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77" w:rsidRDefault="001A4877" w:rsidP="001A4877">
      <w:pPr>
        <w:spacing w:after="0"/>
        <w:rPr>
          <w:rFonts w:ascii="Arial" w:hAnsi="Arial" w:cs="Arial"/>
          <w:sz w:val="24"/>
          <w:szCs w:val="24"/>
        </w:rPr>
      </w:pPr>
    </w:p>
    <w:p w:rsidR="001A4877" w:rsidRDefault="001A4877" w:rsidP="001A487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A4877" w:rsidRDefault="001A4877" w:rsidP="001A487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C68F0737BBC345A480490AF1D90508A6"/>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9EF6B3B6E41040CFAF097BD4763A4166"/>
          </w:placeholder>
          <w:date w:fullDate="2019-05-21T00:00:00Z">
            <w:dateFormat w:val="dd.MM.yyyy"/>
            <w:lid w:val="ro-RO"/>
            <w:storeMappedDataAs w:val="dateTime"/>
            <w:calendar w:val="gregorian"/>
          </w:date>
        </w:sdtPr>
        <w:sdtContent>
          <w:r w:rsidR="00DC2D9B">
            <w:rPr>
              <w:rFonts w:ascii="Arial" w:hAnsi="Arial" w:cs="Arial"/>
              <w:b/>
              <w:noProof/>
              <w:sz w:val="28"/>
              <w:szCs w:val="28"/>
              <w:lang w:val="ro-RO"/>
            </w:rPr>
            <w:t>21.05.2019</w:t>
          </w:r>
        </w:sdtContent>
      </w:sdt>
    </w:p>
    <w:sdt>
      <w:sdtPr>
        <w:rPr>
          <w:rFonts w:ascii="Arial" w:hAnsi="Arial" w:cs="Arial"/>
          <w:b/>
          <w:noProof/>
          <w:sz w:val="28"/>
          <w:szCs w:val="28"/>
          <w:lang w:val="ro-RO"/>
        </w:rPr>
        <w:alias w:val="Câmp editabil text"/>
        <w:tag w:val="CampEditabil"/>
        <w:id w:val="1846829161"/>
        <w:placeholder>
          <w:docPart w:val="63AC5BB0B76849949BF7D25EEE107F4A"/>
        </w:placeholder>
        <w:showingPlcHdr/>
      </w:sdtPr>
      <w:sdtContent>
        <w:p w:rsidR="001A4877" w:rsidRDefault="001A4877" w:rsidP="001A4877">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contentLocked"/>
        <w:placeholder>
          <w:docPart w:val="BCB2C715F99749ECAE3EA693F7BCFDA1"/>
        </w:placeholder>
      </w:sdtPr>
      <w:sdtContent>
        <w:p w:rsidR="001A4877" w:rsidRDefault="001A4877" w:rsidP="001A487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A4877" w:rsidRDefault="001A4877" w:rsidP="001A4877">
      <w:pPr>
        <w:spacing w:after="0"/>
        <w:rPr>
          <w:rFonts w:ascii="Arial" w:hAnsi="Arial" w:cs="Arial"/>
          <w:b/>
          <w:sz w:val="24"/>
          <w:szCs w:val="24"/>
        </w:rPr>
      </w:pPr>
    </w:p>
    <w:p w:rsidR="001A4877" w:rsidRDefault="001A4877" w:rsidP="001A487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DC2D9B">
        <w:rPr>
          <w:rFonts w:ascii="Arial" w:hAnsi="Arial" w:cs="Arial"/>
          <w:b/>
          <w:sz w:val="24"/>
          <w:szCs w:val="24"/>
        </w:rPr>
        <w:t>GREEN ZONE COMPANY S.R.L.</w:t>
      </w:r>
    </w:p>
    <w:p w:rsidR="001A4877" w:rsidRDefault="001A4877" w:rsidP="001A4877">
      <w:pPr>
        <w:tabs>
          <w:tab w:val="center" w:pos="5003"/>
        </w:tabs>
        <w:spacing w:after="0"/>
        <w:rPr>
          <w:rFonts w:ascii="Arial" w:hAnsi="Arial" w:cs="Arial"/>
          <w:b/>
          <w:sz w:val="24"/>
          <w:szCs w:val="24"/>
        </w:rPr>
      </w:pPr>
      <w:r>
        <w:rPr>
          <w:rFonts w:ascii="Arial" w:hAnsi="Arial" w:cs="Arial"/>
          <w:b/>
          <w:sz w:val="24"/>
          <w:szCs w:val="24"/>
        </w:rPr>
        <w:t xml:space="preserve">Adresa: </w:t>
      </w:r>
      <w:r w:rsidR="00DC2D9B" w:rsidRPr="00025397">
        <w:rPr>
          <w:rFonts w:ascii="Arial" w:hAnsi="Arial" w:cs="Arial"/>
          <w:b/>
          <w:sz w:val="24"/>
          <w:szCs w:val="24"/>
        </w:rPr>
        <w:t>jud. Harghita</w:t>
      </w:r>
      <w:r w:rsidR="00DC2D9B">
        <w:rPr>
          <w:rFonts w:ascii="Arial" w:hAnsi="Arial" w:cs="Arial"/>
          <w:b/>
          <w:sz w:val="24"/>
          <w:szCs w:val="24"/>
        </w:rPr>
        <w:t>, com. Mugeni, sat Mugeni, nr. 308/A</w:t>
      </w:r>
    </w:p>
    <w:p w:rsidR="001A4877" w:rsidRDefault="001A4877" w:rsidP="001A4877">
      <w:pPr>
        <w:spacing w:after="0"/>
        <w:rPr>
          <w:rFonts w:ascii="Arial" w:hAnsi="Arial" w:cs="Arial"/>
          <w:b/>
          <w:sz w:val="24"/>
          <w:szCs w:val="24"/>
        </w:rPr>
      </w:pPr>
      <w:r>
        <w:rPr>
          <w:rFonts w:ascii="Arial" w:hAnsi="Arial" w:cs="Arial"/>
          <w:b/>
          <w:sz w:val="24"/>
          <w:szCs w:val="24"/>
        </w:rPr>
        <w:t xml:space="preserve">Punct de lucru: </w:t>
      </w:r>
      <w:r w:rsidR="00150E88">
        <w:rPr>
          <w:rFonts w:ascii="Arial" w:hAnsi="Arial" w:cs="Arial"/>
          <w:b/>
          <w:sz w:val="24"/>
          <w:szCs w:val="24"/>
        </w:rPr>
        <w:t>GREEN ZONE COMPANY S.R.L.</w:t>
      </w:r>
    </w:p>
    <w:p w:rsidR="001A4877" w:rsidRDefault="001A4877" w:rsidP="001A4877">
      <w:pPr>
        <w:spacing w:after="0"/>
        <w:rPr>
          <w:rFonts w:ascii="Arial" w:hAnsi="Arial" w:cs="Arial"/>
          <w:b/>
          <w:sz w:val="24"/>
          <w:szCs w:val="24"/>
        </w:rPr>
      </w:pPr>
      <w:r>
        <w:rPr>
          <w:rFonts w:ascii="Arial" w:hAnsi="Arial" w:cs="Arial"/>
          <w:b/>
          <w:sz w:val="24"/>
          <w:szCs w:val="24"/>
        </w:rPr>
        <w:t>Locația activității</w:t>
      </w:r>
      <w:proofErr w:type="gramStart"/>
      <w:r>
        <w:rPr>
          <w:rFonts w:ascii="Arial" w:hAnsi="Arial" w:cs="Arial"/>
          <w:b/>
          <w:sz w:val="24"/>
          <w:szCs w:val="24"/>
        </w:rPr>
        <w:t xml:space="preserve">: </w:t>
      </w:r>
      <w:r w:rsidR="00DC2D9B">
        <w:rPr>
          <w:rFonts w:ascii="Arial" w:hAnsi="Arial" w:cs="Arial"/>
          <w:b/>
          <w:sz w:val="24"/>
          <w:szCs w:val="24"/>
        </w:rPr>
        <w:t>,</w:t>
      </w:r>
      <w:proofErr w:type="gramEnd"/>
      <w:r w:rsidR="00DC2D9B">
        <w:rPr>
          <w:rFonts w:ascii="Arial" w:hAnsi="Arial" w:cs="Arial"/>
          <w:b/>
          <w:sz w:val="24"/>
          <w:szCs w:val="24"/>
        </w:rPr>
        <w:t xml:space="preserve"> com. Mugeni, sat Mugeni, nr. 308/A</w:t>
      </w:r>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777FBCD6F1D04FA8BB9236F5A0C3BBE5"/>
        </w:placeholder>
      </w:sdtPr>
      <w:sdtContent>
        <w:p w:rsidR="001A4877" w:rsidRDefault="001E0229" w:rsidP="001A487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0F9056BF98554BE9A49A160BD171B562"/>
              </w:placeholder>
            </w:sdtPr>
            <w:sdtContent>
              <w:r w:rsidR="001A4877" w:rsidRPr="0086562F">
                <w:rPr>
                  <w:rFonts w:ascii="Arial" w:hAnsi="Arial" w:cs="Arial"/>
                  <w:b/>
                  <w:sz w:val="24"/>
                  <w:szCs w:val="24"/>
                  <w:lang w:val="ro-RO"/>
                </w:rPr>
                <w:t>Activitatea/Activită</w:t>
              </w:r>
              <w:r w:rsidR="001A4877">
                <w:rPr>
                  <w:rFonts w:ascii="Arial" w:hAnsi="Arial" w:cs="Arial"/>
                  <w:b/>
                  <w:sz w:val="24"/>
                  <w:szCs w:val="24"/>
                  <w:lang w:val="ro-RO"/>
                </w:rPr>
                <w:t>ț</w:t>
              </w:r>
              <w:r w:rsidR="001A4877" w:rsidRPr="0086562F">
                <w:rPr>
                  <w:rFonts w:ascii="Arial" w:hAnsi="Arial" w:cs="Arial"/>
                  <w:b/>
                  <w:sz w:val="24"/>
                  <w:szCs w:val="24"/>
                  <w:lang w:val="ro-RO"/>
                </w:rPr>
                <w:t>ile</w:t>
              </w:r>
              <w:r w:rsidR="001A487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12DA78E13C9E47DE873810AC398E1E83"/>
        </w:placeholder>
        <w:showingPlcHdr/>
      </w:sdtPr>
      <w:sdtContent>
        <w:p w:rsidR="001A4877" w:rsidRPr="00B81806" w:rsidRDefault="001A4877" w:rsidP="001A4877">
          <w:pPr>
            <w:spacing w:after="0"/>
            <w:rPr>
              <w:rFonts w:ascii="Arial" w:hAnsi="Arial" w:cs="Arial"/>
              <w:sz w:val="24"/>
              <w:szCs w:val="24"/>
            </w:rPr>
          </w:pPr>
          <w:r w:rsidRPr="00B81806">
            <w:rPr>
              <w:rStyle w:val="PlaceholderText"/>
              <w:rFonts w:ascii="Arial" w:hAnsi="Arial" w:cs="Arial"/>
            </w:rPr>
            <w:t>....</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957"/>
        <w:gridCol w:w="2323"/>
        <w:gridCol w:w="1094"/>
        <w:gridCol w:w="1094"/>
      </w:tblGrid>
      <w:tr w:rsidR="001A4877" w:rsidRPr="007D4F22" w:rsidTr="00BB35FA">
        <w:tc>
          <w:tcPr>
            <w:tcW w:w="820" w:type="dxa"/>
            <w:shd w:val="clear" w:color="auto" w:fill="C0C0C0"/>
            <w:vAlign w:val="center"/>
          </w:tcPr>
          <w:p w:rsidR="001A4877" w:rsidRPr="007D4F22" w:rsidRDefault="001A4877" w:rsidP="001A4877">
            <w:pPr>
              <w:spacing w:before="40" w:after="0" w:line="240" w:lineRule="auto"/>
              <w:jc w:val="center"/>
              <w:rPr>
                <w:rFonts w:ascii="Arial" w:hAnsi="Arial" w:cs="Arial"/>
                <w:b/>
                <w:sz w:val="20"/>
                <w:szCs w:val="24"/>
              </w:rPr>
            </w:pPr>
            <w:r w:rsidRPr="007D4F22">
              <w:rPr>
                <w:rFonts w:ascii="Arial" w:hAnsi="Arial" w:cs="Arial"/>
                <w:b/>
                <w:sz w:val="20"/>
                <w:szCs w:val="24"/>
              </w:rPr>
              <w:t>Cod CAEN Rev.2</w:t>
            </w:r>
          </w:p>
        </w:tc>
        <w:tc>
          <w:tcPr>
            <w:tcW w:w="2460" w:type="dxa"/>
            <w:shd w:val="clear" w:color="auto" w:fill="C0C0C0"/>
            <w:vAlign w:val="center"/>
          </w:tcPr>
          <w:p w:rsidR="001A4877" w:rsidRPr="007D4F22" w:rsidRDefault="001A4877" w:rsidP="001A4877">
            <w:pPr>
              <w:spacing w:before="40" w:after="0" w:line="240" w:lineRule="auto"/>
              <w:jc w:val="center"/>
              <w:rPr>
                <w:rFonts w:ascii="Arial" w:hAnsi="Arial" w:cs="Arial"/>
                <w:b/>
                <w:sz w:val="20"/>
                <w:szCs w:val="24"/>
              </w:rPr>
            </w:pPr>
            <w:r w:rsidRPr="007D4F22">
              <w:rPr>
                <w:rFonts w:ascii="Arial" w:hAnsi="Arial" w:cs="Arial"/>
                <w:b/>
                <w:sz w:val="20"/>
                <w:szCs w:val="24"/>
              </w:rPr>
              <w:t>Denumire activitate CAEN Rev. 2</w:t>
            </w:r>
          </w:p>
        </w:tc>
        <w:tc>
          <w:tcPr>
            <w:tcW w:w="1258" w:type="dxa"/>
            <w:shd w:val="clear" w:color="auto" w:fill="C0C0C0"/>
            <w:vAlign w:val="center"/>
          </w:tcPr>
          <w:p w:rsidR="001A4877" w:rsidRPr="007D4F22" w:rsidRDefault="001A4877" w:rsidP="001A4877">
            <w:pPr>
              <w:spacing w:before="40" w:after="0" w:line="240" w:lineRule="auto"/>
              <w:jc w:val="center"/>
              <w:rPr>
                <w:rFonts w:ascii="Arial" w:hAnsi="Arial" w:cs="Arial"/>
                <w:b/>
                <w:sz w:val="20"/>
                <w:szCs w:val="24"/>
              </w:rPr>
            </w:pPr>
            <w:r w:rsidRPr="007D4F22">
              <w:rPr>
                <w:rFonts w:ascii="Arial" w:hAnsi="Arial" w:cs="Arial"/>
                <w:b/>
                <w:sz w:val="20"/>
                <w:szCs w:val="24"/>
              </w:rPr>
              <w:t>Poziţie Anexa 1 din OM 1798/2007</w:t>
            </w:r>
          </w:p>
        </w:tc>
        <w:tc>
          <w:tcPr>
            <w:tcW w:w="957" w:type="dxa"/>
            <w:shd w:val="clear" w:color="auto" w:fill="C0C0C0"/>
            <w:vAlign w:val="center"/>
          </w:tcPr>
          <w:p w:rsidR="001A4877" w:rsidRPr="007D4F22" w:rsidRDefault="001A4877" w:rsidP="001A4877">
            <w:pPr>
              <w:spacing w:before="40" w:after="0" w:line="240" w:lineRule="auto"/>
              <w:jc w:val="center"/>
              <w:rPr>
                <w:rFonts w:ascii="Arial" w:hAnsi="Arial" w:cs="Arial"/>
                <w:b/>
                <w:sz w:val="20"/>
                <w:szCs w:val="24"/>
              </w:rPr>
            </w:pPr>
            <w:r w:rsidRPr="007D4F22">
              <w:rPr>
                <w:rFonts w:ascii="Arial" w:hAnsi="Arial" w:cs="Arial"/>
                <w:b/>
                <w:sz w:val="20"/>
                <w:szCs w:val="24"/>
              </w:rPr>
              <w:t>Cod CAEN Rev.1</w:t>
            </w:r>
          </w:p>
        </w:tc>
        <w:tc>
          <w:tcPr>
            <w:tcW w:w="2323" w:type="dxa"/>
            <w:shd w:val="clear" w:color="auto" w:fill="C0C0C0"/>
            <w:vAlign w:val="center"/>
          </w:tcPr>
          <w:p w:rsidR="001A4877" w:rsidRPr="007D4F22" w:rsidRDefault="001A4877" w:rsidP="001A4877">
            <w:pPr>
              <w:spacing w:before="40" w:after="0" w:line="240" w:lineRule="auto"/>
              <w:jc w:val="center"/>
              <w:rPr>
                <w:rFonts w:ascii="Arial" w:hAnsi="Arial" w:cs="Arial"/>
                <w:b/>
                <w:sz w:val="20"/>
                <w:szCs w:val="24"/>
              </w:rPr>
            </w:pPr>
            <w:r w:rsidRPr="007D4F22">
              <w:rPr>
                <w:rFonts w:ascii="Arial" w:hAnsi="Arial" w:cs="Arial"/>
                <w:b/>
                <w:sz w:val="20"/>
                <w:szCs w:val="24"/>
              </w:rPr>
              <w:t>Denumire activitate CAEN Rev.1</w:t>
            </w:r>
          </w:p>
        </w:tc>
        <w:tc>
          <w:tcPr>
            <w:tcW w:w="1094" w:type="dxa"/>
            <w:shd w:val="clear" w:color="auto" w:fill="C0C0C0"/>
            <w:vAlign w:val="center"/>
          </w:tcPr>
          <w:p w:rsidR="001A4877" w:rsidRPr="007D4F22" w:rsidRDefault="001A4877" w:rsidP="001A4877">
            <w:pPr>
              <w:spacing w:before="40" w:after="0" w:line="240" w:lineRule="auto"/>
              <w:jc w:val="center"/>
              <w:rPr>
                <w:rFonts w:ascii="Arial" w:hAnsi="Arial" w:cs="Arial"/>
                <w:b/>
                <w:sz w:val="20"/>
                <w:szCs w:val="24"/>
              </w:rPr>
            </w:pPr>
            <w:r w:rsidRPr="007D4F22">
              <w:rPr>
                <w:rFonts w:ascii="Arial" w:hAnsi="Arial" w:cs="Arial"/>
                <w:b/>
                <w:sz w:val="20"/>
                <w:szCs w:val="24"/>
              </w:rPr>
              <w:t>NFR</w:t>
            </w:r>
          </w:p>
        </w:tc>
        <w:tc>
          <w:tcPr>
            <w:tcW w:w="1094" w:type="dxa"/>
            <w:shd w:val="clear" w:color="auto" w:fill="C0C0C0"/>
            <w:vAlign w:val="center"/>
          </w:tcPr>
          <w:p w:rsidR="001A4877" w:rsidRPr="007D4F22" w:rsidRDefault="001A4877" w:rsidP="001A4877">
            <w:pPr>
              <w:spacing w:before="40" w:after="0" w:line="240" w:lineRule="auto"/>
              <w:jc w:val="center"/>
              <w:rPr>
                <w:rFonts w:ascii="Arial" w:hAnsi="Arial" w:cs="Arial"/>
                <w:b/>
                <w:sz w:val="20"/>
                <w:szCs w:val="24"/>
              </w:rPr>
            </w:pPr>
            <w:r w:rsidRPr="007D4F22">
              <w:rPr>
                <w:rFonts w:ascii="Arial" w:hAnsi="Arial" w:cs="Arial"/>
                <w:b/>
                <w:sz w:val="20"/>
                <w:szCs w:val="24"/>
              </w:rPr>
              <w:t>SNAP</w:t>
            </w:r>
          </w:p>
        </w:tc>
      </w:tr>
      <w:tr w:rsidR="00DE6474" w:rsidRPr="007D4F22" w:rsidTr="00BB35FA">
        <w:tc>
          <w:tcPr>
            <w:tcW w:w="820"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3811</w:t>
            </w:r>
          </w:p>
        </w:tc>
        <w:tc>
          <w:tcPr>
            <w:tcW w:w="2460"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Colectarea deseurilor nepericuloase</w:t>
            </w:r>
          </w:p>
        </w:tc>
        <w:tc>
          <w:tcPr>
            <w:tcW w:w="1258"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277</w:t>
            </w:r>
          </w:p>
        </w:tc>
        <w:tc>
          <w:tcPr>
            <w:tcW w:w="957"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9002</w:t>
            </w:r>
          </w:p>
        </w:tc>
        <w:tc>
          <w:tcPr>
            <w:tcW w:w="2323"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Colectarea si tratarea altor reziduuri</w:t>
            </w:r>
          </w:p>
        </w:tc>
        <w:tc>
          <w:tcPr>
            <w:tcW w:w="1094" w:type="dxa"/>
            <w:shd w:val="clear" w:color="auto" w:fill="auto"/>
          </w:tcPr>
          <w:p w:rsidR="00DE6474" w:rsidRPr="007D4F22" w:rsidRDefault="00DE6474" w:rsidP="00B8477D">
            <w:pPr>
              <w:spacing w:before="40" w:after="0" w:line="240" w:lineRule="auto"/>
              <w:jc w:val="center"/>
              <w:rPr>
                <w:rFonts w:ascii="Arial" w:hAnsi="Arial" w:cs="Arial"/>
                <w:sz w:val="20"/>
                <w:szCs w:val="24"/>
              </w:rPr>
            </w:pPr>
          </w:p>
        </w:tc>
        <w:tc>
          <w:tcPr>
            <w:tcW w:w="1094" w:type="dxa"/>
            <w:shd w:val="clear" w:color="auto" w:fill="auto"/>
          </w:tcPr>
          <w:p w:rsidR="00DE6474" w:rsidRPr="007D4F22" w:rsidRDefault="00DE6474" w:rsidP="00B8477D">
            <w:pPr>
              <w:spacing w:before="40" w:after="0" w:line="240" w:lineRule="auto"/>
              <w:jc w:val="center"/>
              <w:rPr>
                <w:rFonts w:ascii="Arial" w:hAnsi="Arial" w:cs="Arial"/>
                <w:sz w:val="20"/>
                <w:szCs w:val="24"/>
              </w:rPr>
            </w:pPr>
          </w:p>
        </w:tc>
      </w:tr>
      <w:tr w:rsidR="00BB35FA" w:rsidRPr="007D4F22" w:rsidTr="00B8477D">
        <w:trPr>
          <w:trHeight w:val="483"/>
        </w:trPr>
        <w:tc>
          <w:tcPr>
            <w:tcW w:w="820" w:type="dxa"/>
            <w:shd w:val="clear" w:color="auto" w:fill="auto"/>
          </w:tcPr>
          <w:p w:rsidR="00BB35FA" w:rsidRDefault="00BB35FA" w:rsidP="00B8477D">
            <w:pPr>
              <w:spacing w:before="40" w:after="0" w:line="240" w:lineRule="auto"/>
              <w:jc w:val="center"/>
              <w:rPr>
                <w:rFonts w:ascii="Arial" w:hAnsi="Arial" w:cs="Arial"/>
                <w:sz w:val="20"/>
                <w:szCs w:val="24"/>
              </w:rPr>
            </w:pPr>
            <w:r>
              <w:rPr>
                <w:rFonts w:ascii="Arial" w:hAnsi="Arial" w:cs="Arial"/>
                <w:sz w:val="20"/>
                <w:szCs w:val="24"/>
              </w:rPr>
              <w:t>3812</w:t>
            </w:r>
          </w:p>
        </w:tc>
        <w:tc>
          <w:tcPr>
            <w:tcW w:w="2460" w:type="dxa"/>
            <w:shd w:val="clear" w:color="auto" w:fill="auto"/>
          </w:tcPr>
          <w:p w:rsidR="00BB35FA" w:rsidRDefault="00BB35FA" w:rsidP="00B8477D">
            <w:pPr>
              <w:spacing w:before="40" w:after="0" w:line="240" w:lineRule="auto"/>
              <w:jc w:val="center"/>
              <w:rPr>
                <w:rFonts w:ascii="Arial" w:hAnsi="Arial" w:cs="Arial"/>
                <w:sz w:val="20"/>
                <w:szCs w:val="24"/>
              </w:rPr>
            </w:pPr>
            <w:r>
              <w:rPr>
                <w:rFonts w:ascii="Arial" w:hAnsi="Arial" w:cs="Arial"/>
                <w:sz w:val="20"/>
                <w:szCs w:val="24"/>
              </w:rPr>
              <w:t>Colectarea deșeurilor periculoase</w:t>
            </w:r>
          </w:p>
        </w:tc>
        <w:tc>
          <w:tcPr>
            <w:tcW w:w="1258" w:type="dxa"/>
            <w:shd w:val="clear" w:color="auto" w:fill="auto"/>
          </w:tcPr>
          <w:p w:rsidR="00BB35FA" w:rsidRPr="007D4F22" w:rsidRDefault="00AB50D4" w:rsidP="00B8477D">
            <w:pPr>
              <w:spacing w:before="40" w:after="0" w:line="240" w:lineRule="auto"/>
              <w:jc w:val="center"/>
              <w:rPr>
                <w:rFonts w:ascii="Arial" w:hAnsi="Arial" w:cs="Arial"/>
                <w:sz w:val="20"/>
                <w:szCs w:val="24"/>
              </w:rPr>
            </w:pPr>
            <w:r>
              <w:rPr>
                <w:rFonts w:ascii="Arial" w:hAnsi="Arial" w:cs="Arial"/>
                <w:sz w:val="20"/>
                <w:szCs w:val="24"/>
              </w:rPr>
              <w:t>277</w:t>
            </w:r>
          </w:p>
        </w:tc>
        <w:tc>
          <w:tcPr>
            <w:tcW w:w="957" w:type="dxa"/>
            <w:shd w:val="clear" w:color="auto" w:fill="auto"/>
          </w:tcPr>
          <w:p w:rsidR="00BB35FA" w:rsidRDefault="00BB35FA" w:rsidP="00B8477D">
            <w:pPr>
              <w:jc w:val="center"/>
            </w:pPr>
            <w:r>
              <w:rPr>
                <w:rFonts w:ascii="Arial" w:hAnsi="Arial" w:cs="Arial"/>
                <w:sz w:val="20"/>
                <w:szCs w:val="20"/>
                <w:lang w:val="ro-RO"/>
              </w:rPr>
              <w:t>9002</w:t>
            </w:r>
          </w:p>
        </w:tc>
        <w:tc>
          <w:tcPr>
            <w:tcW w:w="2323" w:type="dxa"/>
            <w:shd w:val="clear" w:color="auto" w:fill="auto"/>
          </w:tcPr>
          <w:p w:rsidR="00BB35FA" w:rsidRDefault="00B8477D" w:rsidP="00B8477D">
            <w:pPr>
              <w:jc w:val="center"/>
            </w:pPr>
            <w:r w:rsidRPr="00737276">
              <w:rPr>
                <w:rFonts w:ascii="Arial" w:hAnsi="Arial" w:cs="Arial"/>
                <w:sz w:val="20"/>
                <w:szCs w:val="24"/>
                <w:lang w:val="ro-RO"/>
              </w:rPr>
              <w:t>Colectarea si tratarea altor reziduuri</w:t>
            </w:r>
          </w:p>
        </w:tc>
        <w:tc>
          <w:tcPr>
            <w:tcW w:w="1094" w:type="dxa"/>
            <w:shd w:val="clear" w:color="auto" w:fill="auto"/>
          </w:tcPr>
          <w:p w:rsidR="00BB35FA" w:rsidRPr="007D4F22" w:rsidRDefault="00BB35FA" w:rsidP="00B8477D">
            <w:pPr>
              <w:spacing w:before="40" w:after="0" w:line="240" w:lineRule="auto"/>
              <w:jc w:val="center"/>
              <w:rPr>
                <w:rFonts w:ascii="Arial" w:hAnsi="Arial" w:cs="Arial"/>
                <w:sz w:val="20"/>
                <w:szCs w:val="24"/>
              </w:rPr>
            </w:pPr>
          </w:p>
        </w:tc>
        <w:tc>
          <w:tcPr>
            <w:tcW w:w="1094" w:type="dxa"/>
            <w:shd w:val="clear" w:color="auto" w:fill="auto"/>
          </w:tcPr>
          <w:p w:rsidR="00BB35FA" w:rsidRPr="007D4F22" w:rsidRDefault="00BB35FA" w:rsidP="00B8477D">
            <w:pPr>
              <w:spacing w:before="40" w:after="0" w:line="240" w:lineRule="auto"/>
              <w:jc w:val="center"/>
              <w:rPr>
                <w:rFonts w:ascii="Arial" w:hAnsi="Arial" w:cs="Arial"/>
                <w:sz w:val="20"/>
                <w:szCs w:val="24"/>
              </w:rPr>
            </w:pPr>
          </w:p>
        </w:tc>
      </w:tr>
      <w:tr w:rsidR="00DC2D9B" w:rsidRPr="007D4F22" w:rsidTr="00BB35FA">
        <w:tc>
          <w:tcPr>
            <w:tcW w:w="820" w:type="dxa"/>
            <w:shd w:val="clear" w:color="auto" w:fill="auto"/>
          </w:tcPr>
          <w:p w:rsidR="00DC2D9B" w:rsidRDefault="00DC2D9B" w:rsidP="00B8477D">
            <w:pPr>
              <w:spacing w:before="40" w:after="0" w:line="240" w:lineRule="auto"/>
              <w:jc w:val="center"/>
              <w:rPr>
                <w:rFonts w:ascii="Arial" w:hAnsi="Arial" w:cs="Arial"/>
                <w:sz w:val="20"/>
                <w:szCs w:val="24"/>
              </w:rPr>
            </w:pPr>
            <w:r>
              <w:rPr>
                <w:rFonts w:ascii="Arial" w:hAnsi="Arial" w:cs="Arial"/>
                <w:sz w:val="20"/>
                <w:szCs w:val="24"/>
              </w:rPr>
              <w:t>3821</w:t>
            </w:r>
          </w:p>
        </w:tc>
        <w:tc>
          <w:tcPr>
            <w:tcW w:w="2460" w:type="dxa"/>
            <w:shd w:val="clear" w:color="auto" w:fill="auto"/>
          </w:tcPr>
          <w:p w:rsidR="00DC2D9B" w:rsidRDefault="00DC2D9B" w:rsidP="00B8477D">
            <w:pPr>
              <w:spacing w:before="40" w:after="0" w:line="240" w:lineRule="auto"/>
              <w:jc w:val="center"/>
              <w:rPr>
                <w:rFonts w:ascii="Arial" w:hAnsi="Arial" w:cs="Arial"/>
                <w:sz w:val="20"/>
                <w:szCs w:val="24"/>
              </w:rPr>
            </w:pPr>
            <w:r>
              <w:rPr>
                <w:rFonts w:ascii="Arial" w:hAnsi="Arial" w:cs="Arial"/>
                <w:sz w:val="20"/>
                <w:szCs w:val="24"/>
              </w:rPr>
              <w:t xml:space="preserve">Tratarea </w:t>
            </w:r>
            <w:r w:rsidR="00230D2B">
              <w:rPr>
                <w:rFonts w:ascii="Arial" w:hAnsi="Arial" w:cs="Arial"/>
                <w:sz w:val="20"/>
                <w:szCs w:val="24"/>
              </w:rPr>
              <w:t xml:space="preserve">și eliminarea deșeurilor </w:t>
            </w:r>
            <w:r w:rsidR="00AB50D4">
              <w:rPr>
                <w:rFonts w:ascii="Arial" w:hAnsi="Arial" w:cs="Arial"/>
                <w:sz w:val="20"/>
                <w:szCs w:val="24"/>
              </w:rPr>
              <w:t>ne</w:t>
            </w:r>
            <w:r w:rsidR="00230D2B">
              <w:rPr>
                <w:rFonts w:ascii="Arial" w:hAnsi="Arial" w:cs="Arial"/>
                <w:sz w:val="20"/>
                <w:szCs w:val="24"/>
              </w:rPr>
              <w:t>periculoase</w:t>
            </w:r>
          </w:p>
        </w:tc>
        <w:tc>
          <w:tcPr>
            <w:tcW w:w="1258" w:type="dxa"/>
            <w:shd w:val="clear" w:color="auto" w:fill="auto"/>
          </w:tcPr>
          <w:p w:rsidR="00DC2D9B" w:rsidRDefault="00B8477D" w:rsidP="00B8477D">
            <w:pPr>
              <w:spacing w:before="40" w:after="0" w:line="240" w:lineRule="auto"/>
              <w:jc w:val="center"/>
              <w:rPr>
                <w:rFonts w:ascii="Arial" w:hAnsi="Arial" w:cs="Arial"/>
                <w:sz w:val="20"/>
                <w:szCs w:val="24"/>
              </w:rPr>
            </w:pPr>
            <w:r>
              <w:rPr>
                <w:rFonts w:ascii="Arial" w:hAnsi="Arial" w:cs="Arial"/>
                <w:sz w:val="20"/>
                <w:szCs w:val="24"/>
              </w:rPr>
              <w:t>277</w:t>
            </w:r>
          </w:p>
        </w:tc>
        <w:tc>
          <w:tcPr>
            <w:tcW w:w="957" w:type="dxa"/>
            <w:shd w:val="clear" w:color="auto" w:fill="auto"/>
          </w:tcPr>
          <w:p w:rsidR="00DC2D9B" w:rsidRPr="007D4F22" w:rsidRDefault="00B8477D" w:rsidP="00B8477D">
            <w:pPr>
              <w:spacing w:before="40" w:after="0" w:line="240" w:lineRule="auto"/>
              <w:jc w:val="center"/>
              <w:rPr>
                <w:rFonts w:ascii="Arial" w:hAnsi="Arial" w:cs="Arial"/>
                <w:sz w:val="20"/>
                <w:szCs w:val="24"/>
              </w:rPr>
            </w:pPr>
            <w:r>
              <w:rPr>
                <w:rFonts w:ascii="Arial" w:hAnsi="Arial" w:cs="Arial"/>
                <w:sz w:val="20"/>
                <w:szCs w:val="24"/>
              </w:rPr>
              <w:t>9002</w:t>
            </w:r>
          </w:p>
        </w:tc>
        <w:tc>
          <w:tcPr>
            <w:tcW w:w="2323" w:type="dxa"/>
            <w:shd w:val="clear" w:color="auto" w:fill="auto"/>
          </w:tcPr>
          <w:p w:rsidR="00DC2D9B" w:rsidRPr="007D4F22" w:rsidRDefault="00B8477D" w:rsidP="00B8477D">
            <w:pPr>
              <w:spacing w:before="40" w:after="0" w:line="240" w:lineRule="auto"/>
              <w:jc w:val="center"/>
              <w:rPr>
                <w:rFonts w:ascii="Arial" w:hAnsi="Arial" w:cs="Arial"/>
                <w:sz w:val="20"/>
                <w:szCs w:val="24"/>
              </w:rPr>
            </w:pPr>
            <w:r w:rsidRPr="00737276">
              <w:rPr>
                <w:rFonts w:ascii="Arial" w:hAnsi="Arial" w:cs="Arial"/>
                <w:sz w:val="20"/>
                <w:szCs w:val="24"/>
                <w:lang w:val="ro-RO"/>
              </w:rPr>
              <w:t>Colectarea si tratarea altor reziduuri</w:t>
            </w:r>
          </w:p>
        </w:tc>
        <w:tc>
          <w:tcPr>
            <w:tcW w:w="1094" w:type="dxa"/>
            <w:shd w:val="clear" w:color="auto" w:fill="auto"/>
          </w:tcPr>
          <w:p w:rsidR="00DC2D9B" w:rsidRPr="007D4F22" w:rsidRDefault="00DC2D9B" w:rsidP="00B8477D">
            <w:pPr>
              <w:spacing w:before="40" w:after="0" w:line="240" w:lineRule="auto"/>
              <w:jc w:val="center"/>
              <w:rPr>
                <w:rFonts w:ascii="Arial" w:hAnsi="Arial" w:cs="Arial"/>
                <w:sz w:val="20"/>
                <w:szCs w:val="24"/>
              </w:rPr>
            </w:pPr>
          </w:p>
        </w:tc>
        <w:tc>
          <w:tcPr>
            <w:tcW w:w="1094" w:type="dxa"/>
            <w:shd w:val="clear" w:color="auto" w:fill="auto"/>
          </w:tcPr>
          <w:p w:rsidR="00DC2D9B" w:rsidRPr="007D4F22" w:rsidRDefault="00DC2D9B" w:rsidP="00B8477D">
            <w:pPr>
              <w:spacing w:before="40" w:after="0" w:line="240" w:lineRule="auto"/>
              <w:jc w:val="center"/>
              <w:rPr>
                <w:rFonts w:ascii="Arial" w:hAnsi="Arial" w:cs="Arial"/>
                <w:sz w:val="20"/>
                <w:szCs w:val="24"/>
              </w:rPr>
            </w:pPr>
          </w:p>
        </w:tc>
      </w:tr>
      <w:tr w:rsidR="00B8477D" w:rsidRPr="007D4F22" w:rsidTr="00BB35FA">
        <w:tc>
          <w:tcPr>
            <w:tcW w:w="820" w:type="dxa"/>
            <w:shd w:val="clear" w:color="auto" w:fill="auto"/>
          </w:tcPr>
          <w:p w:rsidR="00B8477D" w:rsidRDefault="00B8477D" w:rsidP="00B8477D">
            <w:pPr>
              <w:spacing w:before="40" w:after="0" w:line="240" w:lineRule="auto"/>
              <w:jc w:val="center"/>
              <w:rPr>
                <w:rFonts w:ascii="Arial" w:hAnsi="Arial" w:cs="Arial"/>
                <w:sz w:val="20"/>
                <w:szCs w:val="24"/>
              </w:rPr>
            </w:pPr>
            <w:r>
              <w:rPr>
                <w:rFonts w:ascii="Arial" w:hAnsi="Arial" w:cs="Arial"/>
                <w:sz w:val="20"/>
                <w:szCs w:val="24"/>
              </w:rPr>
              <w:t>3832</w:t>
            </w:r>
          </w:p>
        </w:tc>
        <w:tc>
          <w:tcPr>
            <w:tcW w:w="2460" w:type="dxa"/>
            <w:shd w:val="clear" w:color="auto" w:fill="auto"/>
          </w:tcPr>
          <w:p w:rsidR="00B8477D" w:rsidRDefault="00B8477D" w:rsidP="00B8477D">
            <w:pPr>
              <w:spacing w:before="40" w:after="0" w:line="240" w:lineRule="auto"/>
              <w:jc w:val="center"/>
              <w:rPr>
                <w:rFonts w:ascii="Arial" w:hAnsi="Arial" w:cs="Arial"/>
                <w:sz w:val="20"/>
                <w:szCs w:val="24"/>
              </w:rPr>
            </w:pPr>
            <w:r>
              <w:rPr>
                <w:rFonts w:ascii="Arial" w:hAnsi="Arial" w:cs="Arial"/>
                <w:sz w:val="20"/>
                <w:szCs w:val="24"/>
              </w:rPr>
              <w:t>Recuperarea materialelor reciclabile sortate</w:t>
            </w:r>
          </w:p>
        </w:tc>
        <w:tc>
          <w:tcPr>
            <w:tcW w:w="1258" w:type="dxa"/>
            <w:shd w:val="clear" w:color="auto" w:fill="auto"/>
          </w:tcPr>
          <w:p w:rsidR="00B8477D" w:rsidRDefault="00B8477D" w:rsidP="00B8477D">
            <w:pPr>
              <w:spacing w:before="40" w:after="0" w:line="240" w:lineRule="auto"/>
              <w:jc w:val="center"/>
              <w:rPr>
                <w:rFonts w:ascii="Arial" w:hAnsi="Arial" w:cs="Arial"/>
                <w:sz w:val="20"/>
                <w:szCs w:val="24"/>
              </w:rPr>
            </w:pPr>
            <w:r>
              <w:rPr>
                <w:rFonts w:ascii="Arial" w:hAnsi="Arial" w:cs="Arial"/>
                <w:sz w:val="20"/>
                <w:szCs w:val="24"/>
              </w:rPr>
              <w:t>250</w:t>
            </w:r>
          </w:p>
        </w:tc>
        <w:tc>
          <w:tcPr>
            <w:tcW w:w="957" w:type="dxa"/>
            <w:shd w:val="clear" w:color="auto" w:fill="auto"/>
          </w:tcPr>
          <w:p w:rsidR="00B8477D" w:rsidRPr="004C6C2B" w:rsidRDefault="00B8477D" w:rsidP="00B8477D">
            <w:pPr>
              <w:pStyle w:val="NormalWeb"/>
              <w:jc w:val="center"/>
              <w:rPr>
                <w:rFonts w:ascii="Arial" w:hAnsi="Arial" w:cs="Arial"/>
                <w:sz w:val="20"/>
                <w:szCs w:val="20"/>
                <w:lang w:val="ro-RO"/>
              </w:rPr>
            </w:pPr>
            <w:r w:rsidRPr="004C6C2B">
              <w:rPr>
                <w:rFonts w:ascii="Arial" w:hAnsi="Arial" w:cs="Arial"/>
                <w:sz w:val="20"/>
                <w:szCs w:val="20"/>
                <w:lang w:val="ro-RO"/>
              </w:rPr>
              <w:t>3720</w:t>
            </w:r>
          </w:p>
        </w:tc>
        <w:tc>
          <w:tcPr>
            <w:tcW w:w="2323" w:type="dxa"/>
            <w:shd w:val="clear" w:color="auto" w:fill="auto"/>
          </w:tcPr>
          <w:p w:rsidR="00B8477D" w:rsidRPr="004C6C2B" w:rsidRDefault="00B8477D" w:rsidP="00B8477D">
            <w:pPr>
              <w:pStyle w:val="NormalWeb"/>
              <w:jc w:val="center"/>
              <w:rPr>
                <w:rFonts w:ascii="Arial" w:hAnsi="Arial" w:cs="Arial"/>
                <w:sz w:val="20"/>
                <w:szCs w:val="20"/>
                <w:lang w:val="ro-RO"/>
              </w:rPr>
            </w:pPr>
            <w:r w:rsidRPr="004C6C2B">
              <w:rPr>
                <w:rFonts w:ascii="Arial" w:hAnsi="Arial" w:cs="Arial"/>
                <w:sz w:val="20"/>
                <w:szCs w:val="20"/>
                <w:lang w:val="ro-RO"/>
              </w:rPr>
              <w:t>Recuperarea deşeurilor şi resturilor nemetalice reciclabile</w:t>
            </w:r>
          </w:p>
        </w:tc>
        <w:tc>
          <w:tcPr>
            <w:tcW w:w="1094" w:type="dxa"/>
            <w:shd w:val="clear" w:color="auto" w:fill="auto"/>
          </w:tcPr>
          <w:p w:rsidR="00B8477D" w:rsidRPr="007D4F22" w:rsidRDefault="00B8477D" w:rsidP="00B8477D">
            <w:pPr>
              <w:spacing w:before="40" w:after="0" w:line="240" w:lineRule="auto"/>
              <w:jc w:val="center"/>
              <w:rPr>
                <w:rFonts w:ascii="Arial" w:hAnsi="Arial" w:cs="Arial"/>
                <w:sz w:val="20"/>
                <w:szCs w:val="24"/>
              </w:rPr>
            </w:pPr>
          </w:p>
        </w:tc>
        <w:tc>
          <w:tcPr>
            <w:tcW w:w="1094" w:type="dxa"/>
            <w:shd w:val="clear" w:color="auto" w:fill="auto"/>
          </w:tcPr>
          <w:p w:rsidR="00B8477D" w:rsidRPr="007D4F22" w:rsidRDefault="00B8477D" w:rsidP="00B8477D">
            <w:pPr>
              <w:spacing w:before="40" w:after="0" w:line="240" w:lineRule="auto"/>
              <w:jc w:val="center"/>
              <w:rPr>
                <w:rFonts w:ascii="Arial" w:hAnsi="Arial" w:cs="Arial"/>
                <w:sz w:val="20"/>
                <w:szCs w:val="24"/>
              </w:rPr>
            </w:pPr>
          </w:p>
        </w:tc>
      </w:tr>
      <w:tr w:rsidR="00DE6474" w:rsidRPr="007D4F22" w:rsidTr="00BB35FA">
        <w:tc>
          <w:tcPr>
            <w:tcW w:w="820"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4677</w:t>
            </w:r>
          </w:p>
        </w:tc>
        <w:tc>
          <w:tcPr>
            <w:tcW w:w="2460"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Comert cu ridicata al deseurilor si resturilor</w:t>
            </w:r>
          </w:p>
        </w:tc>
        <w:tc>
          <w:tcPr>
            <w:tcW w:w="1258"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260</w:t>
            </w:r>
          </w:p>
        </w:tc>
        <w:tc>
          <w:tcPr>
            <w:tcW w:w="957"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5157</w:t>
            </w:r>
          </w:p>
        </w:tc>
        <w:tc>
          <w:tcPr>
            <w:tcW w:w="2323" w:type="dxa"/>
            <w:shd w:val="clear" w:color="auto" w:fill="auto"/>
          </w:tcPr>
          <w:p w:rsidR="00DE6474" w:rsidRPr="00737276" w:rsidRDefault="00DE6474" w:rsidP="00B8477D">
            <w:pPr>
              <w:spacing w:before="40" w:after="0" w:line="240" w:lineRule="auto"/>
              <w:jc w:val="center"/>
              <w:rPr>
                <w:rFonts w:ascii="Arial" w:hAnsi="Arial" w:cs="Arial"/>
                <w:sz w:val="20"/>
                <w:szCs w:val="24"/>
                <w:lang w:val="ro-RO"/>
              </w:rPr>
            </w:pPr>
            <w:r w:rsidRPr="00737276">
              <w:rPr>
                <w:rFonts w:ascii="Arial" w:hAnsi="Arial" w:cs="Arial"/>
                <w:sz w:val="20"/>
                <w:szCs w:val="24"/>
                <w:lang w:val="ro-RO"/>
              </w:rPr>
              <w:t>Comertul cu ridicata al deseurilor si resturilor</w:t>
            </w:r>
          </w:p>
        </w:tc>
        <w:tc>
          <w:tcPr>
            <w:tcW w:w="1094" w:type="dxa"/>
            <w:shd w:val="clear" w:color="auto" w:fill="auto"/>
          </w:tcPr>
          <w:p w:rsidR="00DE6474" w:rsidRPr="007D4F22" w:rsidRDefault="00DE6474" w:rsidP="00B8477D">
            <w:pPr>
              <w:spacing w:before="40" w:after="0" w:line="240" w:lineRule="auto"/>
              <w:jc w:val="center"/>
              <w:rPr>
                <w:rFonts w:ascii="Arial" w:hAnsi="Arial" w:cs="Arial"/>
                <w:sz w:val="20"/>
                <w:szCs w:val="24"/>
              </w:rPr>
            </w:pPr>
          </w:p>
        </w:tc>
        <w:tc>
          <w:tcPr>
            <w:tcW w:w="1094" w:type="dxa"/>
            <w:shd w:val="clear" w:color="auto" w:fill="auto"/>
          </w:tcPr>
          <w:p w:rsidR="00DE6474" w:rsidRPr="007D4F22" w:rsidRDefault="00DE6474" w:rsidP="00B8477D">
            <w:pPr>
              <w:spacing w:before="40" w:after="0" w:line="240" w:lineRule="auto"/>
              <w:jc w:val="center"/>
              <w:rPr>
                <w:rFonts w:ascii="Arial" w:hAnsi="Arial" w:cs="Arial"/>
                <w:sz w:val="20"/>
                <w:szCs w:val="24"/>
              </w:rPr>
            </w:pPr>
          </w:p>
        </w:tc>
      </w:tr>
    </w:tbl>
    <w:p w:rsidR="001A4877" w:rsidRDefault="001A4877" w:rsidP="00B8477D">
      <w:pPr>
        <w:spacing w:after="0" w:line="240" w:lineRule="auto"/>
        <w:jc w:val="center"/>
        <w:rPr>
          <w:rFonts w:ascii="Arial" w:hAnsi="Arial" w:cs="Arial"/>
          <w:b/>
          <w:sz w:val="24"/>
          <w:szCs w:val="24"/>
        </w:rPr>
      </w:pPr>
    </w:p>
    <w:sdt>
      <w:sdtPr>
        <w:rPr>
          <w:rFonts w:ascii="Arial" w:hAnsi="Arial" w:cs="Arial"/>
          <w:sz w:val="24"/>
          <w:szCs w:val="24"/>
        </w:rPr>
        <w:alias w:val="Câmp editabil text"/>
        <w:tag w:val="CampEditabil"/>
        <w:id w:val="897093607"/>
        <w:placeholder>
          <w:docPart w:val="FA3DF553EB84478E91B3D1C9D8875ECE"/>
        </w:placeholder>
        <w:showingPlcHdr/>
      </w:sdtPr>
      <w:sdtContent>
        <w:p w:rsidR="001A4877" w:rsidRPr="00B81806" w:rsidRDefault="001A4877" w:rsidP="001A487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contentLocked"/>
        <w:placeholder>
          <w:docPart w:val="BCB2C715F99749ECAE3EA693F7BCFDA1"/>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A4877" w:rsidRPr="00FB4B1E" w:rsidTr="001A4877">
            <w:tc>
              <w:tcPr>
                <w:tcW w:w="4002" w:type="dxa"/>
                <w:shd w:val="clear" w:color="auto" w:fill="C0C0C0"/>
              </w:tcPr>
              <w:p w:rsidR="001A4877" w:rsidRPr="00FB4B1E" w:rsidRDefault="001A4877" w:rsidP="001A487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1A4877" w:rsidRPr="00FB4B1E" w:rsidRDefault="001A4877" w:rsidP="001A487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A4877" w:rsidRPr="00FB4B1E" w:rsidTr="001A4877">
            <w:tc>
              <w:tcPr>
                <w:tcW w:w="4002" w:type="dxa"/>
                <w:shd w:val="clear" w:color="auto" w:fill="auto"/>
              </w:tcPr>
              <w:p w:rsidR="001A4877" w:rsidRPr="00FB4B1E" w:rsidRDefault="001A4877" w:rsidP="001A4877">
                <w:pPr>
                  <w:spacing w:before="40" w:after="0"/>
                  <w:jc w:val="center"/>
                  <w:rPr>
                    <w:rFonts w:ascii="Arial" w:hAnsi="Arial" w:cs="Arial"/>
                    <w:sz w:val="20"/>
                    <w:szCs w:val="24"/>
                  </w:rPr>
                </w:pPr>
              </w:p>
            </w:tc>
            <w:tc>
              <w:tcPr>
                <w:tcW w:w="6004" w:type="dxa"/>
                <w:shd w:val="clear" w:color="auto" w:fill="auto"/>
              </w:tcPr>
              <w:p w:rsidR="001A4877" w:rsidRPr="00FB4B1E" w:rsidRDefault="001A4877" w:rsidP="001A4877">
                <w:pPr>
                  <w:spacing w:before="40" w:after="0"/>
                  <w:jc w:val="center"/>
                  <w:rPr>
                    <w:rFonts w:ascii="Arial" w:hAnsi="Arial" w:cs="Arial"/>
                    <w:sz w:val="20"/>
                    <w:szCs w:val="24"/>
                  </w:rPr>
                </w:pPr>
              </w:p>
            </w:tc>
          </w:tr>
        </w:tbl>
        <w:p w:rsidR="001A4877" w:rsidRDefault="001E0229" w:rsidP="001A4877">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DB45C71FB5574A16B59A072F78AF2682"/>
        </w:placeholder>
        <w:showingPlcHdr/>
      </w:sdtPr>
      <w:sdtContent>
        <w:p w:rsidR="001A4877" w:rsidRDefault="001A4877" w:rsidP="001A4877">
          <w:pPr>
            <w:spacing w:after="0"/>
            <w:rPr>
              <w:rFonts w:ascii="Arial" w:hAnsi="Arial" w:cs="Arial"/>
              <w:sz w:val="24"/>
              <w:szCs w:val="24"/>
            </w:rPr>
          </w:pPr>
          <w:r w:rsidRPr="00B81806">
            <w:rPr>
              <w:rStyle w:val="PlaceholderText"/>
              <w:rFonts w:ascii="Arial" w:hAnsi="Arial" w:cs="Arial"/>
            </w:rPr>
            <w:t>....</w:t>
          </w:r>
        </w:p>
      </w:sdtContent>
    </w:sdt>
    <w:p w:rsidR="001A4877" w:rsidRDefault="001A4877" w:rsidP="001A4877">
      <w:pPr>
        <w:spacing w:after="0"/>
        <w:rPr>
          <w:rFonts w:ascii="Arial" w:hAnsi="Arial" w:cs="Arial"/>
          <w:b/>
          <w:sz w:val="24"/>
          <w:szCs w:val="24"/>
        </w:rPr>
      </w:pPr>
      <w:r>
        <w:rPr>
          <w:rFonts w:ascii="Arial" w:hAnsi="Arial" w:cs="Arial"/>
          <w:b/>
          <w:sz w:val="24"/>
          <w:szCs w:val="24"/>
        </w:rPr>
        <w:t xml:space="preserve">Emisă de: </w:t>
      </w:r>
      <w:r w:rsidR="00150E88">
        <w:rPr>
          <w:rFonts w:ascii="Arial" w:hAnsi="Arial" w:cs="Arial"/>
          <w:b/>
          <w:sz w:val="24"/>
          <w:szCs w:val="24"/>
        </w:rPr>
        <w:t>APM Harghita</w:t>
      </w:r>
    </w:p>
    <w:sdt>
      <w:sdtPr>
        <w:rPr>
          <w:rFonts w:ascii="Arial" w:hAnsi="Arial" w:cs="Arial"/>
          <w:b/>
          <w:color w:val="808080"/>
          <w:sz w:val="24"/>
          <w:szCs w:val="24"/>
        </w:rPr>
        <w:alias w:val="Câmp editabil text"/>
        <w:tag w:val="CampEditabil"/>
        <w:id w:val="-223067350"/>
        <w:placeholder>
          <w:docPart w:val="49AA5CB8A0C6489781565F495643BBB1"/>
        </w:placeholder>
      </w:sdtPr>
      <w:sdtContent>
        <w:sdt>
          <w:sdtPr>
            <w:rPr>
              <w:rFonts w:ascii="Arial" w:hAnsi="Arial" w:cs="Arial"/>
              <w:b/>
              <w:color w:val="808080"/>
              <w:sz w:val="24"/>
              <w:szCs w:val="24"/>
              <w:lang w:val="ro-RO"/>
            </w:rPr>
            <w:alias w:val="Câmp editabil text"/>
            <w:tag w:val="CampEditabil"/>
            <w:id w:val="-163402292"/>
            <w:placeholder>
              <w:docPart w:val="DE03F8F7B1B942FEBFFCA612526FCDFA"/>
            </w:placeholder>
          </w:sdtPr>
          <w:sdtContent>
            <w:p w:rsidR="001A4877" w:rsidRDefault="00DE6474" w:rsidP="001A4877">
              <w:pPr>
                <w:spacing w:after="0" w:line="240" w:lineRule="auto"/>
                <w:rPr>
                  <w:rFonts w:ascii="Arial" w:hAnsi="Arial" w:cs="Arial"/>
                  <w:b/>
                  <w:sz w:val="24"/>
                  <w:szCs w:val="24"/>
                </w:rPr>
              </w:pPr>
              <w:r>
                <w:rPr>
                  <w:rFonts w:ascii="Arial" w:hAnsi="Arial" w:cs="Arial"/>
                  <w:b/>
                  <w:sz w:val="24"/>
                  <w:szCs w:val="24"/>
                  <w:lang w:val="ro-RO"/>
                </w:rPr>
                <w:t>A</w:t>
              </w:r>
              <w:r w:rsidR="001A4877" w:rsidRPr="0077065F">
                <w:rPr>
                  <w:rFonts w:ascii="Arial" w:hAnsi="Arial" w:cs="Arial"/>
                  <w:b/>
                  <w:sz w:val="24"/>
                  <w:szCs w:val="24"/>
                  <w:lang w:val="ro-RO"/>
                </w:rPr>
                <w:t>ctivit</w:t>
              </w:r>
              <w:r w:rsidR="001A4877">
                <w:rPr>
                  <w:rFonts w:ascii="Arial" w:hAnsi="Arial" w:cs="Arial"/>
                  <w:b/>
                  <w:sz w:val="24"/>
                  <w:szCs w:val="24"/>
                  <w:lang w:val="ro-RO"/>
                </w:rPr>
                <w:t>ăț</w:t>
              </w:r>
              <w:r w:rsidR="001A4877" w:rsidRPr="0077065F">
                <w:rPr>
                  <w:rFonts w:ascii="Arial" w:hAnsi="Arial" w:cs="Arial"/>
                  <w:b/>
                  <w:sz w:val="24"/>
                  <w:szCs w:val="24"/>
                  <w:lang w:val="ro-RO"/>
                </w:rPr>
                <w:t>ile pot fi desf</w:t>
              </w:r>
              <w:r w:rsidR="001A4877">
                <w:rPr>
                  <w:rFonts w:ascii="Arial" w:hAnsi="Arial" w:cs="Arial"/>
                  <w:b/>
                  <w:sz w:val="24"/>
                  <w:szCs w:val="24"/>
                  <w:lang w:val="ro-RO"/>
                </w:rPr>
                <w:t>ăș</w:t>
              </w:r>
              <w:r w:rsidR="001A4877" w:rsidRPr="0077065F">
                <w:rPr>
                  <w:rFonts w:ascii="Arial" w:hAnsi="Arial" w:cs="Arial"/>
                  <w:b/>
                  <w:sz w:val="24"/>
                  <w:szCs w:val="24"/>
                  <w:lang w:val="ro-RO"/>
                </w:rPr>
                <w:t>urate pe teritoriul</w:t>
              </w:r>
              <w:r w:rsidR="001A4877">
                <w:rPr>
                  <w:rFonts w:ascii="Arial" w:hAnsi="Arial" w:cs="Arial"/>
                  <w:b/>
                  <w:sz w:val="24"/>
                  <w:szCs w:val="24"/>
                  <w:lang w:val="ro-RO"/>
                </w:rPr>
                <w:t xml:space="preserve"> județului</w:t>
              </w:r>
              <w:r>
                <w:rPr>
                  <w:rFonts w:ascii="Arial" w:hAnsi="Arial" w:cs="Arial"/>
                  <w:b/>
                  <w:sz w:val="24"/>
                  <w:szCs w:val="24"/>
                  <w:lang w:val="ro-RO"/>
                </w:rPr>
                <w:t xml:space="preserve"> Harghita</w:t>
              </w:r>
              <w:r w:rsidR="001A4877" w:rsidRPr="0077065F">
                <w:rPr>
                  <w:rFonts w:ascii="Arial" w:hAnsi="Arial" w:cs="Arial"/>
                  <w:b/>
                  <w:sz w:val="24"/>
                  <w:szCs w:val="24"/>
                  <w:lang w:val="ro-RO"/>
                </w:rPr>
                <w:t>:</w:t>
              </w:r>
            </w:p>
          </w:sdtContent>
        </w:sdt>
      </w:sdtContent>
    </w:sdt>
    <w:p w:rsidR="001A4877" w:rsidRDefault="001A4877" w:rsidP="001A487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p>
    <w:sdt>
      <w:sdtPr>
        <w:rPr>
          <w:rFonts w:ascii="Arial" w:hAnsi="Arial" w:cs="Arial"/>
          <w:color w:val="808080"/>
          <w:sz w:val="24"/>
          <w:szCs w:val="24"/>
          <w:lang w:val="ro-RO"/>
        </w:rPr>
        <w:alias w:val="Câmp editabil text"/>
        <w:tag w:val="CampEditabil"/>
        <w:id w:val="-802313599"/>
        <w:placeholder>
          <w:docPart w:val="FC8C41951EA445EFAC52B126C90DDBF8"/>
        </w:placeholder>
      </w:sdtPr>
      <w:sdtContent>
        <w:p w:rsidR="00B8477D" w:rsidRPr="00737276" w:rsidRDefault="00B8477D" w:rsidP="00B8477D">
          <w:pPr>
            <w:spacing w:after="0" w:line="240" w:lineRule="auto"/>
            <w:rPr>
              <w:rFonts w:ascii="Arial" w:hAnsi="Arial" w:cs="Arial"/>
              <w:sz w:val="24"/>
              <w:szCs w:val="24"/>
              <w:lang w:val="ro-RO"/>
            </w:rPr>
          </w:pPr>
          <w:r w:rsidRPr="00737276">
            <w:rPr>
              <w:rFonts w:ascii="Arial" w:hAnsi="Arial" w:cs="Arial"/>
              <w:b/>
              <w:bCs/>
              <w:iCs/>
              <w:color w:val="000000"/>
              <w:sz w:val="24"/>
              <w:szCs w:val="24"/>
              <w:lang w:val="ro-RO"/>
            </w:rPr>
            <w:t>Prezenta autorizație de mediu își păstrează valabilitatea pe toată perioada în care beneficiarul acesteia obține viza anuală, conform art. 1, alin. 2 din O.U.G. nr. 75/19.07.2018.</w:t>
          </w:r>
        </w:p>
        <w:p w:rsidR="001A4877" w:rsidRPr="002F5235" w:rsidRDefault="001E0229" w:rsidP="001A4877">
          <w:pPr>
            <w:spacing w:after="0" w:line="240" w:lineRule="auto"/>
            <w:rPr>
              <w:rFonts w:ascii="Arial" w:hAnsi="Arial" w:cs="Arial"/>
              <w:sz w:val="24"/>
              <w:szCs w:val="24"/>
              <w:lang w:val="ro-RO"/>
            </w:rPr>
          </w:pPr>
        </w:p>
      </w:sdtContent>
    </w:sdt>
    <w:p w:rsidR="001A4877" w:rsidRDefault="001A4877" w:rsidP="001A487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A4877" w:rsidRDefault="001A4877" w:rsidP="001A487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2C2354D71EAD4529A3EE05B5C5CD1C8D"/>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B8477D" w:rsidRPr="00273EDE">
        <w:rPr>
          <w:rFonts w:ascii="Arial" w:hAnsi="Arial" w:cs="Arial"/>
          <w:b/>
          <w:noProof/>
          <w:sz w:val="24"/>
          <w:szCs w:val="24"/>
          <w:lang w:val="ro-RO"/>
        </w:rPr>
        <w:t>GREEN ZONE COMPANY S.R.L.</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sidR="00B8477D">
        <w:rPr>
          <w:rFonts w:ascii="Arial" w:hAnsi="Arial" w:cs="Arial"/>
          <w:noProof/>
          <w:sz w:val="24"/>
          <w:szCs w:val="24"/>
          <w:lang w:val="ro-RO"/>
        </w:rPr>
        <w:t xml:space="preserve"> din</w:t>
      </w:r>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7AC6CCE45617408C9922FC011F0D4164"/>
          </w:placeholder>
        </w:sdtPr>
        <w:sdtContent>
          <w:r w:rsidR="00B8477D">
            <w:rPr>
              <w:rFonts w:ascii="Arial" w:hAnsi="Arial" w:cs="Arial"/>
              <w:noProof/>
              <w:sz w:val="24"/>
              <w:szCs w:val="24"/>
              <w:lang w:val="ro-RO"/>
            </w:rPr>
            <w:t xml:space="preserve"> jud. Harghita, com. Mugeni, sat Mugeni, nr. 308/A,</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r w:rsidR="00B8477D">
        <w:rPr>
          <w:rFonts w:ascii="Arial" w:hAnsi="Arial" w:cs="Arial"/>
          <w:noProof/>
          <w:sz w:val="24"/>
          <w:szCs w:val="24"/>
          <w:lang w:val="ro-RO"/>
        </w:rPr>
        <w:t>APM Harghita</w:t>
      </w:r>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6E3E57AFBC4A463D8CF1144ED4CDF5E4"/>
          </w:placeholder>
          <w:text/>
        </w:sdtPr>
        <w:sdtContent>
          <w:r w:rsidR="00B8477D">
            <w:rPr>
              <w:rFonts w:ascii="Arial" w:hAnsi="Arial" w:cs="Arial"/>
              <w:noProof/>
              <w:sz w:val="24"/>
              <w:szCs w:val="24"/>
              <w:lang w:val="ro-RO"/>
            </w:rPr>
            <w:t xml:space="preserve">826/30.01.2019 </w:t>
          </w:r>
          <w:r w:rsidR="00273EDE">
            <w:rPr>
              <w:rFonts w:ascii="Arial" w:hAnsi="Arial" w:cs="Arial"/>
              <w:noProof/>
              <w:sz w:val="24"/>
              <w:szCs w:val="24"/>
              <w:lang w:val="ro-RO"/>
            </w:rPr>
            <w:t>ș</w:t>
          </w:r>
          <w:r w:rsidR="00B8477D">
            <w:rPr>
              <w:rFonts w:ascii="Arial" w:hAnsi="Arial" w:cs="Arial"/>
              <w:noProof/>
              <w:sz w:val="24"/>
              <w:szCs w:val="24"/>
              <w:lang w:val="ro-RO"/>
            </w:rPr>
            <w:t>i completat</w:t>
          </w:r>
          <w:r w:rsidR="00273EDE">
            <w:rPr>
              <w:rFonts w:ascii="Arial" w:hAnsi="Arial" w:cs="Arial"/>
              <w:noProof/>
              <w:sz w:val="24"/>
              <w:szCs w:val="24"/>
              <w:lang w:val="ro-RO"/>
            </w:rPr>
            <w:t>ă</w:t>
          </w:r>
          <w:r w:rsidR="00B8477D">
            <w:rPr>
              <w:rFonts w:ascii="Arial" w:hAnsi="Arial" w:cs="Arial"/>
              <w:noProof/>
              <w:sz w:val="24"/>
              <w:szCs w:val="24"/>
              <w:lang w:val="ro-RO"/>
            </w:rPr>
            <w:t xml:space="preserve"> la nr. 3793/10.04.2019 și 4521/08.05.2019</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7D3EF96FAA5C48B3AC35A717FDC3A220"/>
          </w:placeholder>
        </w:sdtPr>
        <w:sdtContent>
          <w:r w:rsidR="00273EDE" w:rsidRPr="00737276">
            <w:rPr>
              <w:rFonts w:ascii="Arial" w:hAnsi="Arial" w:cs="Arial"/>
              <w:noProof/>
              <w:sz w:val="24"/>
              <w:szCs w:val="24"/>
              <w:lang w:val="ro-RO"/>
            </w:rPr>
            <w:t xml:space="preserve">conform deciziei luate cu consultarea CAT din data de </w:t>
          </w:r>
          <w:r w:rsidR="00273EDE">
            <w:rPr>
              <w:rFonts w:ascii="Arial" w:hAnsi="Arial" w:cs="Arial"/>
              <w:noProof/>
              <w:sz w:val="24"/>
              <w:szCs w:val="24"/>
              <w:lang w:val="ro-RO"/>
            </w:rPr>
            <w:t>21</w:t>
          </w:r>
          <w:r w:rsidR="00273EDE" w:rsidRPr="00737276">
            <w:rPr>
              <w:rFonts w:ascii="Arial" w:hAnsi="Arial" w:cs="Arial"/>
              <w:noProof/>
              <w:sz w:val="24"/>
              <w:szCs w:val="24"/>
              <w:lang w:val="ro-RO"/>
            </w:rPr>
            <w:t>.05.2019</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AE3DE3DC81AD4D278BDB360D715B5E7B"/>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273EDE">
            <w:rPr>
              <w:rFonts w:ascii="Arial" w:hAnsi="Arial" w:cs="Arial"/>
              <w:noProof/>
              <w:sz w:val="24"/>
              <w:szCs w:val="24"/>
              <w:lang w:val="ro-RO"/>
            </w:rPr>
            <w:t>19</w:t>
          </w:r>
          <w:r>
            <w:rPr>
              <w:rFonts w:ascii="Arial" w:hAnsi="Arial" w:cs="Arial"/>
              <w:noProof/>
              <w:sz w:val="24"/>
              <w:szCs w:val="24"/>
              <w:lang w:val="ro-RO"/>
            </w:rPr>
            <w:t>/201</w:t>
          </w:r>
          <w:r w:rsidR="00273EDE">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sdt>
      <w:sdtPr>
        <w:rPr>
          <w:rFonts w:ascii="Arial" w:hAnsi="Arial" w:cs="Arial"/>
          <w:color w:val="808080"/>
          <w:lang w:val="ro-RO"/>
        </w:rPr>
        <w:alias w:val="Câmp editabil text"/>
        <w:tag w:val="CampEditabil"/>
        <w:id w:val="1850134269"/>
        <w:placeholder>
          <w:docPart w:val="BC4E41050DDB4F478EC152681D598DBA"/>
        </w:placeholder>
      </w:sdtPr>
      <w:sdtContent>
        <w:sdt>
          <w:sdtPr>
            <w:rPr>
              <w:rFonts w:ascii="Arial" w:hAnsi="Arial" w:cs="Arial"/>
              <w:b/>
              <w:noProof/>
              <w:lang w:val="ro-RO"/>
            </w:rPr>
            <w:alias w:val="Câmp editabil text"/>
            <w:tag w:val="CampEditabil"/>
            <w:id w:val="-130331309"/>
            <w:placeholder>
              <w:docPart w:val="244D58FBED0542B0A541D8D2D7F1ED65"/>
            </w:placeholder>
          </w:sdtPr>
          <w:sdtContent>
            <w:p w:rsidR="001A4877" w:rsidRDefault="001A4877" w:rsidP="001A4877">
              <w:pPr>
                <w:pStyle w:val="Default"/>
                <w:ind w:left="360" w:hanging="360"/>
                <w:jc w:val="both"/>
                <w:rPr>
                  <w:rFonts w:ascii="Arial" w:hAnsi="Arial" w:cs="Arial"/>
                  <w:color w:val="808080"/>
                  <w:lang w:val="ro-RO"/>
                </w:rPr>
              </w:pPr>
              <w:r>
                <w:rPr>
                  <w:rFonts w:ascii="Arial" w:hAnsi="Arial" w:cs="Arial"/>
                  <w:lang w:val="pt-BR"/>
                </w:rPr>
                <w:t>,</w:t>
              </w:r>
            </w:p>
          </w:sdtContent>
        </w:sdt>
      </w:sdtContent>
    </w:sdt>
    <w:p w:rsidR="001A4877" w:rsidRDefault="001A4877" w:rsidP="001A4877">
      <w:pPr>
        <w:pStyle w:val="Default"/>
        <w:jc w:val="both"/>
        <w:rPr>
          <w:rFonts w:ascii="Arial" w:eastAsia="Calibri" w:hAnsi="Arial" w:cs="Arial"/>
          <w:b/>
          <w:noProof/>
          <w:color w:val="auto"/>
          <w:sz w:val="22"/>
          <w:szCs w:val="22"/>
          <w:lang w:val="ro-RO"/>
        </w:rPr>
      </w:pPr>
    </w:p>
    <w:p w:rsidR="001A4877" w:rsidRPr="0022638F" w:rsidRDefault="001A4877" w:rsidP="001A487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A4877" w:rsidRPr="0022638F" w:rsidRDefault="001A4877" w:rsidP="001A487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A4877" w:rsidRPr="0022638F" w:rsidRDefault="001A4877" w:rsidP="001A4877">
      <w:pPr>
        <w:pStyle w:val="Default"/>
        <w:jc w:val="both"/>
        <w:rPr>
          <w:rFonts w:ascii="Arial" w:eastAsia="Calibri" w:hAnsi="Arial" w:cs="Arial"/>
          <w:b/>
          <w:noProof/>
          <w:color w:val="auto"/>
          <w:lang w:val="ro-RO"/>
        </w:rPr>
      </w:pPr>
    </w:p>
    <w:p w:rsidR="001A4877" w:rsidRDefault="001A4877" w:rsidP="001A487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273EDE">
        <w:rPr>
          <w:rFonts w:ascii="Arial" w:eastAsia="Calibri" w:hAnsi="Arial" w:cs="Arial"/>
          <w:b/>
          <w:noProof/>
          <w:color w:val="auto"/>
          <w:lang w:val="ro-RO"/>
        </w:rPr>
        <w:t>GRENN ZONE COMPANY 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273EDE">
        <w:rPr>
          <w:rFonts w:ascii="Arial" w:eastAsia="Calibri" w:hAnsi="Arial" w:cs="Arial"/>
          <w:b/>
          <w:noProof/>
          <w:color w:val="auto"/>
          <w:lang w:val="ro-RO"/>
        </w:rPr>
        <w:t>jud. Harghita, com Mugeni, sat Mugeni, nr. 308/A</w:t>
      </w:r>
      <w:r>
        <w:rPr>
          <w:rFonts w:ascii="Arial" w:eastAsia="Calibri" w:hAnsi="Arial" w:cs="Arial"/>
          <w:b/>
          <w:noProof/>
          <w:color w:val="auto"/>
          <w:lang w:val="ro-RO"/>
        </w:rPr>
        <w:t>,</w:t>
      </w:r>
    </w:p>
    <w:p w:rsidR="001A4877" w:rsidRDefault="001A4877" w:rsidP="001A4877">
      <w:pPr>
        <w:pStyle w:val="Default"/>
        <w:jc w:val="both"/>
        <w:rPr>
          <w:rFonts w:ascii="Arial" w:eastAsia="Calibri" w:hAnsi="Arial" w:cs="Arial"/>
          <w:b/>
          <w:noProof/>
          <w:color w:val="auto"/>
          <w:lang w:val="ro-RO"/>
        </w:rPr>
      </w:pPr>
    </w:p>
    <w:p w:rsidR="001A4877" w:rsidRDefault="001A4877" w:rsidP="001A487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991D436534E046FA811DF16731271476"/>
        </w:placeholder>
      </w:sdtPr>
      <w:sdtContent>
        <w:p w:rsidR="00273EDE" w:rsidRPr="00273EDE" w:rsidRDefault="00273EDE" w:rsidP="00525FF1">
          <w:pPr>
            <w:pStyle w:val="BodyText3"/>
            <w:widowControl w:val="0"/>
            <w:numPr>
              <w:ilvl w:val="0"/>
              <w:numId w:val="2"/>
            </w:numPr>
            <w:tabs>
              <w:tab w:val="left" w:pos="142"/>
            </w:tabs>
            <w:suppressAutoHyphens/>
            <w:spacing w:after="0" w:line="240" w:lineRule="auto"/>
            <w:jc w:val="both"/>
            <w:rPr>
              <w:rFonts w:ascii="Arial" w:hAnsi="Arial" w:cs="Arial"/>
              <w:sz w:val="24"/>
              <w:szCs w:val="24"/>
            </w:rPr>
          </w:pPr>
          <w:r w:rsidRPr="00273EDE">
            <w:rPr>
              <w:rFonts w:ascii="Arial" w:hAnsi="Arial" w:cs="Arial"/>
              <w:sz w:val="24"/>
              <w:szCs w:val="24"/>
            </w:rPr>
            <w:t>Cerere, formulată de Vincellér Árpád, administratorul unităţii;</w:t>
          </w:r>
        </w:p>
        <w:p w:rsidR="00273EDE" w:rsidRPr="00273EDE" w:rsidRDefault="00273EDE" w:rsidP="00525FF1">
          <w:pPr>
            <w:pStyle w:val="BodyText3"/>
            <w:widowControl w:val="0"/>
            <w:numPr>
              <w:ilvl w:val="0"/>
              <w:numId w:val="2"/>
            </w:numPr>
            <w:tabs>
              <w:tab w:val="left" w:pos="142"/>
            </w:tabs>
            <w:suppressAutoHyphens/>
            <w:spacing w:after="0" w:line="240" w:lineRule="auto"/>
            <w:jc w:val="both"/>
            <w:rPr>
              <w:rFonts w:ascii="Arial" w:hAnsi="Arial" w:cs="Arial"/>
              <w:sz w:val="24"/>
              <w:szCs w:val="24"/>
            </w:rPr>
          </w:pPr>
          <w:r w:rsidRPr="00273EDE">
            <w:rPr>
              <w:rFonts w:ascii="Arial" w:hAnsi="Arial" w:cs="Arial"/>
              <w:sz w:val="24"/>
              <w:szCs w:val="24"/>
            </w:rPr>
            <w:t>Bilanţ de mediu nivel "0", elaborat de titularul de activitate,</w:t>
          </w:r>
        </w:p>
        <w:p w:rsidR="00273EDE" w:rsidRPr="00273EDE" w:rsidRDefault="00273EDE" w:rsidP="00525FF1">
          <w:pPr>
            <w:pStyle w:val="BodyText3"/>
            <w:widowControl w:val="0"/>
            <w:numPr>
              <w:ilvl w:val="0"/>
              <w:numId w:val="2"/>
            </w:numPr>
            <w:tabs>
              <w:tab w:val="left" w:pos="142"/>
            </w:tabs>
            <w:suppressAutoHyphens/>
            <w:spacing w:after="0" w:line="240" w:lineRule="auto"/>
            <w:jc w:val="both"/>
            <w:rPr>
              <w:rFonts w:ascii="Arial" w:hAnsi="Arial" w:cs="Arial"/>
              <w:sz w:val="24"/>
              <w:szCs w:val="24"/>
            </w:rPr>
          </w:pPr>
          <w:r w:rsidRPr="00273EDE">
            <w:rPr>
              <w:rFonts w:ascii="Arial" w:hAnsi="Arial" w:cs="Arial"/>
              <w:sz w:val="24"/>
              <w:szCs w:val="24"/>
            </w:rPr>
            <w:t xml:space="preserve">Fişa de prezentare şi declaraţie elaborată de </w:t>
          </w:r>
          <w:r w:rsidR="00B235AB" w:rsidRPr="00273EDE">
            <w:rPr>
              <w:rFonts w:ascii="Arial" w:hAnsi="Arial" w:cs="Arial"/>
              <w:sz w:val="24"/>
              <w:szCs w:val="24"/>
            </w:rPr>
            <w:t>Vincellér Árpád</w:t>
          </w:r>
          <w:r w:rsidRPr="00273EDE">
            <w:rPr>
              <w:rFonts w:ascii="Arial" w:hAnsi="Arial" w:cs="Arial"/>
              <w:sz w:val="24"/>
              <w:szCs w:val="24"/>
            </w:rPr>
            <w:t>.,</w:t>
          </w:r>
        </w:p>
        <w:p w:rsidR="00273EDE" w:rsidRPr="00273EDE" w:rsidRDefault="00273EDE" w:rsidP="00525FF1">
          <w:pPr>
            <w:pStyle w:val="BodyText3"/>
            <w:widowControl w:val="0"/>
            <w:numPr>
              <w:ilvl w:val="0"/>
              <w:numId w:val="2"/>
            </w:numPr>
            <w:tabs>
              <w:tab w:val="left" w:pos="142"/>
            </w:tabs>
            <w:suppressAutoHyphens/>
            <w:spacing w:after="0" w:line="240" w:lineRule="auto"/>
            <w:jc w:val="both"/>
            <w:rPr>
              <w:rFonts w:ascii="Arial" w:hAnsi="Arial" w:cs="Arial"/>
              <w:sz w:val="24"/>
              <w:szCs w:val="24"/>
            </w:rPr>
          </w:pPr>
          <w:r w:rsidRPr="00273EDE">
            <w:rPr>
              <w:rFonts w:ascii="Arial" w:hAnsi="Arial" w:cs="Arial"/>
              <w:sz w:val="24"/>
              <w:szCs w:val="24"/>
            </w:rPr>
            <w:t>Plan de situaţie a amplasamentului şi plan de încadrare în zonă;</w:t>
          </w:r>
        </w:p>
        <w:p w:rsidR="00273EDE" w:rsidRPr="00273EDE" w:rsidRDefault="00273EDE" w:rsidP="00525FF1">
          <w:pPr>
            <w:pStyle w:val="BodyText3"/>
            <w:widowControl w:val="0"/>
            <w:numPr>
              <w:ilvl w:val="0"/>
              <w:numId w:val="2"/>
            </w:numPr>
            <w:tabs>
              <w:tab w:val="left" w:pos="142"/>
            </w:tabs>
            <w:suppressAutoHyphens/>
            <w:spacing w:after="0" w:line="240" w:lineRule="auto"/>
            <w:jc w:val="both"/>
            <w:rPr>
              <w:rFonts w:ascii="Arial" w:hAnsi="Arial" w:cs="Arial"/>
              <w:sz w:val="24"/>
              <w:szCs w:val="24"/>
            </w:rPr>
          </w:pPr>
          <w:r w:rsidRPr="00273EDE">
            <w:rPr>
              <w:rFonts w:ascii="Arial" w:hAnsi="Arial" w:cs="Arial"/>
              <w:sz w:val="24"/>
              <w:szCs w:val="24"/>
            </w:rPr>
            <w:t xml:space="preserve">Dovada achitării tarifului:- chitanţa </w:t>
          </w:r>
          <w:r w:rsidR="00B235AB">
            <w:rPr>
              <w:rFonts w:ascii="Arial" w:hAnsi="Arial" w:cs="Arial"/>
              <w:sz w:val="24"/>
              <w:szCs w:val="24"/>
            </w:rPr>
            <w:t>seria CNPRVHR071 Număr 00000196/10</w:t>
          </w:r>
          <w:r w:rsidRPr="00273EDE">
            <w:rPr>
              <w:rFonts w:ascii="Arial" w:hAnsi="Arial" w:cs="Arial"/>
              <w:sz w:val="24"/>
              <w:szCs w:val="24"/>
            </w:rPr>
            <w:t>.0</w:t>
          </w:r>
          <w:r w:rsidR="00B235AB">
            <w:rPr>
              <w:rFonts w:ascii="Arial" w:hAnsi="Arial" w:cs="Arial"/>
              <w:sz w:val="24"/>
              <w:szCs w:val="24"/>
            </w:rPr>
            <w:t>1</w:t>
          </w:r>
          <w:r w:rsidRPr="00273EDE">
            <w:rPr>
              <w:rFonts w:ascii="Arial" w:hAnsi="Arial" w:cs="Arial"/>
              <w:sz w:val="24"/>
              <w:szCs w:val="24"/>
            </w:rPr>
            <w:t>.201</w:t>
          </w:r>
          <w:r w:rsidR="00B235AB">
            <w:rPr>
              <w:rFonts w:ascii="Arial" w:hAnsi="Arial" w:cs="Arial"/>
              <w:sz w:val="24"/>
              <w:szCs w:val="24"/>
            </w:rPr>
            <w:t>9</w:t>
          </w:r>
          <w:r w:rsidRPr="00273EDE">
            <w:rPr>
              <w:rFonts w:ascii="Arial" w:hAnsi="Arial" w:cs="Arial"/>
              <w:sz w:val="24"/>
              <w:szCs w:val="24"/>
            </w:rPr>
            <w:t>-500 RON;</w:t>
          </w:r>
        </w:p>
        <w:p w:rsidR="00273EDE" w:rsidRPr="00273EDE" w:rsidRDefault="00273EDE" w:rsidP="00525FF1">
          <w:pPr>
            <w:pStyle w:val="BodyText3"/>
            <w:widowControl w:val="0"/>
            <w:numPr>
              <w:ilvl w:val="0"/>
              <w:numId w:val="2"/>
            </w:numPr>
            <w:tabs>
              <w:tab w:val="left" w:pos="142"/>
            </w:tabs>
            <w:suppressAutoHyphens/>
            <w:spacing w:after="0" w:line="240" w:lineRule="auto"/>
            <w:jc w:val="both"/>
            <w:rPr>
              <w:rFonts w:ascii="Arial" w:hAnsi="Arial" w:cs="Arial"/>
              <w:sz w:val="24"/>
              <w:szCs w:val="24"/>
            </w:rPr>
          </w:pPr>
          <w:r w:rsidRPr="00273EDE">
            <w:rPr>
              <w:rFonts w:ascii="Arial" w:hAnsi="Arial" w:cs="Arial"/>
              <w:sz w:val="24"/>
              <w:szCs w:val="24"/>
            </w:rPr>
            <w:t xml:space="preserve">Îndrumar nr. </w:t>
          </w:r>
          <w:r w:rsidR="00B235AB">
            <w:rPr>
              <w:rFonts w:ascii="Arial" w:hAnsi="Arial" w:cs="Arial"/>
              <w:sz w:val="24"/>
              <w:szCs w:val="24"/>
            </w:rPr>
            <w:t>826</w:t>
          </w:r>
          <w:r w:rsidRPr="00273EDE">
            <w:rPr>
              <w:rFonts w:ascii="Arial" w:hAnsi="Arial" w:cs="Arial"/>
              <w:sz w:val="24"/>
              <w:szCs w:val="24"/>
            </w:rPr>
            <w:t>/1</w:t>
          </w:r>
          <w:r w:rsidR="00B235AB">
            <w:rPr>
              <w:rFonts w:ascii="Arial" w:hAnsi="Arial" w:cs="Arial"/>
              <w:sz w:val="24"/>
              <w:szCs w:val="24"/>
            </w:rPr>
            <w:t>4</w:t>
          </w:r>
          <w:r w:rsidRPr="00273EDE">
            <w:rPr>
              <w:rFonts w:ascii="Arial" w:hAnsi="Arial" w:cs="Arial"/>
              <w:sz w:val="24"/>
              <w:szCs w:val="24"/>
            </w:rPr>
            <w:t>.0</w:t>
          </w:r>
          <w:r w:rsidR="00B235AB">
            <w:rPr>
              <w:rFonts w:ascii="Arial" w:hAnsi="Arial" w:cs="Arial"/>
              <w:sz w:val="24"/>
              <w:szCs w:val="24"/>
            </w:rPr>
            <w:t>3</w:t>
          </w:r>
          <w:r w:rsidRPr="00273EDE">
            <w:rPr>
              <w:rFonts w:ascii="Arial" w:hAnsi="Arial" w:cs="Arial"/>
              <w:sz w:val="24"/>
              <w:szCs w:val="24"/>
            </w:rPr>
            <w:t>.201</w:t>
          </w:r>
          <w:r w:rsidR="00B235AB">
            <w:rPr>
              <w:rFonts w:ascii="Arial" w:hAnsi="Arial" w:cs="Arial"/>
              <w:sz w:val="24"/>
              <w:szCs w:val="24"/>
            </w:rPr>
            <w:t>9</w:t>
          </w:r>
          <w:r w:rsidRPr="00273EDE">
            <w:rPr>
              <w:rFonts w:ascii="Arial" w:hAnsi="Arial" w:cs="Arial"/>
              <w:sz w:val="24"/>
              <w:szCs w:val="24"/>
            </w:rPr>
            <w:t xml:space="preserve"> emis de APM Harghita, pentru continuarea procedurii de reglementare, </w:t>
          </w:r>
        </w:p>
        <w:p w:rsidR="00273EDE" w:rsidRPr="00273EDE" w:rsidRDefault="00273EDE" w:rsidP="00525FF1">
          <w:pPr>
            <w:pStyle w:val="BodyText3"/>
            <w:widowControl w:val="0"/>
            <w:numPr>
              <w:ilvl w:val="0"/>
              <w:numId w:val="2"/>
            </w:numPr>
            <w:tabs>
              <w:tab w:val="left" w:pos="142"/>
            </w:tabs>
            <w:suppressAutoHyphens/>
            <w:spacing w:after="0" w:line="240" w:lineRule="auto"/>
            <w:jc w:val="both"/>
            <w:rPr>
              <w:rFonts w:ascii="Arial" w:hAnsi="Arial" w:cs="Arial"/>
              <w:sz w:val="24"/>
              <w:szCs w:val="24"/>
            </w:rPr>
          </w:pPr>
          <w:r w:rsidRPr="00273EDE">
            <w:rPr>
              <w:rFonts w:ascii="Arial" w:hAnsi="Arial" w:cs="Arial"/>
              <w:sz w:val="24"/>
              <w:szCs w:val="24"/>
            </w:rPr>
            <w:t xml:space="preserve">Decizia nr. </w:t>
          </w:r>
          <w:r w:rsidR="00B235AB">
            <w:rPr>
              <w:rFonts w:ascii="Arial" w:hAnsi="Arial" w:cs="Arial"/>
              <w:sz w:val="24"/>
              <w:szCs w:val="24"/>
            </w:rPr>
            <w:t>826</w:t>
          </w:r>
          <w:r w:rsidRPr="00273EDE">
            <w:rPr>
              <w:rFonts w:ascii="Arial" w:hAnsi="Arial" w:cs="Arial"/>
              <w:sz w:val="24"/>
              <w:szCs w:val="24"/>
            </w:rPr>
            <w:t xml:space="preserve"> din </w:t>
          </w:r>
          <w:r w:rsidR="00B235AB">
            <w:rPr>
              <w:rFonts w:ascii="Arial" w:hAnsi="Arial" w:cs="Arial"/>
              <w:sz w:val="24"/>
              <w:szCs w:val="24"/>
            </w:rPr>
            <w:t>21.05</w:t>
          </w:r>
          <w:r w:rsidRPr="00273EDE">
            <w:rPr>
              <w:rFonts w:ascii="Arial" w:hAnsi="Arial" w:cs="Arial"/>
              <w:sz w:val="24"/>
              <w:szCs w:val="24"/>
            </w:rPr>
            <w:t>.201</w:t>
          </w:r>
          <w:r w:rsidR="00B235AB">
            <w:rPr>
              <w:rFonts w:ascii="Arial" w:hAnsi="Arial" w:cs="Arial"/>
              <w:sz w:val="24"/>
              <w:szCs w:val="24"/>
            </w:rPr>
            <w:t>9</w:t>
          </w:r>
          <w:r w:rsidRPr="00273EDE">
            <w:rPr>
              <w:rFonts w:ascii="Arial" w:hAnsi="Arial" w:cs="Arial"/>
              <w:sz w:val="24"/>
              <w:szCs w:val="24"/>
            </w:rPr>
            <w:t xml:space="preserve"> emisă de APM Harghita, privind emiterea autorizaţiei de mediu;</w:t>
          </w:r>
        </w:p>
        <w:p w:rsidR="00273EDE" w:rsidRPr="00273EDE" w:rsidRDefault="00273EDE" w:rsidP="00525FF1">
          <w:pPr>
            <w:pStyle w:val="BodyText3"/>
            <w:widowControl w:val="0"/>
            <w:numPr>
              <w:ilvl w:val="0"/>
              <w:numId w:val="2"/>
            </w:numPr>
            <w:tabs>
              <w:tab w:val="left" w:pos="142"/>
            </w:tabs>
            <w:suppressAutoHyphens/>
            <w:spacing w:after="0" w:line="240" w:lineRule="auto"/>
            <w:jc w:val="both"/>
            <w:rPr>
              <w:rFonts w:ascii="Arial" w:hAnsi="Arial" w:cs="Arial"/>
              <w:sz w:val="24"/>
              <w:szCs w:val="24"/>
            </w:rPr>
          </w:pPr>
          <w:r w:rsidRPr="00273EDE">
            <w:rPr>
              <w:rFonts w:ascii="Arial" w:hAnsi="Arial" w:cs="Arial"/>
              <w:sz w:val="24"/>
              <w:szCs w:val="24"/>
            </w:rPr>
            <w:t xml:space="preserve">Mediatizarea solicitării autorizaţiei de mediu prin anunţ public apărut în ziarul </w:t>
          </w:r>
          <w:r w:rsidR="00B235AB">
            <w:rPr>
              <w:rFonts w:ascii="Arial" w:hAnsi="Arial" w:cs="Arial"/>
              <w:sz w:val="24"/>
              <w:szCs w:val="24"/>
            </w:rPr>
            <w:t>Székelyhon</w:t>
          </w:r>
          <w:r w:rsidRPr="00273EDE">
            <w:rPr>
              <w:rFonts w:ascii="Arial" w:hAnsi="Arial" w:cs="Arial"/>
              <w:sz w:val="24"/>
              <w:szCs w:val="24"/>
            </w:rPr>
            <w:t xml:space="preserve"> din data de 2</w:t>
          </w:r>
          <w:r w:rsidR="00B235AB">
            <w:rPr>
              <w:rFonts w:ascii="Arial" w:hAnsi="Arial" w:cs="Arial"/>
              <w:sz w:val="24"/>
              <w:szCs w:val="24"/>
            </w:rPr>
            <w:t>0</w:t>
          </w:r>
          <w:r w:rsidRPr="00273EDE">
            <w:rPr>
              <w:rFonts w:ascii="Arial" w:hAnsi="Arial" w:cs="Arial"/>
              <w:sz w:val="24"/>
              <w:szCs w:val="24"/>
            </w:rPr>
            <w:t>.</w:t>
          </w:r>
          <w:r w:rsidR="00B235AB">
            <w:rPr>
              <w:rFonts w:ascii="Arial" w:hAnsi="Arial" w:cs="Arial"/>
              <w:sz w:val="24"/>
              <w:szCs w:val="24"/>
            </w:rPr>
            <w:t>12</w:t>
          </w:r>
          <w:r w:rsidRPr="00273EDE">
            <w:rPr>
              <w:rFonts w:ascii="Arial" w:hAnsi="Arial" w:cs="Arial"/>
              <w:sz w:val="24"/>
              <w:szCs w:val="24"/>
            </w:rPr>
            <w:t>.201</w:t>
          </w:r>
          <w:r w:rsidR="00B235AB">
            <w:rPr>
              <w:rFonts w:ascii="Arial" w:hAnsi="Arial" w:cs="Arial"/>
              <w:sz w:val="24"/>
              <w:szCs w:val="24"/>
            </w:rPr>
            <w:t>8</w:t>
          </w:r>
          <w:r w:rsidRPr="00273EDE">
            <w:rPr>
              <w:rFonts w:ascii="Arial" w:hAnsi="Arial" w:cs="Arial"/>
              <w:sz w:val="24"/>
              <w:szCs w:val="24"/>
            </w:rPr>
            <w:t xml:space="preserve"> şi anunţ public afişat la Primăria Comunei Mugeni înregistrat la nr. </w:t>
          </w:r>
          <w:r w:rsidR="00B235AB">
            <w:rPr>
              <w:rFonts w:ascii="Arial" w:hAnsi="Arial" w:cs="Arial"/>
              <w:sz w:val="24"/>
              <w:szCs w:val="24"/>
            </w:rPr>
            <w:t>5312</w:t>
          </w:r>
          <w:r w:rsidR="00B1484F">
            <w:rPr>
              <w:rFonts w:ascii="Arial" w:hAnsi="Arial" w:cs="Arial"/>
              <w:sz w:val="24"/>
              <w:szCs w:val="24"/>
            </w:rPr>
            <w:t>/</w:t>
          </w:r>
          <w:r w:rsidR="00B235AB">
            <w:rPr>
              <w:rFonts w:ascii="Arial" w:hAnsi="Arial" w:cs="Arial"/>
              <w:sz w:val="24"/>
              <w:szCs w:val="24"/>
            </w:rPr>
            <w:t>18</w:t>
          </w:r>
          <w:r w:rsidRPr="00273EDE">
            <w:rPr>
              <w:rFonts w:ascii="Arial" w:hAnsi="Arial" w:cs="Arial"/>
              <w:sz w:val="24"/>
              <w:szCs w:val="24"/>
            </w:rPr>
            <w:t>.</w:t>
          </w:r>
          <w:r w:rsidR="00B235AB">
            <w:rPr>
              <w:rFonts w:ascii="Arial" w:hAnsi="Arial" w:cs="Arial"/>
              <w:sz w:val="24"/>
              <w:szCs w:val="24"/>
            </w:rPr>
            <w:t>12</w:t>
          </w:r>
          <w:r w:rsidRPr="00273EDE">
            <w:rPr>
              <w:rFonts w:ascii="Arial" w:hAnsi="Arial" w:cs="Arial"/>
              <w:sz w:val="24"/>
              <w:szCs w:val="24"/>
            </w:rPr>
            <w:t>.201</w:t>
          </w:r>
          <w:r w:rsidR="00B235AB">
            <w:rPr>
              <w:rFonts w:ascii="Arial" w:hAnsi="Arial" w:cs="Arial"/>
              <w:sz w:val="24"/>
              <w:szCs w:val="24"/>
            </w:rPr>
            <w:t>8</w:t>
          </w:r>
          <w:r w:rsidRPr="00273EDE">
            <w:rPr>
              <w:rFonts w:ascii="Arial" w:hAnsi="Arial" w:cs="Arial"/>
              <w:sz w:val="24"/>
              <w:szCs w:val="24"/>
            </w:rPr>
            <w:t>;</w:t>
          </w:r>
        </w:p>
        <w:p w:rsidR="001A4877" w:rsidRPr="00273EDE" w:rsidRDefault="001E0229" w:rsidP="001A4877">
          <w:pPr>
            <w:pStyle w:val="Default"/>
            <w:jc w:val="both"/>
            <w:rPr>
              <w:rFonts w:ascii="Arial" w:eastAsia="Calibri" w:hAnsi="Arial" w:cs="Arial"/>
              <w:i/>
              <w:noProof/>
              <w:color w:val="auto"/>
              <w:lang w:val="ro-RO"/>
            </w:rPr>
          </w:pPr>
        </w:p>
      </w:sdtContent>
    </w:sdt>
    <w:p w:rsidR="001A4877" w:rsidRDefault="001A4877" w:rsidP="001A487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FC40161EA69E45F388D1BD95A57A56D1"/>
        </w:placeholder>
      </w:sdtPr>
      <w:sdtContent>
        <w:p w:rsidR="00B1484F" w:rsidRPr="00B1484F" w:rsidRDefault="00B1484F" w:rsidP="00B1484F">
          <w:pPr>
            <w:pStyle w:val="BodyText"/>
            <w:spacing w:after="0" w:line="240" w:lineRule="auto"/>
            <w:rPr>
              <w:rFonts w:ascii="Arial" w:hAnsi="Arial" w:cs="Arial"/>
              <w:sz w:val="24"/>
              <w:szCs w:val="24"/>
              <w:lang w:val="ro-RO"/>
            </w:rPr>
          </w:pPr>
          <w:r>
            <w:rPr>
              <w:lang w:val="ro-RO"/>
            </w:rPr>
            <w:t xml:space="preserve">- </w:t>
          </w:r>
          <w:r w:rsidRPr="00B1484F">
            <w:rPr>
              <w:rFonts w:ascii="Arial" w:hAnsi="Arial" w:cs="Arial"/>
              <w:sz w:val="24"/>
              <w:szCs w:val="24"/>
              <w:lang w:val="ro-RO"/>
            </w:rPr>
            <w:t>Certificat de Înregistrare nr. J19/190/08.04.2011, eliberat de Oficiul Registrului Comerţului de pe lângă Tribunalul Harghita, cod unic de înregistrare 28327283;</w:t>
          </w:r>
        </w:p>
        <w:p w:rsidR="00B1484F" w:rsidRPr="00B1484F" w:rsidRDefault="00B1484F" w:rsidP="00B1484F">
          <w:pPr>
            <w:spacing w:after="0" w:line="240" w:lineRule="auto"/>
            <w:jc w:val="both"/>
            <w:rPr>
              <w:rFonts w:ascii="Arial" w:hAnsi="Arial" w:cs="Arial"/>
              <w:bCs/>
              <w:sz w:val="24"/>
              <w:szCs w:val="24"/>
              <w:lang w:val="ro-RO"/>
            </w:rPr>
          </w:pPr>
          <w:r w:rsidRPr="00B1484F">
            <w:rPr>
              <w:rFonts w:ascii="Arial" w:hAnsi="Arial" w:cs="Arial"/>
              <w:bCs/>
              <w:sz w:val="24"/>
              <w:szCs w:val="24"/>
            </w:rPr>
            <w:t xml:space="preserve">- </w:t>
          </w:r>
          <w:r w:rsidRPr="00B1484F">
            <w:rPr>
              <w:rFonts w:ascii="Arial" w:hAnsi="Arial" w:cs="Arial"/>
              <w:bCs/>
              <w:sz w:val="24"/>
              <w:szCs w:val="24"/>
              <w:lang w:val="ro-RO"/>
            </w:rPr>
            <w:t>Certificat constatator emis de Oficiul Registrului Comerţului de pe lângă Tribunalul Harghita, eliberat pe baza declaraţiei pe propria răspundere înregistrată sub nr. 21753 din 11/10/2013;</w:t>
          </w:r>
        </w:p>
        <w:p w:rsidR="00B1484F" w:rsidRDefault="00B1484F" w:rsidP="00B1484F">
          <w:pPr>
            <w:pStyle w:val="BodyText3"/>
            <w:spacing w:after="0" w:line="240" w:lineRule="auto"/>
            <w:rPr>
              <w:rFonts w:ascii="Arial" w:hAnsi="Arial" w:cs="Arial"/>
              <w:sz w:val="24"/>
              <w:szCs w:val="24"/>
            </w:rPr>
          </w:pPr>
          <w:r w:rsidRPr="00B1484F">
            <w:rPr>
              <w:rFonts w:ascii="Arial" w:hAnsi="Arial" w:cs="Arial"/>
              <w:sz w:val="24"/>
              <w:szCs w:val="24"/>
            </w:rPr>
            <w:lastRenderedPageBreak/>
            <w:t xml:space="preserve">- </w:t>
          </w:r>
          <w:r w:rsidR="00560301">
            <w:rPr>
              <w:rFonts w:ascii="Arial" w:hAnsi="Arial" w:cs="Arial"/>
              <w:sz w:val="24"/>
              <w:szCs w:val="24"/>
            </w:rPr>
            <w:t xml:space="preserve">Extras de Carte Funciară pentru Informare nr. 50036 </w:t>
          </w:r>
          <w:r w:rsidR="002E5BDB">
            <w:rPr>
              <w:rFonts w:ascii="Arial" w:hAnsi="Arial" w:cs="Arial"/>
              <w:sz w:val="24"/>
              <w:szCs w:val="24"/>
            </w:rPr>
            <w:t>-</w:t>
          </w:r>
          <w:r w:rsidR="00560301">
            <w:rPr>
              <w:rFonts w:ascii="Arial" w:hAnsi="Arial" w:cs="Arial"/>
              <w:sz w:val="24"/>
              <w:szCs w:val="24"/>
            </w:rPr>
            <w:t>Comuna Mugeni, emis de Biroul de Cadastru și Publicitate Imobiliară Odorheiu Secuiesc;</w:t>
          </w:r>
        </w:p>
        <w:p w:rsidR="002E5BDB" w:rsidRPr="00B1484F" w:rsidRDefault="002E5BDB" w:rsidP="002E5BDB">
          <w:pPr>
            <w:pStyle w:val="BodyText3"/>
            <w:spacing w:after="0" w:line="240" w:lineRule="auto"/>
            <w:rPr>
              <w:rFonts w:ascii="Arial" w:hAnsi="Arial" w:cs="Arial"/>
              <w:sz w:val="24"/>
              <w:szCs w:val="24"/>
            </w:rPr>
          </w:pPr>
          <w:r>
            <w:rPr>
              <w:rFonts w:ascii="Arial" w:hAnsi="Arial" w:cs="Arial"/>
              <w:sz w:val="24"/>
              <w:szCs w:val="24"/>
            </w:rPr>
            <w:t>- Extras de Carte Funciară pentru Informare nr. 50033 -Comuna Mugeni, emis de Biroul de Cadastru și Publicitate Imobiliară Odorheiu Secuiesc;</w:t>
          </w:r>
        </w:p>
        <w:p w:rsidR="002E5BDB" w:rsidRDefault="002E5BDB" w:rsidP="00B1484F">
          <w:pPr>
            <w:pStyle w:val="BodyText3"/>
            <w:spacing w:after="0" w:line="240" w:lineRule="auto"/>
            <w:rPr>
              <w:rFonts w:ascii="Arial" w:hAnsi="Arial" w:cs="Arial"/>
              <w:sz w:val="24"/>
              <w:szCs w:val="24"/>
            </w:rPr>
          </w:pPr>
          <w:r>
            <w:rPr>
              <w:rFonts w:ascii="Arial" w:hAnsi="Arial" w:cs="Arial"/>
              <w:sz w:val="24"/>
              <w:szCs w:val="24"/>
            </w:rPr>
            <w:t xml:space="preserve">- </w:t>
          </w:r>
          <w:r w:rsidR="00D75E35">
            <w:rPr>
              <w:rFonts w:ascii="Arial" w:hAnsi="Arial" w:cs="Arial"/>
              <w:sz w:val="24"/>
              <w:szCs w:val="24"/>
            </w:rPr>
            <w:t>Raport de încerare nr. 3876 din 08.0</w:t>
          </w:r>
          <w:r w:rsidR="00D47328">
            <w:rPr>
              <w:rFonts w:ascii="Arial" w:hAnsi="Arial" w:cs="Arial"/>
              <w:sz w:val="24"/>
              <w:szCs w:val="24"/>
            </w:rPr>
            <w:t>1</w:t>
          </w:r>
          <w:r w:rsidR="00D75E35">
            <w:rPr>
              <w:rFonts w:ascii="Arial" w:hAnsi="Arial" w:cs="Arial"/>
              <w:sz w:val="24"/>
              <w:szCs w:val="24"/>
            </w:rPr>
            <w:t>.2016 efectuat de S.C. Labaquaconsult S.R.L. privind calitatea apei pluviale evacuate de pe amplasament.</w:t>
          </w:r>
        </w:p>
        <w:p w:rsidR="00D75E35" w:rsidRDefault="00D47328" w:rsidP="00D75E35">
          <w:pPr>
            <w:pStyle w:val="BodyText3"/>
            <w:spacing w:after="0" w:line="240" w:lineRule="auto"/>
            <w:rPr>
              <w:rFonts w:ascii="Arial" w:hAnsi="Arial" w:cs="Arial"/>
              <w:sz w:val="24"/>
              <w:szCs w:val="24"/>
            </w:rPr>
          </w:pPr>
          <w:r>
            <w:rPr>
              <w:rFonts w:ascii="Arial" w:hAnsi="Arial" w:cs="Arial"/>
              <w:sz w:val="24"/>
              <w:szCs w:val="24"/>
            </w:rPr>
            <w:t>- Raport de încerare nr. 3078</w:t>
          </w:r>
          <w:r w:rsidR="00D75E35">
            <w:rPr>
              <w:rFonts w:ascii="Arial" w:hAnsi="Arial" w:cs="Arial"/>
              <w:sz w:val="24"/>
              <w:szCs w:val="24"/>
            </w:rPr>
            <w:t xml:space="preserve"> din 0</w:t>
          </w:r>
          <w:r>
            <w:rPr>
              <w:rFonts w:ascii="Arial" w:hAnsi="Arial" w:cs="Arial"/>
              <w:sz w:val="24"/>
              <w:szCs w:val="24"/>
            </w:rPr>
            <w:t>6</w:t>
          </w:r>
          <w:r w:rsidR="00D75E35">
            <w:rPr>
              <w:rFonts w:ascii="Arial" w:hAnsi="Arial" w:cs="Arial"/>
              <w:sz w:val="24"/>
              <w:szCs w:val="24"/>
            </w:rPr>
            <w:t>.</w:t>
          </w:r>
          <w:r>
            <w:rPr>
              <w:rFonts w:ascii="Arial" w:hAnsi="Arial" w:cs="Arial"/>
              <w:sz w:val="24"/>
              <w:szCs w:val="24"/>
            </w:rPr>
            <w:t>11</w:t>
          </w:r>
          <w:r w:rsidR="00D75E35">
            <w:rPr>
              <w:rFonts w:ascii="Arial" w:hAnsi="Arial" w:cs="Arial"/>
              <w:sz w:val="24"/>
              <w:szCs w:val="24"/>
            </w:rPr>
            <w:t>.201</w:t>
          </w:r>
          <w:r>
            <w:rPr>
              <w:rFonts w:ascii="Arial" w:hAnsi="Arial" w:cs="Arial"/>
              <w:sz w:val="24"/>
              <w:szCs w:val="24"/>
            </w:rPr>
            <w:t>4</w:t>
          </w:r>
          <w:r w:rsidR="00D75E35">
            <w:rPr>
              <w:rFonts w:ascii="Arial" w:hAnsi="Arial" w:cs="Arial"/>
              <w:sz w:val="24"/>
              <w:szCs w:val="24"/>
            </w:rPr>
            <w:t xml:space="preserve"> efectuat de S.C. Labaquaconsult S.R.L. privind calitatea apei pluviale evacuate de pe amplasament.</w:t>
          </w:r>
        </w:p>
        <w:p w:rsidR="00F92D6E" w:rsidRPr="00B1484F" w:rsidRDefault="00373BC7" w:rsidP="00D75E35">
          <w:pPr>
            <w:pStyle w:val="BodyText3"/>
            <w:spacing w:after="0" w:line="240" w:lineRule="auto"/>
            <w:rPr>
              <w:rFonts w:ascii="Arial" w:hAnsi="Arial" w:cs="Arial"/>
              <w:sz w:val="24"/>
              <w:szCs w:val="24"/>
            </w:rPr>
          </w:pPr>
          <w:r>
            <w:rPr>
              <w:rFonts w:ascii="Arial" w:hAnsi="Arial" w:cs="Arial"/>
              <w:sz w:val="24"/>
              <w:szCs w:val="24"/>
            </w:rPr>
            <w:t xml:space="preserve">- Contract de furnizare /prestare a serviciilor de alimentare cu </w:t>
          </w:r>
          <w:proofErr w:type="gramStart"/>
          <w:r>
            <w:rPr>
              <w:rFonts w:ascii="Arial" w:hAnsi="Arial" w:cs="Arial"/>
              <w:sz w:val="24"/>
              <w:szCs w:val="24"/>
            </w:rPr>
            <w:t>apă</w:t>
          </w:r>
          <w:proofErr w:type="gramEnd"/>
          <w:r>
            <w:rPr>
              <w:rFonts w:ascii="Arial" w:hAnsi="Arial" w:cs="Arial"/>
              <w:sz w:val="24"/>
              <w:szCs w:val="24"/>
            </w:rPr>
            <w:t xml:space="preserve"> și de canalizare nr. 3 din 21.06.2018 încheiat cu </w:t>
          </w:r>
          <w:r w:rsidR="00F92D6E">
            <w:rPr>
              <w:rFonts w:ascii="Arial" w:hAnsi="Arial" w:cs="Arial"/>
              <w:sz w:val="24"/>
              <w:szCs w:val="24"/>
            </w:rPr>
            <w:t>Harviz S.A. Miercurea Ciuc.</w:t>
          </w:r>
        </w:p>
        <w:p w:rsidR="00D75E35" w:rsidRDefault="00D47328" w:rsidP="00B1484F">
          <w:pPr>
            <w:pStyle w:val="BodyText3"/>
            <w:spacing w:after="0" w:line="240" w:lineRule="auto"/>
            <w:rPr>
              <w:rFonts w:ascii="Arial" w:hAnsi="Arial" w:cs="Arial"/>
              <w:sz w:val="24"/>
              <w:szCs w:val="24"/>
            </w:rPr>
          </w:pPr>
          <w:r>
            <w:rPr>
              <w:rFonts w:ascii="Arial" w:hAnsi="Arial" w:cs="Arial"/>
              <w:sz w:val="24"/>
              <w:szCs w:val="24"/>
            </w:rPr>
            <w:t>- Adeverință din data de 08 aprilie 2019 emisă de Consumcoop Mugeni Soc. Coop</w:t>
          </w:r>
          <w:r w:rsidR="00F86FFC">
            <w:rPr>
              <w:rFonts w:ascii="Arial" w:hAnsi="Arial" w:cs="Arial"/>
              <w:sz w:val="24"/>
              <w:szCs w:val="24"/>
            </w:rPr>
            <w:t xml:space="preserve">. privind evacuarea apei uzate menajere și </w:t>
          </w:r>
          <w:proofErr w:type="gramStart"/>
          <w:r w:rsidR="00F86FFC">
            <w:rPr>
              <w:rFonts w:ascii="Arial" w:hAnsi="Arial" w:cs="Arial"/>
              <w:sz w:val="24"/>
              <w:szCs w:val="24"/>
            </w:rPr>
            <w:t>a</w:t>
          </w:r>
          <w:proofErr w:type="gramEnd"/>
          <w:r w:rsidR="00F86FFC">
            <w:rPr>
              <w:rFonts w:ascii="Arial" w:hAnsi="Arial" w:cs="Arial"/>
              <w:sz w:val="24"/>
              <w:szCs w:val="24"/>
            </w:rPr>
            <w:t xml:space="preserve"> apelor pluviale în sistemul de canalizarea a complexului commercial.</w:t>
          </w:r>
        </w:p>
        <w:p w:rsidR="007E27D4" w:rsidRPr="00B1484F" w:rsidRDefault="007E27D4" w:rsidP="00B1484F">
          <w:pPr>
            <w:pStyle w:val="BodyText3"/>
            <w:spacing w:after="0" w:line="240" w:lineRule="auto"/>
            <w:rPr>
              <w:rFonts w:ascii="Arial" w:hAnsi="Arial" w:cs="Arial"/>
              <w:sz w:val="24"/>
              <w:szCs w:val="24"/>
            </w:rPr>
          </w:pPr>
          <w:r>
            <w:rPr>
              <w:rFonts w:ascii="Arial" w:hAnsi="Arial" w:cs="Arial"/>
              <w:sz w:val="24"/>
              <w:szCs w:val="24"/>
            </w:rPr>
            <w:t xml:space="preserve">- Contract de furnizare </w:t>
          </w:r>
          <w:proofErr w:type="gramStart"/>
          <w:r>
            <w:rPr>
              <w:rFonts w:ascii="Arial" w:hAnsi="Arial" w:cs="Arial"/>
              <w:sz w:val="24"/>
              <w:szCs w:val="24"/>
            </w:rPr>
            <w:t>a</w:t>
          </w:r>
          <w:proofErr w:type="gramEnd"/>
          <w:r>
            <w:rPr>
              <w:rFonts w:ascii="Arial" w:hAnsi="Arial" w:cs="Arial"/>
              <w:sz w:val="24"/>
              <w:szCs w:val="24"/>
            </w:rPr>
            <w:t xml:space="preserve"> energiei electrice la clienți eligibili noncasnici nr. 8094312-1/02.03.2016 încheiat cu Societatea „Electrica Furnizare S.A. București;</w:t>
          </w:r>
        </w:p>
        <w:p w:rsidR="00B1484F" w:rsidRDefault="00B1484F" w:rsidP="00B1484F">
          <w:pPr>
            <w:pStyle w:val="BodyText3"/>
            <w:spacing w:after="0" w:line="240" w:lineRule="auto"/>
            <w:rPr>
              <w:rFonts w:ascii="Arial" w:hAnsi="Arial" w:cs="Arial"/>
              <w:sz w:val="24"/>
              <w:szCs w:val="24"/>
            </w:rPr>
          </w:pPr>
          <w:r w:rsidRPr="00B1484F">
            <w:rPr>
              <w:rFonts w:ascii="Arial" w:hAnsi="Arial" w:cs="Arial"/>
              <w:sz w:val="24"/>
              <w:szCs w:val="24"/>
            </w:rPr>
            <w:t>- Contract de prestaţie nr. 0</w:t>
          </w:r>
          <w:r w:rsidR="00F86FFC">
            <w:rPr>
              <w:rFonts w:ascii="Arial" w:hAnsi="Arial" w:cs="Arial"/>
              <w:sz w:val="24"/>
              <w:szCs w:val="24"/>
            </w:rPr>
            <w:t>2 din 05.11.2016</w:t>
          </w:r>
          <w:r w:rsidRPr="00B1484F">
            <w:rPr>
              <w:rFonts w:ascii="Arial" w:hAnsi="Arial" w:cs="Arial"/>
              <w:sz w:val="24"/>
              <w:szCs w:val="24"/>
            </w:rPr>
            <w:t xml:space="preserve"> încheiat cu S.C. Maxi Box Mixt S.R.L. privind vidanajarea apelor uzate;</w:t>
          </w:r>
        </w:p>
        <w:p w:rsidR="008607FC" w:rsidRDefault="008607FC" w:rsidP="00B1484F">
          <w:pPr>
            <w:pStyle w:val="BodyText3"/>
            <w:spacing w:after="0" w:line="240" w:lineRule="auto"/>
            <w:rPr>
              <w:rFonts w:ascii="Arial" w:hAnsi="Arial" w:cs="Arial"/>
              <w:sz w:val="24"/>
              <w:szCs w:val="24"/>
            </w:rPr>
          </w:pPr>
          <w:r>
            <w:rPr>
              <w:rFonts w:ascii="Arial" w:hAnsi="Arial" w:cs="Arial"/>
              <w:sz w:val="24"/>
              <w:szCs w:val="24"/>
            </w:rPr>
            <w:t xml:space="preserve">- </w:t>
          </w:r>
          <w:r w:rsidR="001E0229">
            <w:rPr>
              <w:rFonts w:ascii="Arial" w:hAnsi="Arial" w:cs="Arial"/>
              <w:sz w:val="24"/>
              <w:szCs w:val="24"/>
            </w:rPr>
            <w:t>C</w:t>
          </w:r>
          <w:r>
            <w:rPr>
              <w:rFonts w:ascii="Arial" w:hAnsi="Arial" w:cs="Arial"/>
              <w:sz w:val="24"/>
              <w:szCs w:val="24"/>
            </w:rPr>
            <w:t>ontract de prestări de servicii publice de salubrizare pentru agenți economici nr. J6251/05.04.2017 încheiat cu RDE Harghita S.R.L. Odorheiu Secuiesc;</w:t>
          </w:r>
        </w:p>
        <w:p w:rsidR="00F86FFC" w:rsidRDefault="00F86FFC" w:rsidP="00B1484F">
          <w:pPr>
            <w:pStyle w:val="BodyText3"/>
            <w:spacing w:after="0" w:line="240" w:lineRule="auto"/>
            <w:rPr>
              <w:rFonts w:ascii="Arial" w:hAnsi="Arial" w:cs="Arial"/>
              <w:sz w:val="24"/>
              <w:szCs w:val="24"/>
            </w:rPr>
          </w:pPr>
          <w:r>
            <w:rPr>
              <w:rFonts w:ascii="Arial" w:hAnsi="Arial" w:cs="Arial"/>
              <w:sz w:val="24"/>
              <w:szCs w:val="24"/>
            </w:rPr>
            <w:t>- Contract de prestări servicii nr. 358/07.12.2018 încheiat cu Recycling Prod S.R.L. Tg. Mureș privind colectarea, depozitarea temporară și transportul deșeurilor;</w:t>
          </w:r>
        </w:p>
        <w:p w:rsidR="00F86FFC" w:rsidRDefault="00F86FFC" w:rsidP="00B1484F">
          <w:pPr>
            <w:pStyle w:val="BodyText3"/>
            <w:spacing w:after="0" w:line="240" w:lineRule="auto"/>
            <w:rPr>
              <w:rFonts w:ascii="Arial" w:hAnsi="Arial" w:cs="Arial"/>
              <w:sz w:val="24"/>
              <w:szCs w:val="24"/>
            </w:rPr>
          </w:pPr>
          <w:r>
            <w:rPr>
              <w:rFonts w:ascii="Arial" w:hAnsi="Arial" w:cs="Arial"/>
              <w:sz w:val="24"/>
              <w:szCs w:val="24"/>
            </w:rPr>
            <w:t>- Contract de transport nr. 392/01.04.2019 încheiat cu Recycling Prod S.R.L. privind prestarea de servicii de transport rutier de deșeuri periculoase și nepericulose;</w:t>
          </w:r>
        </w:p>
        <w:p w:rsidR="00373BC7" w:rsidRDefault="00873846" w:rsidP="00B1484F">
          <w:pPr>
            <w:pStyle w:val="BodyText3"/>
            <w:spacing w:after="0" w:line="240" w:lineRule="auto"/>
            <w:rPr>
              <w:rFonts w:ascii="Arial" w:hAnsi="Arial" w:cs="Arial"/>
              <w:sz w:val="24"/>
              <w:szCs w:val="24"/>
            </w:rPr>
          </w:pPr>
          <w:r>
            <w:rPr>
              <w:rFonts w:ascii="Arial" w:hAnsi="Arial" w:cs="Arial"/>
              <w:sz w:val="24"/>
              <w:szCs w:val="24"/>
            </w:rPr>
            <w:t xml:space="preserve">- Contract prestări servicii de colectare nr. TLJTG1819/22.08.2017 </w:t>
          </w:r>
          <w:r w:rsidR="000830AB">
            <w:rPr>
              <w:rFonts w:ascii="Arial" w:hAnsi="Arial" w:cs="Arial"/>
              <w:sz w:val="24"/>
              <w:szCs w:val="24"/>
            </w:rPr>
            <w:t xml:space="preserve">încheiat cu J.T. Grup S.R.L. </w:t>
          </w:r>
          <w:r w:rsidR="00F86F9C">
            <w:rPr>
              <w:rFonts w:ascii="Arial" w:hAnsi="Arial" w:cs="Arial"/>
              <w:sz w:val="24"/>
              <w:szCs w:val="24"/>
            </w:rPr>
            <w:t>T</w:t>
          </w:r>
          <w:r w:rsidR="000830AB">
            <w:rPr>
              <w:rFonts w:ascii="Arial" w:hAnsi="Arial" w:cs="Arial"/>
              <w:sz w:val="24"/>
              <w:szCs w:val="24"/>
            </w:rPr>
            <w:t>ulcea privind colectarea deșeurilor periculoase/nepericuloase deținute de către beneficiar:</w:t>
          </w:r>
        </w:p>
        <w:p w:rsidR="000830AB" w:rsidRDefault="000830AB" w:rsidP="000830AB">
          <w:pPr>
            <w:pStyle w:val="BodyText3"/>
            <w:spacing w:after="0" w:line="240" w:lineRule="auto"/>
            <w:jc w:val="both"/>
            <w:rPr>
              <w:rFonts w:ascii="Arial" w:hAnsi="Arial" w:cs="Arial"/>
              <w:sz w:val="24"/>
              <w:szCs w:val="24"/>
            </w:rPr>
          </w:pPr>
          <w:r>
            <w:rPr>
              <w:rFonts w:ascii="Arial" w:hAnsi="Arial" w:cs="Arial"/>
              <w:sz w:val="24"/>
              <w:szCs w:val="24"/>
            </w:rPr>
            <w:t xml:space="preserve">- Act adițional nr. </w:t>
          </w:r>
          <w:proofErr w:type="gramStart"/>
          <w:r>
            <w:rPr>
              <w:rFonts w:ascii="Arial" w:hAnsi="Arial" w:cs="Arial"/>
              <w:sz w:val="24"/>
              <w:szCs w:val="24"/>
            </w:rPr>
            <w:t>1/18.03.2019 la Contract prestări servicii de colectare nr.</w:t>
          </w:r>
          <w:proofErr w:type="gramEnd"/>
          <w:r>
            <w:rPr>
              <w:rFonts w:ascii="Arial" w:hAnsi="Arial" w:cs="Arial"/>
              <w:sz w:val="24"/>
              <w:szCs w:val="24"/>
            </w:rPr>
            <w:t xml:space="preserve"> TLJTG1819/22.08.2017 încheiat cu J.T. Grup S.R.L. Tulcea privind preluarea deșeurilor conform Autorizației de mediu Nr. 8735/15.05.2014;</w:t>
          </w:r>
        </w:p>
        <w:p w:rsidR="000830AB" w:rsidRDefault="000830AB" w:rsidP="000830AB">
          <w:pPr>
            <w:pStyle w:val="BodyText3"/>
            <w:spacing w:after="0" w:line="240" w:lineRule="auto"/>
            <w:rPr>
              <w:rFonts w:ascii="Arial" w:hAnsi="Arial" w:cs="Arial"/>
              <w:sz w:val="24"/>
              <w:szCs w:val="24"/>
            </w:rPr>
          </w:pPr>
          <w:r>
            <w:rPr>
              <w:rFonts w:ascii="Arial" w:hAnsi="Arial" w:cs="Arial"/>
              <w:sz w:val="24"/>
              <w:szCs w:val="24"/>
            </w:rPr>
            <w:t xml:space="preserve">- Contract de vânzare-cumpărare Nr. TLJTG421/11.03.2016 încheiat cu J.T. Grup S.R.L. Tulcea privind vânzarea-cumpăarea a deșeurilor cu cod 15 01 01 </w:t>
          </w:r>
          <w:r w:rsidR="00F86F9C">
            <w:rPr>
              <w:rFonts w:ascii="Arial" w:hAnsi="Arial" w:cs="Arial"/>
              <w:sz w:val="24"/>
              <w:szCs w:val="24"/>
            </w:rPr>
            <w:t>deținute de către vânzător;</w:t>
          </w:r>
        </w:p>
        <w:p w:rsidR="00373BC7" w:rsidRDefault="00F86F9C" w:rsidP="00B1484F">
          <w:pPr>
            <w:pStyle w:val="BodyText3"/>
            <w:spacing w:after="0" w:line="240" w:lineRule="auto"/>
            <w:rPr>
              <w:rFonts w:ascii="Arial" w:hAnsi="Arial" w:cs="Arial"/>
              <w:sz w:val="24"/>
              <w:szCs w:val="24"/>
            </w:rPr>
          </w:pPr>
          <w:r>
            <w:rPr>
              <w:rFonts w:ascii="Arial" w:hAnsi="Arial" w:cs="Arial"/>
              <w:sz w:val="24"/>
              <w:szCs w:val="24"/>
            </w:rPr>
            <w:t xml:space="preserve">- Act adițional nr. </w:t>
          </w:r>
          <w:proofErr w:type="gramStart"/>
          <w:r>
            <w:rPr>
              <w:rFonts w:ascii="Arial" w:hAnsi="Arial" w:cs="Arial"/>
              <w:sz w:val="24"/>
              <w:szCs w:val="24"/>
            </w:rPr>
            <w:t>1/10.03.2019 la Contractul de vânzare-cumpărare nr.</w:t>
          </w:r>
          <w:proofErr w:type="gramEnd"/>
          <w:r>
            <w:rPr>
              <w:rFonts w:ascii="Arial" w:hAnsi="Arial" w:cs="Arial"/>
              <w:sz w:val="24"/>
              <w:szCs w:val="24"/>
            </w:rPr>
            <w:t xml:space="preserve"> TLJTG421/11.03.2016 încheiat cu J.T. Grup S.R.L. Tulcea privind prelungirea contractului;</w:t>
          </w:r>
        </w:p>
        <w:p w:rsidR="00373BC7" w:rsidRDefault="00F86F9C" w:rsidP="00B1484F">
          <w:pPr>
            <w:pStyle w:val="BodyText3"/>
            <w:spacing w:after="0" w:line="240" w:lineRule="auto"/>
            <w:rPr>
              <w:rFonts w:ascii="Arial" w:hAnsi="Arial" w:cs="Arial"/>
              <w:sz w:val="24"/>
              <w:szCs w:val="24"/>
            </w:rPr>
          </w:pPr>
          <w:r>
            <w:rPr>
              <w:rFonts w:ascii="Arial" w:hAnsi="Arial" w:cs="Arial"/>
              <w:sz w:val="24"/>
              <w:szCs w:val="24"/>
            </w:rPr>
            <w:t xml:space="preserve">- Contract presări servicii privind colectarea </w:t>
          </w:r>
          <w:r w:rsidR="00713C19">
            <w:rPr>
              <w:rFonts w:ascii="Arial" w:hAnsi="Arial" w:cs="Arial"/>
              <w:sz w:val="24"/>
              <w:szCs w:val="24"/>
            </w:rPr>
            <w:t xml:space="preserve">și eliminarea deșeurilor Nr. </w:t>
          </w:r>
          <w:r w:rsidR="003B44CE">
            <w:rPr>
              <w:rFonts w:ascii="Arial" w:hAnsi="Arial" w:cs="Arial"/>
              <w:sz w:val="24"/>
              <w:szCs w:val="24"/>
            </w:rPr>
            <w:t>RO Ecologic Recycling S.R.L. 246/02.04.2015, Nr. Green Zone Company S.R.L.</w:t>
          </w:r>
          <w:r w:rsidR="00B070C4">
            <w:rPr>
              <w:rFonts w:ascii="Arial" w:hAnsi="Arial" w:cs="Arial"/>
              <w:sz w:val="24"/>
              <w:szCs w:val="24"/>
            </w:rPr>
            <w:t xml:space="preserve"> 114/01.04.2015</w:t>
          </w:r>
          <w:r w:rsidR="003B44CE">
            <w:rPr>
              <w:rFonts w:ascii="Arial" w:hAnsi="Arial" w:cs="Arial"/>
              <w:sz w:val="24"/>
              <w:szCs w:val="24"/>
            </w:rPr>
            <w:t xml:space="preserve"> încheiat cu RO Ecologic Recycling S.R.L.</w:t>
          </w:r>
          <w:r w:rsidR="00697519">
            <w:rPr>
              <w:rFonts w:ascii="Arial" w:hAnsi="Arial" w:cs="Arial"/>
              <w:sz w:val="24"/>
              <w:szCs w:val="24"/>
            </w:rPr>
            <w:t xml:space="preserve"> </w:t>
          </w:r>
          <w:r w:rsidR="009864D2">
            <w:rPr>
              <w:rFonts w:ascii="Arial" w:hAnsi="Arial" w:cs="Arial"/>
              <w:sz w:val="24"/>
              <w:szCs w:val="24"/>
            </w:rPr>
            <w:t>Vidrasau</w:t>
          </w:r>
          <w:r w:rsidR="003B44CE">
            <w:rPr>
              <w:rFonts w:ascii="Arial" w:hAnsi="Arial" w:cs="Arial"/>
              <w:sz w:val="24"/>
              <w:szCs w:val="24"/>
            </w:rPr>
            <w:t>;</w:t>
          </w:r>
        </w:p>
        <w:p w:rsidR="003B44CE" w:rsidRDefault="003B44CE" w:rsidP="00B1484F">
          <w:pPr>
            <w:pStyle w:val="BodyText3"/>
            <w:spacing w:after="0" w:line="240" w:lineRule="auto"/>
            <w:rPr>
              <w:rFonts w:ascii="Arial" w:hAnsi="Arial" w:cs="Arial"/>
              <w:sz w:val="24"/>
              <w:szCs w:val="24"/>
            </w:rPr>
          </w:pPr>
          <w:r>
            <w:rPr>
              <w:rFonts w:ascii="Arial" w:hAnsi="Arial" w:cs="Arial"/>
              <w:sz w:val="24"/>
              <w:szCs w:val="24"/>
            </w:rPr>
            <w:t xml:space="preserve">- Act adițional nr. </w:t>
          </w:r>
          <w:proofErr w:type="gramStart"/>
          <w:r>
            <w:rPr>
              <w:rFonts w:ascii="Arial" w:hAnsi="Arial" w:cs="Arial"/>
              <w:sz w:val="24"/>
              <w:szCs w:val="24"/>
            </w:rPr>
            <w:t xml:space="preserve">1/25.03.2019 la Contract presări servicii privind colectarea și eliminarea deșeurilor Nr. RO Ecologic Recycling S.R.L. 246/02.04.2015, Nr. Green Zone Company S.R.L. </w:t>
          </w:r>
          <w:r w:rsidR="00B070C4">
            <w:rPr>
              <w:rFonts w:ascii="Arial" w:hAnsi="Arial" w:cs="Arial"/>
              <w:sz w:val="24"/>
              <w:szCs w:val="24"/>
            </w:rPr>
            <w:t xml:space="preserve">114/01.04.2015 </w:t>
          </w:r>
          <w:r>
            <w:rPr>
              <w:rFonts w:ascii="Arial" w:hAnsi="Arial" w:cs="Arial"/>
              <w:sz w:val="24"/>
              <w:szCs w:val="24"/>
            </w:rPr>
            <w:t>încheiat cu RO Ecologic Recycling S.R.L.;</w:t>
          </w:r>
          <w:proofErr w:type="gramEnd"/>
        </w:p>
        <w:p w:rsidR="00373BC7" w:rsidRDefault="003B44CE" w:rsidP="00B1484F">
          <w:pPr>
            <w:pStyle w:val="BodyText3"/>
            <w:spacing w:after="0" w:line="240" w:lineRule="auto"/>
            <w:rPr>
              <w:rFonts w:ascii="Arial" w:hAnsi="Arial" w:cs="Arial"/>
              <w:sz w:val="24"/>
              <w:szCs w:val="24"/>
            </w:rPr>
          </w:pPr>
          <w:r>
            <w:rPr>
              <w:rFonts w:ascii="Arial" w:hAnsi="Arial" w:cs="Arial"/>
              <w:sz w:val="24"/>
              <w:szCs w:val="24"/>
            </w:rPr>
            <w:t xml:space="preserve">- </w:t>
          </w:r>
          <w:r w:rsidR="00B926B5">
            <w:rPr>
              <w:rFonts w:ascii="Arial" w:hAnsi="Arial" w:cs="Arial"/>
              <w:sz w:val="24"/>
              <w:szCs w:val="24"/>
            </w:rPr>
            <w:t>Contract de prestări –servicii nr. 493/01.03.2019 încheiat cu Demeco S.R.L. privind colectarea, transport și eliminarea finală a deșeurilor;</w:t>
          </w:r>
        </w:p>
        <w:p w:rsidR="009864D2" w:rsidRDefault="00B926B5" w:rsidP="00085DDC">
          <w:pPr>
            <w:pStyle w:val="BodyText3"/>
            <w:spacing w:after="0" w:line="240" w:lineRule="auto"/>
            <w:rPr>
              <w:rFonts w:ascii="Arial" w:hAnsi="Arial" w:cs="Arial"/>
              <w:sz w:val="24"/>
              <w:szCs w:val="24"/>
            </w:rPr>
          </w:pPr>
          <w:r w:rsidRPr="00B1484F">
            <w:rPr>
              <w:rFonts w:ascii="Arial" w:hAnsi="Arial" w:cs="Arial"/>
              <w:sz w:val="24"/>
              <w:szCs w:val="24"/>
            </w:rPr>
            <w:t xml:space="preserve">- Contract </w:t>
          </w:r>
          <w:r>
            <w:rPr>
              <w:rFonts w:ascii="Arial" w:hAnsi="Arial" w:cs="Arial"/>
              <w:sz w:val="24"/>
              <w:szCs w:val="24"/>
            </w:rPr>
            <w:t>de transport</w:t>
          </w:r>
          <w:r w:rsidRPr="00B1484F">
            <w:rPr>
              <w:rFonts w:ascii="Arial" w:hAnsi="Arial" w:cs="Arial"/>
              <w:sz w:val="24"/>
              <w:szCs w:val="24"/>
            </w:rPr>
            <w:t xml:space="preserve"> nr. </w:t>
          </w:r>
          <w:r>
            <w:rPr>
              <w:rFonts w:ascii="Arial" w:hAnsi="Arial" w:cs="Arial"/>
              <w:sz w:val="24"/>
              <w:szCs w:val="24"/>
            </w:rPr>
            <w:t>234</w:t>
          </w:r>
          <w:r w:rsidRPr="00B1484F">
            <w:rPr>
              <w:rFonts w:ascii="Arial" w:hAnsi="Arial" w:cs="Arial"/>
              <w:sz w:val="24"/>
              <w:szCs w:val="24"/>
            </w:rPr>
            <w:t>/</w:t>
          </w:r>
          <w:r>
            <w:rPr>
              <w:rFonts w:ascii="Arial" w:hAnsi="Arial" w:cs="Arial"/>
              <w:sz w:val="24"/>
              <w:szCs w:val="24"/>
            </w:rPr>
            <w:t>01</w:t>
          </w:r>
          <w:r w:rsidRPr="00B1484F">
            <w:rPr>
              <w:rFonts w:ascii="Arial" w:hAnsi="Arial" w:cs="Arial"/>
              <w:sz w:val="24"/>
              <w:szCs w:val="24"/>
            </w:rPr>
            <w:t>.0</w:t>
          </w:r>
          <w:r>
            <w:rPr>
              <w:rFonts w:ascii="Arial" w:hAnsi="Arial" w:cs="Arial"/>
              <w:sz w:val="24"/>
              <w:szCs w:val="24"/>
            </w:rPr>
            <w:t>3</w:t>
          </w:r>
          <w:r w:rsidRPr="00B1484F">
            <w:rPr>
              <w:rFonts w:ascii="Arial" w:hAnsi="Arial" w:cs="Arial"/>
              <w:sz w:val="24"/>
              <w:szCs w:val="24"/>
            </w:rPr>
            <w:t>.201</w:t>
          </w:r>
          <w:r>
            <w:rPr>
              <w:rFonts w:ascii="Arial" w:hAnsi="Arial" w:cs="Arial"/>
              <w:sz w:val="24"/>
              <w:szCs w:val="24"/>
            </w:rPr>
            <w:t>9</w:t>
          </w:r>
          <w:r w:rsidRPr="00B1484F">
            <w:rPr>
              <w:rFonts w:ascii="Arial" w:hAnsi="Arial" w:cs="Arial"/>
              <w:sz w:val="24"/>
              <w:szCs w:val="24"/>
            </w:rPr>
            <w:t xml:space="preserve"> încheiat cu S.C. Glencora Impex S.R.L. privind </w:t>
          </w:r>
          <w:r>
            <w:rPr>
              <w:rFonts w:ascii="Arial" w:hAnsi="Arial" w:cs="Arial"/>
              <w:sz w:val="24"/>
              <w:szCs w:val="24"/>
            </w:rPr>
            <w:t xml:space="preserve">prestarea de servicii de transport rutier de deșeuri periculoase și </w:t>
          </w:r>
          <w:r w:rsidR="009864D2">
            <w:rPr>
              <w:rFonts w:ascii="Arial" w:hAnsi="Arial" w:cs="Arial"/>
              <w:sz w:val="24"/>
              <w:szCs w:val="24"/>
            </w:rPr>
            <w:t>nepericuloase;</w:t>
          </w:r>
        </w:p>
        <w:p w:rsidR="00085DDC" w:rsidRDefault="009864D2" w:rsidP="00085DDC">
          <w:pPr>
            <w:pStyle w:val="BodyText3"/>
            <w:spacing w:after="0" w:line="240" w:lineRule="auto"/>
            <w:rPr>
              <w:rFonts w:ascii="Arial" w:hAnsi="Arial" w:cs="Arial"/>
              <w:sz w:val="24"/>
              <w:szCs w:val="24"/>
            </w:rPr>
          </w:pPr>
          <w:r>
            <w:rPr>
              <w:rFonts w:ascii="Arial" w:hAnsi="Arial" w:cs="Arial"/>
              <w:sz w:val="24"/>
              <w:szCs w:val="24"/>
            </w:rPr>
            <w:lastRenderedPageBreak/>
            <w:t xml:space="preserve">-Contract de presări servicii privind colectarea, transportul și valorificarea deșeurilor </w:t>
          </w:r>
          <w:r w:rsidR="00085DDC">
            <w:rPr>
              <w:rFonts w:ascii="Arial" w:hAnsi="Arial" w:cs="Arial"/>
              <w:sz w:val="24"/>
              <w:szCs w:val="24"/>
            </w:rPr>
            <w:t xml:space="preserve">Nr. RO Ecologic Combustibil Alternativ S.R.L. 4/18.02.2019, Nr. Green Zone Company S.R.L. 395 /05.04.2019 încheiat cu RO </w:t>
          </w:r>
          <w:r>
            <w:rPr>
              <w:rFonts w:ascii="Arial" w:hAnsi="Arial" w:cs="Arial"/>
              <w:sz w:val="24"/>
              <w:szCs w:val="24"/>
            </w:rPr>
            <w:t xml:space="preserve">Ecologic Combustibil Alternativ </w:t>
          </w:r>
          <w:r w:rsidR="00085DDC">
            <w:rPr>
              <w:rFonts w:ascii="Arial" w:hAnsi="Arial" w:cs="Arial"/>
              <w:sz w:val="24"/>
              <w:szCs w:val="24"/>
            </w:rPr>
            <w:t>S.R.L.</w:t>
          </w:r>
          <w:r>
            <w:rPr>
              <w:rFonts w:ascii="Arial" w:hAnsi="Arial" w:cs="Arial"/>
              <w:sz w:val="24"/>
              <w:szCs w:val="24"/>
            </w:rPr>
            <w:t xml:space="preserve"> Slobozia</w:t>
          </w:r>
          <w:r w:rsidR="00085DDC">
            <w:rPr>
              <w:rFonts w:ascii="Arial" w:hAnsi="Arial" w:cs="Arial"/>
              <w:sz w:val="24"/>
              <w:szCs w:val="24"/>
            </w:rPr>
            <w:t>;</w:t>
          </w:r>
        </w:p>
        <w:p w:rsidR="00B926B5" w:rsidRDefault="00B070C4" w:rsidP="00B1484F">
          <w:pPr>
            <w:pStyle w:val="BodyText3"/>
            <w:spacing w:after="0" w:line="240" w:lineRule="auto"/>
            <w:rPr>
              <w:rFonts w:ascii="Arial" w:hAnsi="Arial" w:cs="Arial"/>
              <w:sz w:val="24"/>
              <w:szCs w:val="24"/>
            </w:rPr>
          </w:pPr>
          <w:r>
            <w:rPr>
              <w:rFonts w:ascii="Arial" w:hAnsi="Arial" w:cs="Arial"/>
              <w:sz w:val="24"/>
              <w:szCs w:val="24"/>
            </w:rPr>
            <w:t>-</w:t>
          </w:r>
          <w:r w:rsidR="009864D2">
            <w:rPr>
              <w:rFonts w:ascii="Arial" w:hAnsi="Arial" w:cs="Arial"/>
              <w:sz w:val="24"/>
              <w:szCs w:val="24"/>
            </w:rPr>
            <w:t xml:space="preserve"> Contract de vânzare-cumărare nr. 919 din 17.11. 2014 încheiat cu Professional Recycle S.R.L. privind preluarea deșeurilor în vederea valorificării;</w:t>
          </w:r>
        </w:p>
        <w:p w:rsidR="00B926B5" w:rsidRDefault="00697519" w:rsidP="00B1484F">
          <w:pPr>
            <w:pStyle w:val="BodyText3"/>
            <w:spacing w:after="0" w:line="240" w:lineRule="auto"/>
            <w:rPr>
              <w:rFonts w:ascii="Arial" w:hAnsi="Arial" w:cs="Arial"/>
              <w:sz w:val="24"/>
              <w:szCs w:val="24"/>
            </w:rPr>
          </w:pPr>
          <w:r>
            <w:rPr>
              <w:rFonts w:ascii="Arial" w:hAnsi="Arial" w:cs="Arial"/>
              <w:sz w:val="24"/>
              <w:szCs w:val="24"/>
            </w:rPr>
            <w:t xml:space="preserve">- Act adițional nr. </w:t>
          </w:r>
          <w:proofErr w:type="gramStart"/>
          <w:r>
            <w:rPr>
              <w:rFonts w:ascii="Arial" w:hAnsi="Arial" w:cs="Arial"/>
              <w:sz w:val="24"/>
              <w:szCs w:val="24"/>
            </w:rPr>
            <w:t>1 la Contractul de vânzare-cumpărare nr.</w:t>
          </w:r>
          <w:proofErr w:type="gramEnd"/>
          <w:r>
            <w:rPr>
              <w:rFonts w:ascii="Arial" w:hAnsi="Arial" w:cs="Arial"/>
              <w:sz w:val="24"/>
              <w:szCs w:val="24"/>
            </w:rPr>
            <w:t xml:space="preserve"> 919/17.11.2014 încheiat cu Professional Recycle S.R.L. Tg-Mureș privind prelungirea contractului pe o perioadă de 4 ani;</w:t>
          </w:r>
        </w:p>
        <w:p w:rsidR="00697519" w:rsidRPr="00B1484F" w:rsidRDefault="00697519" w:rsidP="00697519">
          <w:pPr>
            <w:pStyle w:val="BodyText3"/>
            <w:spacing w:after="0" w:line="240" w:lineRule="auto"/>
            <w:rPr>
              <w:rFonts w:ascii="Arial" w:hAnsi="Arial" w:cs="Arial"/>
              <w:sz w:val="24"/>
              <w:szCs w:val="24"/>
            </w:rPr>
          </w:pPr>
          <w:r>
            <w:rPr>
              <w:rFonts w:ascii="Arial" w:hAnsi="Arial" w:cs="Arial"/>
              <w:sz w:val="24"/>
              <w:szCs w:val="24"/>
            </w:rPr>
            <w:t xml:space="preserve">- </w:t>
          </w:r>
          <w:r w:rsidRPr="00B1484F">
            <w:rPr>
              <w:rFonts w:ascii="Arial" w:hAnsi="Arial" w:cs="Arial"/>
              <w:sz w:val="24"/>
              <w:szCs w:val="24"/>
            </w:rPr>
            <w:t xml:space="preserve">Contract de vânzare-cumpărare nr. 2 din 23.01.2012 încheiat cu S.C. Greentech S.A. Buzău privind preluarea deşeurilor de ambalaje, </w:t>
          </w:r>
        </w:p>
        <w:p w:rsidR="00B926B5" w:rsidRDefault="00697519" w:rsidP="00B1484F">
          <w:pPr>
            <w:pStyle w:val="BodyText3"/>
            <w:spacing w:after="0" w:line="240" w:lineRule="auto"/>
            <w:rPr>
              <w:rFonts w:ascii="Arial" w:hAnsi="Arial" w:cs="Arial"/>
              <w:sz w:val="24"/>
              <w:szCs w:val="24"/>
            </w:rPr>
          </w:pPr>
          <w:r>
            <w:rPr>
              <w:rFonts w:ascii="Arial" w:hAnsi="Arial" w:cs="Arial"/>
              <w:sz w:val="24"/>
              <w:szCs w:val="24"/>
            </w:rPr>
            <w:t>- Contract de vînzare-cumpărare</w:t>
          </w:r>
          <w:r w:rsidR="001C2FD7">
            <w:rPr>
              <w:rFonts w:ascii="Arial" w:hAnsi="Arial" w:cs="Arial"/>
              <w:sz w:val="24"/>
              <w:szCs w:val="24"/>
            </w:rPr>
            <w:t xml:space="preserve"> Deșeuri de ambalaje de sticlă nr. 1170 din 27.11.2014 încheiat cu Greenglass Recycling S.R.L. Popești Leordeni;</w:t>
          </w:r>
        </w:p>
        <w:p w:rsidR="00697519" w:rsidRDefault="00CC76BC" w:rsidP="00B1484F">
          <w:pPr>
            <w:pStyle w:val="BodyText3"/>
            <w:spacing w:after="0" w:line="240" w:lineRule="auto"/>
            <w:rPr>
              <w:rFonts w:ascii="Arial" w:hAnsi="Arial" w:cs="Arial"/>
              <w:sz w:val="24"/>
              <w:szCs w:val="24"/>
            </w:rPr>
          </w:pPr>
          <w:r>
            <w:rPr>
              <w:rFonts w:ascii="Arial" w:hAnsi="Arial" w:cs="Arial"/>
              <w:sz w:val="24"/>
              <w:szCs w:val="24"/>
            </w:rPr>
            <w:t>- Contract de vânzare – cumpărare nr. 127 din 16.07.2013 încheiat cu Greenweee International S.A. Tintești privind preluarea DEEE;</w:t>
          </w:r>
        </w:p>
        <w:p w:rsidR="00303F8E" w:rsidRDefault="00303F8E" w:rsidP="00B1484F">
          <w:pPr>
            <w:pStyle w:val="BodyText3"/>
            <w:spacing w:after="0" w:line="240" w:lineRule="auto"/>
            <w:rPr>
              <w:rFonts w:ascii="Arial" w:hAnsi="Arial" w:cs="Arial"/>
              <w:sz w:val="24"/>
              <w:szCs w:val="24"/>
            </w:rPr>
          </w:pPr>
          <w:r>
            <w:rPr>
              <w:rFonts w:ascii="Arial" w:hAnsi="Arial" w:cs="Arial"/>
              <w:sz w:val="24"/>
              <w:szCs w:val="24"/>
            </w:rPr>
            <w:t xml:space="preserve">- Contract de vânzare cumpărare </w:t>
          </w:r>
          <w:r w:rsidR="00BB05C5">
            <w:rPr>
              <w:rFonts w:ascii="Arial" w:hAnsi="Arial" w:cs="Arial"/>
              <w:sz w:val="24"/>
              <w:szCs w:val="24"/>
            </w:rPr>
            <w:t>nr. 453/07.08.2013 încheiat cu Borsenia S.R.L. Bărcănești privind preluarea deșeurilor;</w:t>
          </w:r>
        </w:p>
        <w:p w:rsidR="00BB05C5" w:rsidRDefault="00BB05C5" w:rsidP="00B1484F">
          <w:pPr>
            <w:pStyle w:val="BodyText3"/>
            <w:spacing w:after="0" w:line="240" w:lineRule="auto"/>
            <w:rPr>
              <w:rFonts w:ascii="Arial" w:hAnsi="Arial" w:cs="Arial"/>
              <w:sz w:val="24"/>
              <w:szCs w:val="24"/>
            </w:rPr>
          </w:pPr>
          <w:r>
            <w:rPr>
              <w:rFonts w:ascii="Arial" w:hAnsi="Arial" w:cs="Arial"/>
              <w:sz w:val="24"/>
              <w:szCs w:val="24"/>
            </w:rPr>
            <w:t xml:space="preserve">- Act aditional nr. </w:t>
          </w:r>
          <w:proofErr w:type="gramStart"/>
          <w:r>
            <w:rPr>
              <w:rFonts w:ascii="Arial" w:hAnsi="Arial" w:cs="Arial"/>
              <w:sz w:val="24"/>
              <w:szCs w:val="24"/>
            </w:rPr>
            <w:t>3 la Contractul de preluare uleiuri uzate nr.</w:t>
          </w:r>
          <w:proofErr w:type="gramEnd"/>
          <w:r>
            <w:rPr>
              <w:rFonts w:ascii="Arial" w:hAnsi="Arial" w:cs="Arial"/>
              <w:sz w:val="24"/>
              <w:szCs w:val="24"/>
            </w:rPr>
            <w:t xml:space="preserve"> 453/07.08.2013 încheiat cu Borsenia S.R.L. Colceag privind prelungirea contractului până la data de 07.08.2019;</w:t>
          </w:r>
        </w:p>
        <w:p w:rsidR="00BB05C5" w:rsidRDefault="00BB05C5" w:rsidP="00BB05C5">
          <w:pPr>
            <w:pStyle w:val="BodyText3"/>
            <w:spacing w:after="0" w:line="240" w:lineRule="auto"/>
            <w:rPr>
              <w:rFonts w:ascii="Arial" w:hAnsi="Arial" w:cs="Arial"/>
              <w:sz w:val="24"/>
              <w:szCs w:val="24"/>
            </w:rPr>
          </w:pPr>
          <w:r>
            <w:rPr>
              <w:rFonts w:ascii="Arial" w:hAnsi="Arial" w:cs="Arial"/>
              <w:sz w:val="24"/>
              <w:szCs w:val="24"/>
            </w:rPr>
            <w:t xml:space="preserve">- </w:t>
          </w:r>
          <w:r w:rsidRPr="003F2170">
            <w:rPr>
              <w:rFonts w:ascii="Arial" w:hAnsi="Arial" w:cs="Arial"/>
              <w:color w:val="FF0000"/>
              <w:sz w:val="24"/>
              <w:szCs w:val="24"/>
            </w:rPr>
            <w:t>Contract de prestări de servicii în domeniul colectării și tratării deșeurilor din echipamente de iluminat nr. 1020039/17.02.2017 încheiat cu Asociația Recolamp;</w:t>
          </w:r>
        </w:p>
        <w:p w:rsidR="00BB05C5" w:rsidRDefault="003F2170" w:rsidP="00BB05C5">
          <w:pPr>
            <w:pStyle w:val="BodyText3"/>
            <w:spacing w:after="0" w:line="240" w:lineRule="auto"/>
            <w:rPr>
              <w:rFonts w:ascii="Arial" w:hAnsi="Arial" w:cs="Arial"/>
              <w:sz w:val="24"/>
              <w:szCs w:val="24"/>
            </w:rPr>
          </w:pPr>
          <w:r>
            <w:rPr>
              <w:rFonts w:ascii="Arial" w:hAnsi="Arial" w:cs="Arial"/>
              <w:sz w:val="24"/>
              <w:szCs w:val="24"/>
            </w:rPr>
            <w:t xml:space="preserve">- </w:t>
          </w:r>
          <w:r w:rsidR="007E27D4">
            <w:rPr>
              <w:rFonts w:ascii="Arial" w:hAnsi="Arial" w:cs="Arial"/>
              <w:sz w:val="24"/>
              <w:szCs w:val="24"/>
            </w:rPr>
            <w:t>C</w:t>
          </w:r>
          <w:r>
            <w:rPr>
              <w:rFonts w:ascii="Arial" w:hAnsi="Arial" w:cs="Arial"/>
              <w:sz w:val="24"/>
              <w:szCs w:val="24"/>
            </w:rPr>
            <w:t>ontract de prestări servicii nr. 41/01.09.2017 încheiat cu Rechoralex S.R.l. Ociu privind preluarea deșeurilor în scopul valorificării energetice;</w:t>
          </w:r>
        </w:p>
        <w:p w:rsidR="00BB05C5" w:rsidRDefault="007E27D4" w:rsidP="00BB05C5">
          <w:pPr>
            <w:pStyle w:val="BodyText3"/>
            <w:spacing w:after="0" w:line="240" w:lineRule="auto"/>
            <w:rPr>
              <w:rFonts w:ascii="Arial" w:hAnsi="Arial" w:cs="Arial"/>
              <w:sz w:val="24"/>
              <w:szCs w:val="24"/>
            </w:rPr>
          </w:pPr>
          <w:r>
            <w:rPr>
              <w:rFonts w:ascii="Arial" w:hAnsi="Arial" w:cs="Arial"/>
              <w:sz w:val="24"/>
              <w:szCs w:val="24"/>
            </w:rPr>
            <w:t>- Contract de vânzare-cumpărare nr. 26/19.05.2014 încheiat cu Romcarbon S.A. Buzău privind cumărarea deșeurilor de plastic;</w:t>
          </w:r>
        </w:p>
        <w:p w:rsidR="00BB05C5" w:rsidRDefault="008607FC" w:rsidP="00BB05C5">
          <w:pPr>
            <w:pStyle w:val="BodyText3"/>
            <w:spacing w:after="0" w:line="240" w:lineRule="auto"/>
            <w:rPr>
              <w:rFonts w:ascii="Arial" w:hAnsi="Arial" w:cs="Arial"/>
              <w:sz w:val="24"/>
              <w:szCs w:val="24"/>
            </w:rPr>
          </w:pPr>
          <w:r>
            <w:rPr>
              <w:rFonts w:ascii="Arial" w:hAnsi="Arial" w:cs="Arial"/>
              <w:sz w:val="24"/>
              <w:szCs w:val="24"/>
            </w:rPr>
            <w:t xml:space="preserve">- </w:t>
          </w:r>
          <w:r w:rsidR="00947D86">
            <w:rPr>
              <w:rFonts w:ascii="Arial" w:hAnsi="Arial" w:cs="Arial"/>
              <w:sz w:val="24"/>
              <w:szCs w:val="24"/>
            </w:rPr>
            <w:t>C</w:t>
          </w:r>
          <w:r>
            <w:rPr>
              <w:rFonts w:ascii="Arial" w:hAnsi="Arial" w:cs="Arial"/>
              <w:sz w:val="24"/>
              <w:szCs w:val="24"/>
            </w:rPr>
            <w:t xml:space="preserve">ontracte privind preluarea deșeurilor generate de la diverși </w:t>
          </w:r>
          <w:r w:rsidR="00947D86">
            <w:rPr>
              <w:rFonts w:ascii="Arial" w:hAnsi="Arial" w:cs="Arial"/>
              <w:sz w:val="24"/>
              <w:szCs w:val="24"/>
            </w:rPr>
            <w:t>beneficiari</w:t>
          </w:r>
          <w:r>
            <w:rPr>
              <w:rFonts w:ascii="Arial" w:hAnsi="Arial" w:cs="Arial"/>
              <w:sz w:val="24"/>
              <w:szCs w:val="24"/>
            </w:rPr>
            <w:t>;</w:t>
          </w:r>
        </w:p>
        <w:p w:rsidR="007E27D4" w:rsidRDefault="007E27D4" w:rsidP="00BB05C5">
          <w:pPr>
            <w:pStyle w:val="BodyText3"/>
            <w:spacing w:after="0" w:line="240" w:lineRule="auto"/>
            <w:rPr>
              <w:rFonts w:ascii="Arial" w:hAnsi="Arial" w:cs="Arial"/>
              <w:sz w:val="24"/>
              <w:szCs w:val="24"/>
            </w:rPr>
          </w:pPr>
        </w:p>
        <w:p w:rsidR="001A4877" w:rsidRDefault="001E0229" w:rsidP="001A4877">
          <w:pPr>
            <w:pStyle w:val="Default"/>
            <w:jc w:val="both"/>
            <w:rPr>
              <w:rFonts w:ascii="Arial" w:eastAsia="Calibri" w:hAnsi="Arial" w:cs="Arial"/>
              <w:i/>
              <w:noProof/>
              <w:color w:val="auto"/>
              <w:lang w:val="ro-RO"/>
            </w:rPr>
          </w:pPr>
        </w:p>
      </w:sdtContent>
    </w:sdt>
    <w:p w:rsidR="001A4877" w:rsidRDefault="001A4877" w:rsidP="001A487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46E7B5A4E4514034B4E9F2EE785EC08B"/>
        </w:placeholder>
      </w:sdtPr>
      <w:sdtContent>
        <w:p w:rsidR="00793099" w:rsidRDefault="00793099" w:rsidP="00525FF1">
          <w:pPr>
            <w:pStyle w:val="Default"/>
            <w:numPr>
              <w:ilvl w:val="0"/>
              <w:numId w:val="4"/>
            </w:numPr>
            <w:jc w:val="both"/>
            <w:rPr>
              <w:rFonts w:ascii="Arial" w:eastAsia="Calibri" w:hAnsi="Arial" w:cs="Arial"/>
              <w:i/>
              <w:color w:val="auto"/>
              <w:sz w:val="22"/>
              <w:szCs w:val="22"/>
              <w:lang w:val="ro-RO"/>
            </w:rPr>
          </w:pPr>
          <w:r>
            <w:rPr>
              <w:rFonts w:ascii="Arial" w:hAnsi="Arial" w:cs="Arial"/>
              <w:lang w:val="ro-RO"/>
            </w:rPr>
            <w:t>să asigure salubritatea în zona obiectivului propriu şi să nu afecteze prin zgomot sau alte disconforturi locuitorii din vecinătate.</w:t>
          </w:r>
        </w:p>
        <w:p w:rsidR="00793099" w:rsidRDefault="00793099" w:rsidP="00525FF1">
          <w:pPr>
            <w:pStyle w:val="Default"/>
            <w:numPr>
              <w:ilvl w:val="0"/>
              <w:numId w:val="5"/>
            </w:numPr>
            <w:jc w:val="both"/>
            <w:rPr>
              <w:rFonts w:ascii="Arial" w:hAnsi="Arial" w:cs="Arial"/>
            </w:rPr>
          </w:pPr>
          <w:r>
            <w:rPr>
              <w:rFonts w:ascii="Arial" w:hAnsi="Arial" w:cs="Arial"/>
              <w:lang w:val="ro-RO"/>
            </w:rPr>
            <w:t xml:space="preserve">întreţinerea în stare perfectă a platformei betonate din incinta obiectivului;  </w:t>
          </w:r>
        </w:p>
        <w:p w:rsidR="00793099" w:rsidRDefault="00793099" w:rsidP="00525FF1">
          <w:pPr>
            <w:pStyle w:val="Default"/>
            <w:numPr>
              <w:ilvl w:val="0"/>
              <w:numId w:val="5"/>
            </w:numPr>
            <w:jc w:val="both"/>
            <w:rPr>
              <w:rFonts w:ascii="Arial" w:hAnsi="Arial" w:cs="Arial"/>
            </w:rPr>
          </w:pPr>
          <w:r>
            <w:rPr>
              <w:rFonts w:ascii="Arial" w:hAnsi="Arial" w:cs="Arial"/>
              <w:lang w:val="ro-RO"/>
            </w:rPr>
            <w:t xml:space="preserve">se interzice depozitarea, evacuarea pe sol sau în cursuri de apă a oricăror substaţe/reziduuri poluatoare ce pot afecta direct sau indirect calitatea acestora;  </w:t>
          </w:r>
        </w:p>
        <w:p w:rsidR="00793099" w:rsidRDefault="00793099" w:rsidP="00525FF1">
          <w:pPr>
            <w:pStyle w:val="Default"/>
            <w:numPr>
              <w:ilvl w:val="0"/>
              <w:numId w:val="5"/>
            </w:numPr>
            <w:jc w:val="both"/>
            <w:rPr>
              <w:rFonts w:ascii="Arial" w:hAnsi="Arial" w:cs="Arial"/>
            </w:rPr>
          </w:pPr>
          <w:r>
            <w:rPr>
              <w:rFonts w:ascii="Arial" w:hAnsi="Arial" w:cs="Arial"/>
              <w:lang w:val="ro-RO"/>
            </w:rPr>
            <w:t>a</w:t>
          </w:r>
          <w:r>
            <w:rPr>
              <w:rFonts w:ascii="Arial" w:hAnsi="Arial" w:cs="Arial"/>
            </w:rPr>
            <w:t xml:space="preserve">provizionarea cu materii prime şi materiale auxiliare se va face astfel încât să nu se creeze stocuri; </w:t>
          </w:r>
        </w:p>
        <w:p w:rsidR="00793099" w:rsidRDefault="00793099" w:rsidP="00525FF1">
          <w:pPr>
            <w:pStyle w:val="Default"/>
            <w:numPr>
              <w:ilvl w:val="0"/>
              <w:numId w:val="5"/>
            </w:numPr>
            <w:jc w:val="both"/>
            <w:rPr>
              <w:rFonts w:ascii="Arial" w:hAnsi="Arial" w:cs="Arial"/>
            </w:rPr>
          </w:pPr>
          <w:r>
            <w:rPr>
              <w:rFonts w:ascii="Arial" w:hAnsi="Arial" w:cs="Arial"/>
            </w:rPr>
            <w:t xml:space="preserve">toate materiile prime şi materialele auxiliare vor fi recepţionate, manipulate şi depozitate conform normelor specifice fiecărui material, fişelor tehnice de securitate, unde este cazul, în condiţii de siguranţă pentru personal şi mediu; </w:t>
          </w:r>
        </w:p>
        <w:p w:rsidR="00793099" w:rsidRDefault="00793099" w:rsidP="00525FF1">
          <w:pPr>
            <w:pStyle w:val="Default"/>
            <w:numPr>
              <w:ilvl w:val="0"/>
              <w:numId w:val="5"/>
            </w:numPr>
            <w:jc w:val="both"/>
            <w:rPr>
              <w:rFonts w:ascii="Arial" w:eastAsia="Calibri" w:hAnsi="Arial" w:cs="Arial"/>
              <w:color w:val="auto"/>
            </w:rPr>
          </w:pPr>
          <w:r>
            <w:rPr>
              <w:rFonts w:ascii="Arial" w:hAnsi="Arial" w:cs="Arial"/>
              <w:lang w:val="ro-RO"/>
            </w:rPr>
            <w:t xml:space="preserve">colectarea selectivă şi controlată a deşeurilor pe categorii, valorificarea celor reciclabile şi eliminarea celor nerecuperabile doar prin firme specializate şi autorizate, </w:t>
          </w:r>
          <w:r>
            <w:rPr>
              <w:rFonts w:ascii="Arial" w:hAnsi="Arial" w:cs="Arial"/>
            </w:rPr>
            <w:t xml:space="preserve">pe bază de contracte încheiate cu aceştia, </w:t>
          </w:r>
          <w:r>
            <w:rPr>
              <w:rFonts w:ascii="Arial" w:hAnsi="Arial" w:cs="Arial"/>
              <w:lang w:val="ro-RO"/>
            </w:rPr>
            <w:t xml:space="preserve">conform Legii nr. 211/2011 privind regimul deşeurilor cu modificările şi completările ulterioare; </w:t>
          </w:r>
        </w:p>
        <w:p w:rsidR="00793099" w:rsidRPr="00E22D27" w:rsidRDefault="00793099" w:rsidP="00525FF1">
          <w:pPr>
            <w:pStyle w:val="Default"/>
            <w:numPr>
              <w:ilvl w:val="0"/>
              <w:numId w:val="5"/>
            </w:numPr>
            <w:jc w:val="both"/>
            <w:rPr>
              <w:rFonts w:ascii="Arial" w:hAnsi="Arial" w:cs="Arial"/>
            </w:rPr>
          </w:pPr>
          <w:r>
            <w:rPr>
              <w:rFonts w:ascii="Arial" w:hAnsi="Arial" w:cs="Arial"/>
              <w:lang w:val="ro-RO"/>
            </w:rPr>
            <w:t xml:space="preserve">eliminarea deşeurilor colectate/sortate doar către operatori autorizaţi, pe bază de contracte încheiate cu aceştia;  </w:t>
          </w:r>
        </w:p>
        <w:p w:rsidR="00E22D27" w:rsidRPr="00E22D27" w:rsidRDefault="00E22D27" w:rsidP="00525FF1">
          <w:pPr>
            <w:pStyle w:val="ListParagraph"/>
            <w:numPr>
              <w:ilvl w:val="0"/>
              <w:numId w:val="5"/>
            </w:numPr>
            <w:autoSpaceDE w:val="0"/>
            <w:autoSpaceDN w:val="0"/>
            <w:adjustRightInd w:val="0"/>
            <w:spacing w:after="0" w:line="240" w:lineRule="auto"/>
            <w:jc w:val="both"/>
            <w:rPr>
              <w:rFonts w:ascii="Arial" w:hAnsi="Arial" w:cs="Arial"/>
            </w:rPr>
          </w:pPr>
          <w:r>
            <w:rPr>
              <w:rFonts w:ascii="Arial" w:eastAsia="Times New Roman" w:hAnsi="Arial" w:cs="Arial"/>
              <w:color w:val="000000"/>
              <w:sz w:val="24"/>
              <w:szCs w:val="24"/>
              <w:lang w:val="ro-RO" w:eastAsia="en-US"/>
            </w:rPr>
            <w:t>p</w:t>
          </w:r>
          <w:r w:rsidRPr="00E22D27">
            <w:rPr>
              <w:rFonts w:ascii="Arial" w:eastAsia="Times New Roman" w:hAnsi="Arial" w:cs="Arial"/>
              <w:color w:val="000000"/>
              <w:sz w:val="24"/>
              <w:szCs w:val="24"/>
              <w:lang w:val="ro-RO" w:eastAsia="en-US"/>
            </w:rPr>
            <w:t xml:space="preserve">roducătorii şi deţinătorii de deşeuri periculoase, precum şi operatorii economici autorizaţi din punctul de vedere al protecţiei mediului să desfăşoare activităţi de </w:t>
          </w:r>
          <w:r w:rsidRPr="00E22D27">
            <w:rPr>
              <w:rFonts w:ascii="Arial" w:eastAsia="Times New Roman" w:hAnsi="Arial" w:cs="Arial"/>
              <w:color w:val="000000"/>
              <w:sz w:val="24"/>
              <w:szCs w:val="24"/>
              <w:lang w:val="ro-RO" w:eastAsia="en-US"/>
            </w:rPr>
            <w:lastRenderedPageBreak/>
            <w:t xml:space="preserve">colectare, transport, stocare şi tratare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 </w:t>
          </w:r>
        </w:p>
        <w:p w:rsidR="00793099" w:rsidRPr="00793099" w:rsidRDefault="00793099" w:rsidP="00525FF1">
          <w:pPr>
            <w:pStyle w:val="Default"/>
            <w:numPr>
              <w:ilvl w:val="0"/>
              <w:numId w:val="4"/>
            </w:numPr>
            <w:jc w:val="both"/>
            <w:rPr>
              <w:rFonts w:ascii="Arial" w:eastAsia="Calibri" w:hAnsi="Arial" w:cs="Arial"/>
              <w:i/>
              <w:color w:val="auto"/>
              <w:sz w:val="22"/>
              <w:szCs w:val="22"/>
              <w:lang w:val="ro-RO"/>
            </w:rPr>
          </w:pPr>
          <w:r w:rsidRPr="00793099">
            <w:rPr>
              <w:rFonts w:ascii="Arial" w:hAnsi="Arial" w:cs="Arial"/>
              <w:lang w:val="ro-RO"/>
            </w:rPr>
            <w:t xml:space="preserve">să păstreze evidenţa gestiunii deşeurilor cel puţin 3 ani; </w:t>
          </w:r>
        </w:p>
        <w:p w:rsidR="00793099" w:rsidRPr="00793099" w:rsidRDefault="00793099" w:rsidP="00525FF1">
          <w:pPr>
            <w:pStyle w:val="ListParagraph"/>
            <w:widowControl w:val="0"/>
            <w:numPr>
              <w:ilvl w:val="0"/>
              <w:numId w:val="4"/>
            </w:numPr>
            <w:spacing w:after="0" w:line="240" w:lineRule="auto"/>
            <w:ind w:right="23"/>
            <w:jc w:val="both"/>
            <w:rPr>
              <w:rFonts w:ascii="Arial" w:eastAsia="Times New Roman" w:hAnsi="Arial" w:cs="Arial"/>
              <w:sz w:val="24"/>
              <w:szCs w:val="24"/>
              <w:lang w:eastAsia="ro-RO"/>
            </w:rPr>
          </w:pPr>
          <w:r w:rsidRPr="00793099">
            <w:rPr>
              <w:rFonts w:ascii="Arial" w:hAnsi="Arial" w:cs="Arial"/>
              <w:sz w:val="24"/>
              <w:szCs w:val="24"/>
              <w:lang w:val="ro-RO"/>
            </w:rPr>
            <w:t xml:space="preserve">să desemneze o persoană din rândul angajaţilor proprii care să urmărească şi să asigure îndeplinirea obligaţiilor prevăzute de </w:t>
          </w:r>
          <w:r w:rsidR="001E0229">
            <w:rPr>
              <w:rFonts w:ascii="Arial" w:hAnsi="Arial" w:cs="Arial"/>
              <w:sz w:val="24"/>
              <w:szCs w:val="24"/>
              <w:lang w:val="ro-RO"/>
            </w:rPr>
            <w:t>L</w:t>
          </w:r>
          <w:r w:rsidRPr="00793099">
            <w:rPr>
              <w:rFonts w:ascii="Arial" w:hAnsi="Arial" w:cs="Arial"/>
              <w:sz w:val="24"/>
              <w:szCs w:val="24"/>
              <w:lang w:val="ro-RO"/>
            </w:rPr>
            <w:t>ege</w:t>
          </w:r>
          <w:r w:rsidR="001E0229">
            <w:rPr>
              <w:rFonts w:ascii="Arial" w:hAnsi="Arial" w:cs="Arial"/>
              <w:sz w:val="24"/>
              <w:szCs w:val="24"/>
              <w:lang w:val="ro-RO"/>
            </w:rPr>
            <w:t>a nr. 211/2011</w:t>
          </w:r>
          <w:r w:rsidR="001A633F">
            <w:rPr>
              <w:rFonts w:ascii="Arial" w:hAnsi="Arial" w:cs="Arial"/>
              <w:sz w:val="24"/>
              <w:szCs w:val="24"/>
              <w:lang w:val="ro-RO"/>
            </w:rPr>
            <w:t xml:space="preserve"> privind regimul deșeurilor cu modificările și completările ulterioare</w:t>
          </w:r>
          <w:r w:rsidRPr="00793099">
            <w:rPr>
              <w:rFonts w:ascii="Arial" w:hAnsi="Arial" w:cs="Arial"/>
              <w:sz w:val="24"/>
              <w:szCs w:val="24"/>
              <w:lang w:val="ro-RO"/>
            </w:rPr>
            <w:t xml:space="preserve"> sau să delege această obligaţie unei terţe persoane. Persoanele desemnate, trebuie să fie instruite în domeniul gestiunii deşeurilor, inclusiv a deşeurilor periculoase, ca urmare a absolvirii unor cursuri de specialitate; </w:t>
          </w:r>
        </w:p>
        <w:p w:rsidR="00793099" w:rsidRPr="00793099" w:rsidRDefault="00793099" w:rsidP="00525FF1">
          <w:pPr>
            <w:pStyle w:val="ListParagraph"/>
            <w:widowControl w:val="0"/>
            <w:numPr>
              <w:ilvl w:val="0"/>
              <w:numId w:val="4"/>
            </w:numPr>
            <w:spacing w:after="0" w:line="240" w:lineRule="auto"/>
            <w:ind w:right="23"/>
            <w:jc w:val="both"/>
            <w:rPr>
              <w:rFonts w:ascii="Arial" w:eastAsia="Times New Roman" w:hAnsi="Arial" w:cs="Arial"/>
              <w:sz w:val="24"/>
              <w:szCs w:val="24"/>
              <w:lang w:eastAsia="ro-RO"/>
            </w:rPr>
          </w:pPr>
          <w:r w:rsidRPr="00793099">
            <w:rPr>
              <w:rFonts w:ascii="Arial" w:eastAsia="Times New Roman" w:hAnsi="Arial" w:cs="Arial"/>
              <w:sz w:val="24"/>
              <w:szCs w:val="24"/>
              <w:lang w:eastAsia="ro-RO"/>
            </w:rPr>
            <w:t xml:space="preserve">să asigure evidenţa cronologică a gestiunii deşeurilor colectate și </w:t>
          </w:r>
          <w:r>
            <w:rPr>
              <w:rFonts w:ascii="Arial" w:eastAsia="Times New Roman" w:hAnsi="Arial" w:cs="Arial"/>
              <w:sz w:val="24"/>
              <w:szCs w:val="24"/>
              <w:lang w:eastAsia="ro-RO"/>
            </w:rPr>
            <w:t>pre</w:t>
          </w:r>
          <w:r w:rsidRPr="00793099">
            <w:rPr>
              <w:rFonts w:ascii="Arial" w:eastAsia="Times New Roman" w:hAnsi="Arial" w:cs="Arial"/>
              <w:sz w:val="24"/>
              <w:szCs w:val="24"/>
              <w:lang w:eastAsia="ro-RO"/>
            </w:rPr>
            <w:t xml:space="preserve">tratate pentru fiecare tip de deşeu, precum şi a cantităţii, naturii şi originii deşeurilor, a mijlocului de transport şi a destinaţiei,  a metodei de tratare, respectiv operaţiunii de valorificare sau eliminare a deşeurilor, și să o transmită la APM </w:t>
          </w:r>
          <w:r>
            <w:rPr>
              <w:rFonts w:ascii="Arial" w:eastAsia="Times New Roman" w:hAnsi="Arial" w:cs="Arial"/>
              <w:sz w:val="24"/>
              <w:szCs w:val="24"/>
              <w:lang w:eastAsia="ro-RO"/>
            </w:rPr>
            <w:t>Harghita</w:t>
          </w:r>
          <w:r w:rsidRPr="00793099">
            <w:rPr>
              <w:rFonts w:ascii="Arial" w:eastAsia="Times New Roman" w:hAnsi="Arial" w:cs="Arial"/>
              <w:sz w:val="24"/>
              <w:szCs w:val="24"/>
              <w:lang w:eastAsia="ro-RO"/>
            </w:rPr>
            <w:t xml:space="preserve"> până la data de 31 martie pe format de hârtie și electronic;</w:t>
          </w:r>
        </w:p>
        <w:p w:rsidR="00931E5E" w:rsidRPr="00931E5E" w:rsidRDefault="00931E5E" w:rsidP="00525FF1">
          <w:pPr>
            <w:pStyle w:val="ListParagraph"/>
            <w:numPr>
              <w:ilvl w:val="0"/>
              <w:numId w:val="4"/>
            </w:numPr>
            <w:autoSpaceDE w:val="0"/>
            <w:autoSpaceDN w:val="0"/>
            <w:adjustRightInd w:val="0"/>
            <w:spacing w:after="0" w:line="240" w:lineRule="auto"/>
            <w:rPr>
              <w:rFonts w:ascii="Arial" w:eastAsia="Times New Roman" w:hAnsi="Arial" w:cs="Arial"/>
              <w:sz w:val="24"/>
              <w:szCs w:val="24"/>
              <w:lang w:eastAsia="ro-RO"/>
            </w:rPr>
          </w:pPr>
          <w:proofErr w:type="gramStart"/>
          <w:r>
            <w:rPr>
              <w:rFonts w:ascii="Arial" w:eastAsia="Times New Roman" w:hAnsi="Arial" w:cs="Arial"/>
              <w:sz w:val="24"/>
              <w:szCs w:val="24"/>
              <w:lang w:eastAsia="ro-RO"/>
            </w:rPr>
            <w:t>o</w:t>
          </w:r>
          <w:r w:rsidRPr="00931E5E">
            <w:rPr>
              <w:rFonts w:ascii="Arial" w:eastAsia="Times New Roman" w:hAnsi="Arial" w:cs="Arial"/>
              <w:sz w:val="24"/>
              <w:szCs w:val="24"/>
              <w:lang w:eastAsia="ro-RO"/>
            </w:rPr>
            <w:t>peratorii</w:t>
          </w:r>
          <w:proofErr w:type="gramEnd"/>
          <w:r w:rsidRPr="00931E5E">
            <w:rPr>
              <w:rFonts w:ascii="Arial" w:eastAsia="Times New Roman" w:hAnsi="Arial" w:cs="Arial"/>
              <w:sz w:val="24"/>
              <w:szCs w:val="24"/>
              <w:lang w:eastAsia="ro-RO"/>
            </w:rPr>
            <w:t xml:space="preserve"> economici care colectează şi/sau transportă deşeuri au obligaţia de a asigura colectarea separată a acestora şi de a nu le amesteca în timpul transportului.</w:t>
          </w:r>
        </w:p>
        <w:p w:rsidR="00793099" w:rsidRPr="00B77913" w:rsidRDefault="00793099" w:rsidP="00525FF1">
          <w:pPr>
            <w:pStyle w:val="Default"/>
            <w:numPr>
              <w:ilvl w:val="0"/>
              <w:numId w:val="4"/>
            </w:numPr>
            <w:jc w:val="both"/>
            <w:rPr>
              <w:rFonts w:ascii="Arial" w:hAnsi="Arial" w:cs="Arial"/>
            </w:rPr>
          </w:pPr>
          <w:proofErr w:type="gramStart"/>
          <w:r>
            <w:rPr>
              <w:rFonts w:ascii="Arial" w:hAnsi="Arial" w:cs="Arial"/>
            </w:rPr>
            <w:t>containerele</w:t>
          </w:r>
          <w:proofErr w:type="gramEnd"/>
          <w:r>
            <w:rPr>
              <w:rFonts w:ascii="Arial" w:hAnsi="Arial" w:cs="Arial"/>
            </w:rPr>
            <w:t xml:space="preserve"> şi recipientele folosite pentru colectarea selectivă a diferitelor tipuri de deşeuri vor fi inscripţionate cu denumirea deşeurilor şi vor fi marcate în diferite culori prin vopsire sau folii adezive, conform Ord. </w:t>
          </w:r>
          <w:r>
            <w:rPr>
              <w:rFonts w:ascii="Arial" w:hAnsi="Arial" w:cs="Arial"/>
              <w:lang w:val="ro-RO"/>
            </w:rPr>
            <w:t xml:space="preserve">MMGA nr. 1281/2005; </w:t>
          </w:r>
        </w:p>
        <w:p w:rsidR="00793099" w:rsidRPr="00793099" w:rsidRDefault="00793099" w:rsidP="00525FF1">
          <w:pPr>
            <w:pStyle w:val="ListParagraph"/>
            <w:numPr>
              <w:ilvl w:val="0"/>
              <w:numId w:val="4"/>
            </w:numPr>
            <w:autoSpaceDE w:val="0"/>
            <w:autoSpaceDN w:val="0"/>
            <w:adjustRightInd w:val="0"/>
            <w:spacing w:after="0" w:line="240" w:lineRule="auto"/>
            <w:ind w:right="38"/>
            <w:jc w:val="both"/>
            <w:rPr>
              <w:rFonts w:ascii="Arial" w:hAnsi="Arial" w:cs="Arial"/>
              <w:sz w:val="24"/>
              <w:szCs w:val="24"/>
            </w:rPr>
          </w:pPr>
          <w:r w:rsidRPr="00793099">
            <w:rPr>
              <w:rFonts w:ascii="Arial" w:hAnsi="Arial" w:cs="Arial"/>
              <w:sz w:val="24"/>
              <w:szCs w:val="24"/>
            </w:rPr>
            <w:t xml:space="preserve">se interzice abandonarea deșeurilor pe traseu; </w:t>
          </w:r>
        </w:p>
        <w:p w:rsidR="00793099" w:rsidRPr="00793099" w:rsidRDefault="00793099" w:rsidP="00525FF1">
          <w:pPr>
            <w:pStyle w:val="ListParagraph"/>
            <w:numPr>
              <w:ilvl w:val="0"/>
              <w:numId w:val="4"/>
            </w:numPr>
            <w:autoSpaceDE w:val="0"/>
            <w:autoSpaceDN w:val="0"/>
            <w:adjustRightInd w:val="0"/>
            <w:spacing w:after="0" w:line="240" w:lineRule="auto"/>
            <w:jc w:val="both"/>
            <w:rPr>
              <w:rFonts w:ascii="Arial" w:hAnsi="Arial" w:cs="Arial"/>
              <w:sz w:val="24"/>
              <w:szCs w:val="24"/>
            </w:rPr>
          </w:pPr>
          <w:r w:rsidRPr="00793099">
            <w:rPr>
              <w:rFonts w:ascii="Arial" w:hAnsi="Arial" w:cs="Arial"/>
              <w:sz w:val="24"/>
              <w:szCs w:val="24"/>
            </w:rPr>
            <w:t>în timpul transportului deșeurilor, se vor lua toate măsurile necesare în vederea preîntâmpinării poluării mediului;</w:t>
          </w:r>
        </w:p>
        <w:p w:rsidR="00793099" w:rsidRPr="00793099" w:rsidRDefault="00793099" w:rsidP="00525FF1">
          <w:pPr>
            <w:pStyle w:val="ListParagraph"/>
            <w:numPr>
              <w:ilvl w:val="0"/>
              <w:numId w:val="4"/>
            </w:numPr>
            <w:autoSpaceDE w:val="0"/>
            <w:autoSpaceDN w:val="0"/>
            <w:adjustRightInd w:val="0"/>
            <w:spacing w:after="0" w:line="240" w:lineRule="auto"/>
            <w:jc w:val="both"/>
            <w:rPr>
              <w:rFonts w:ascii="Arial" w:hAnsi="Arial" w:cs="Arial"/>
              <w:sz w:val="24"/>
              <w:szCs w:val="24"/>
            </w:rPr>
          </w:pPr>
          <w:r w:rsidRPr="00793099">
            <w:rPr>
              <w:rFonts w:ascii="Arial" w:hAnsi="Arial" w:cs="Arial"/>
              <w:sz w:val="24"/>
              <w:szCs w:val="24"/>
            </w:rPr>
            <w:t>se va asigura o stare tehnică corespunzatoare mijloacelor de transport și utilajelor din dotare;</w:t>
          </w:r>
        </w:p>
        <w:p w:rsidR="00F53F51" w:rsidRPr="00F53F51" w:rsidRDefault="00793099" w:rsidP="00525FF1">
          <w:pPr>
            <w:pStyle w:val="Default"/>
            <w:numPr>
              <w:ilvl w:val="0"/>
              <w:numId w:val="4"/>
            </w:numPr>
            <w:jc w:val="both"/>
            <w:rPr>
              <w:rFonts w:ascii="Arial" w:hAnsi="Arial" w:cs="Arial"/>
              <w:color w:val="auto"/>
            </w:rPr>
          </w:pPr>
          <w:proofErr w:type="gramStart"/>
          <w:r w:rsidRPr="00793099">
            <w:rPr>
              <w:rFonts w:ascii="Arial" w:hAnsi="Arial" w:cs="Arial"/>
              <w:color w:val="auto"/>
            </w:rPr>
            <w:t>să</w:t>
          </w:r>
          <w:proofErr w:type="gramEnd"/>
          <w:r w:rsidRPr="00793099">
            <w:rPr>
              <w:rFonts w:ascii="Arial" w:hAnsi="Arial" w:cs="Arial"/>
              <w:color w:val="auto"/>
            </w:rPr>
            <w:t xml:space="preserve"> se înregistreze în Registrul Operatorilor care nu se supun autorizării de mediu conform prevederilor Legii nr. 211/2011 privind regimul deşeurilor, pentru activitatea de transport deșeuri nepericuloase</w:t>
          </w:r>
          <w:r w:rsidR="001A633F">
            <w:rPr>
              <w:rFonts w:ascii="Arial" w:hAnsi="Arial" w:cs="Arial"/>
              <w:color w:val="auto"/>
            </w:rPr>
            <w:t>, brokering</w:t>
          </w:r>
          <w:r w:rsidRPr="00793099">
            <w:rPr>
              <w:rFonts w:ascii="Arial" w:hAnsi="Arial" w:cs="Arial"/>
              <w:color w:val="auto"/>
            </w:rPr>
            <w:t>;</w:t>
          </w:r>
        </w:p>
        <w:p w:rsidR="00F53F51" w:rsidRPr="00F53F51" w:rsidRDefault="00F53F51" w:rsidP="00525FF1">
          <w:pPr>
            <w:pStyle w:val="ListParagraph"/>
            <w:numPr>
              <w:ilvl w:val="0"/>
              <w:numId w:val="4"/>
            </w:numPr>
            <w:autoSpaceDE w:val="0"/>
            <w:autoSpaceDN w:val="0"/>
            <w:adjustRightInd w:val="0"/>
            <w:spacing w:after="0" w:line="240" w:lineRule="auto"/>
            <w:rPr>
              <w:rFonts w:ascii="Arial" w:eastAsia="Times New Roman" w:hAnsi="Arial" w:cs="Arial"/>
              <w:sz w:val="24"/>
              <w:szCs w:val="24"/>
              <w:lang w:eastAsia="en-US"/>
            </w:rPr>
          </w:pPr>
          <w:r w:rsidRPr="00F53F51">
            <w:rPr>
              <w:rFonts w:ascii="Arial" w:eastAsia="Times New Roman" w:hAnsi="Arial" w:cs="Arial"/>
              <w:sz w:val="24"/>
              <w:szCs w:val="24"/>
              <w:lang w:eastAsia="en-US"/>
            </w:rPr>
            <w:t xml:space="preserve">cantitatea de deșeuri periculoase stocată în orice moment </w:t>
          </w:r>
          <w:r>
            <w:rPr>
              <w:rFonts w:ascii="Arial" w:eastAsia="Times New Roman" w:hAnsi="Arial" w:cs="Arial"/>
              <w:sz w:val="24"/>
              <w:szCs w:val="24"/>
              <w:lang w:eastAsia="en-US"/>
            </w:rPr>
            <w:t>pe amplasamentul supus autorizării</w:t>
          </w:r>
          <w:r w:rsidRPr="00F53F51">
            <w:rPr>
              <w:rFonts w:ascii="Arial" w:eastAsia="Times New Roman" w:hAnsi="Arial" w:cs="Arial"/>
              <w:sz w:val="24"/>
              <w:szCs w:val="24"/>
              <w:lang w:eastAsia="en-US"/>
            </w:rPr>
            <w:t xml:space="preserve"> nu va depăși sub nici o formă 50 tone</w:t>
          </w:r>
          <w:r w:rsidR="001A633F">
            <w:rPr>
              <w:rFonts w:ascii="Arial" w:eastAsia="Times New Roman" w:hAnsi="Arial" w:cs="Arial"/>
              <w:sz w:val="24"/>
              <w:szCs w:val="24"/>
              <w:lang w:eastAsia="en-US"/>
            </w:rPr>
            <w:t xml:space="preserve">, în cazul în care operatorul economic are intenția de a depăși această cantitate se va solicita </w:t>
          </w:r>
          <w:r w:rsidR="00AD002B">
            <w:rPr>
              <w:rFonts w:ascii="Arial" w:eastAsia="Times New Roman" w:hAnsi="Arial" w:cs="Arial"/>
              <w:sz w:val="24"/>
              <w:szCs w:val="24"/>
              <w:lang w:eastAsia="en-US"/>
            </w:rPr>
            <w:t>autorizație integrat</w:t>
          </w:r>
          <w:r w:rsidR="006C0BF5">
            <w:rPr>
              <w:rFonts w:ascii="Arial" w:eastAsia="Times New Roman" w:hAnsi="Arial" w:cs="Arial"/>
              <w:sz w:val="24"/>
              <w:szCs w:val="24"/>
              <w:lang w:eastAsia="en-US"/>
            </w:rPr>
            <w:t>ă</w:t>
          </w:r>
          <w:r w:rsidR="00AD002B">
            <w:rPr>
              <w:rFonts w:ascii="Arial" w:eastAsia="Times New Roman" w:hAnsi="Arial" w:cs="Arial"/>
              <w:sz w:val="24"/>
              <w:szCs w:val="24"/>
              <w:lang w:eastAsia="en-US"/>
            </w:rPr>
            <w:t xml:space="preserve"> de mediu, conform Anexa </w:t>
          </w:r>
          <w:r w:rsidR="00FB524F">
            <w:rPr>
              <w:rFonts w:ascii="Arial" w:eastAsia="Times New Roman" w:hAnsi="Arial" w:cs="Arial"/>
              <w:sz w:val="24"/>
              <w:szCs w:val="24"/>
              <w:lang w:eastAsia="en-US"/>
            </w:rPr>
            <w:t>1 la Legea 278/2013 privind emisiile industriale</w:t>
          </w:r>
          <w:r w:rsidR="00AD002B">
            <w:rPr>
              <w:rFonts w:ascii="Arial" w:eastAsia="Times New Roman" w:hAnsi="Arial" w:cs="Arial"/>
              <w:sz w:val="24"/>
              <w:szCs w:val="24"/>
              <w:lang w:eastAsia="en-US"/>
            </w:rPr>
            <w:t xml:space="preserve"> </w:t>
          </w:r>
          <w:r w:rsidR="006C0BF5">
            <w:rPr>
              <w:rFonts w:ascii="Arial" w:eastAsia="Times New Roman" w:hAnsi="Arial" w:cs="Arial"/>
              <w:sz w:val="24"/>
              <w:szCs w:val="24"/>
              <w:lang w:eastAsia="en-US"/>
            </w:rPr>
            <w:t>cu modificările și completările ulterioare pct 5.5.</w:t>
          </w:r>
          <w:r w:rsidRPr="00F53F51">
            <w:rPr>
              <w:rFonts w:ascii="Arial" w:eastAsia="Times New Roman" w:hAnsi="Arial" w:cs="Arial"/>
              <w:sz w:val="24"/>
              <w:szCs w:val="24"/>
              <w:lang w:eastAsia="en-US"/>
            </w:rPr>
            <w:t xml:space="preserve"> </w:t>
          </w:r>
        </w:p>
        <w:p w:rsidR="00793099" w:rsidRDefault="00793099" w:rsidP="00525FF1">
          <w:pPr>
            <w:pStyle w:val="Default"/>
            <w:numPr>
              <w:ilvl w:val="0"/>
              <w:numId w:val="4"/>
            </w:numPr>
            <w:jc w:val="both"/>
            <w:rPr>
              <w:rFonts w:ascii="Arial" w:eastAsia="Calibri" w:hAnsi="Arial" w:cs="Arial"/>
              <w:i/>
              <w:color w:val="auto"/>
              <w:sz w:val="22"/>
              <w:szCs w:val="22"/>
              <w:lang w:val="ro-RO"/>
            </w:rPr>
          </w:pPr>
          <w:r>
            <w:rPr>
              <w:rFonts w:ascii="Arial" w:hAnsi="Arial" w:cs="Arial"/>
            </w:rPr>
            <w:t>se vor reactualiza toate documentele care au stat la baza emiterii prezentei autorizaţii şi se va face dovada valorificării deşeurilor cu ocazia controalelor efectuate de repreze</w:t>
          </w:r>
          <w:r w:rsidR="003844A6">
            <w:rPr>
              <w:rFonts w:ascii="Arial" w:hAnsi="Arial" w:cs="Arial"/>
            </w:rPr>
            <w:t>ntanţii autorităţilor de mediu;</w:t>
          </w:r>
        </w:p>
        <w:p w:rsidR="00793099" w:rsidRDefault="00793099" w:rsidP="00525FF1">
          <w:pPr>
            <w:pStyle w:val="Default"/>
            <w:numPr>
              <w:ilvl w:val="0"/>
              <w:numId w:val="4"/>
            </w:numPr>
            <w:jc w:val="both"/>
            <w:rPr>
              <w:rFonts w:ascii="Arial" w:eastAsia="Calibri" w:hAnsi="Arial" w:cs="Arial"/>
              <w:i/>
              <w:color w:val="auto"/>
              <w:sz w:val="22"/>
              <w:szCs w:val="22"/>
              <w:lang w:val="ro-RO"/>
            </w:rPr>
          </w:pPr>
          <w:r>
            <w:rPr>
              <w:rFonts w:ascii="Arial" w:hAnsi="Arial" w:cs="Arial"/>
            </w:rPr>
            <w:t xml:space="preserve">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   </w:t>
          </w:r>
        </w:p>
        <w:p w:rsidR="00793099" w:rsidRDefault="00793099" w:rsidP="00525FF1">
          <w:pPr>
            <w:pStyle w:val="Default"/>
            <w:numPr>
              <w:ilvl w:val="0"/>
              <w:numId w:val="4"/>
            </w:numPr>
            <w:jc w:val="both"/>
            <w:rPr>
              <w:rFonts w:ascii="Arial" w:hAnsi="Arial" w:cs="Arial"/>
            </w:rPr>
          </w:pPr>
          <w:r>
            <w:rPr>
              <w:rFonts w:ascii="Arial" w:hAnsi="Arial" w:cs="Arial"/>
            </w:rPr>
            <w:lastRenderedPageBreak/>
            <w:t xml:space="preserve">În cazul în care intervin elemente noi, necunoscute la data emiterii autorizaţiei de mediu, se modifică condiţiile care au stat la baza emiterii acesteia, se încetează activitatea pe amplasamentul respectiv, titularul activităţii are obligaţia de a notifica autoritatea competentă pentru protecţia mediului. </w:t>
          </w:r>
        </w:p>
        <w:p w:rsidR="001A4877" w:rsidRDefault="00793099" w:rsidP="00525FF1">
          <w:pPr>
            <w:pStyle w:val="Default"/>
            <w:numPr>
              <w:ilvl w:val="0"/>
              <w:numId w:val="4"/>
            </w:numPr>
            <w:jc w:val="both"/>
            <w:rPr>
              <w:rFonts w:ascii="Arial" w:eastAsia="Calibri" w:hAnsi="Arial" w:cs="Arial"/>
              <w:i/>
              <w:noProof/>
              <w:color w:val="auto"/>
              <w:lang w:val="ro-RO"/>
            </w:rPr>
          </w:pPr>
          <w:r>
            <w:rPr>
              <w:rFonts w:ascii="Arial" w:hAnsi="Arial" w:cs="Arial"/>
            </w:rPr>
            <w:t>În caz de modificare a proceselor tehnologice, extindere, retehnologizare, aveţi obligaţia de a solicita revizuirea autorizaţiei de mediu.</w:t>
          </w:r>
        </w:p>
      </w:sdtContent>
    </w:sdt>
    <w:p w:rsidR="001A4877" w:rsidRDefault="001A4877" w:rsidP="001A487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23EEF183431F4218AEC0E36A714D42E9"/>
        </w:placeholder>
      </w:sdtPr>
      <w:sdtContent>
        <w:p w:rsidR="005B27BF" w:rsidRPr="00737276" w:rsidRDefault="005B27BF" w:rsidP="00525FF1">
          <w:pPr>
            <w:pStyle w:val="Default"/>
            <w:numPr>
              <w:ilvl w:val="0"/>
              <w:numId w:val="3"/>
            </w:numPr>
            <w:spacing w:after="10"/>
            <w:jc w:val="both"/>
            <w:rPr>
              <w:rFonts w:ascii="Arial" w:hAnsi="Arial" w:cs="Arial"/>
              <w:lang w:val="ro-RO"/>
            </w:rPr>
          </w:pPr>
          <w:r w:rsidRPr="00737276">
            <w:rPr>
              <w:rFonts w:ascii="Arial" w:hAnsi="Arial" w:cs="Arial"/>
              <w:lang w:val="ro-RO"/>
            </w:rPr>
            <w:t xml:space="preserve">O.U.G. nr. 195/2005 privind protecţia mediului, aprobată prin Legea nr. 265/2006, cu modificările şi completările ulterioare; </w:t>
          </w:r>
        </w:p>
        <w:p w:rsidR="005B27BF" w:rsidRPr="00737276" w:rsidRDefault="005B27BF" w:rsidP="00525FF1">
          <w:pPr>
            <w:pStyle w:val="Default"/>
            <w:numPr>
              <w:ilvl w:val="0"/>
              <w:numId w:val="3"/>
            </w:numPr>
            <w:spacing w:after="10"/>
            <w:jc w:val="both"/>
            <w:rPr>
              <w:rFonts w:ascii="Arial" w:hAnsi="Arial" w:cs="Arial"/>
              <w:lang w:val="ro-RO"/>
            </w:rPr>
          </w:pPr>
          <w:r w:rsidRPr="00737276">
            <w:rPr>
              <w:rFonts w:ascii="Arial" w:hAnsi="Arial" w:cs="Arial"/>
              <w:lang w:val="ro-RO"/>
            </w:rPr>
            <w:t xml:space="preserve"> Legea nr. 211/2011 privind regimul deşeurilor, cu toate modificăr</w:t>
          </w:r>
          <w:r>
            <w:rPr>
              <w:rFonts w:ascii="Arial" w:hAnsi="Arial" w:cs="Arial"/>
              <w:lang w:val="ro-RO"/>
            </w:rPr>
            <w:t>i</w:t>
          </w:r>
          <w:r w:rsidRPr="00737276">
            <w:rPr>
              <w:rFonts w:ascii="Arial" w:hAnsi="Arial" w:cs="Arial"/>
              <w:lang w:val="ro-RO"/>
            </w:rPr>
            <w:t xml:space="preserve">le și completările ulterioare; </w:t>
          </w:r>
        </w:p>
        <w:p w:rsidR="005B27BF" w:rsidRPr="00737276" w:rsidRDefault="005B27BF" w:rsidP="00525FF1">
          <w:pPr>
            <w:pStyle w:val="BodyTextIndent"/>
            <w:numPr>
              <w:ilvl w:val="0"/>
              <w:numId w:val="3"/>
            </w:numPr>
            <w:tabs>
              <w:tab w:val="left" w:pos="142"/>
            </w:tabs>
            <w:spacing w:after="0" w:line="240" w:lineRule="auto"/>
            <w:jc w:val="both"/>
            <w:rPr>
              <w:rFonts w:ascii="Arial" w:eastAsia="Times New Roman" w:hAnsi="Arial" w:cs="Arial"/>
              <w:color w:val="000000"/>
              <w:sz w:val="24"/>
              <w:szCs w:val="24"/>
              <w:lang w:val="ro-RO"/>
            </w:rPr>
          </w:pPr>
          <w:r w:rsidRPr="00737276">
            <w:rPr>
              <w:rFonts w:ascii="Arial" w:eastAsia="Times New Roman" w:hAnsi="Arial" w:cs="Arial"/>
              <w:color w:val="000000"/>
              <w:sz w:val="24"/>
              <w:szCs w:val="24"/>
              <w:lang w:val="ro-RO"/>
            </w:rPr>
            <w:t>Legea nr. 38 din 7 aprilie 2014 pentru modificarea şi completarea Ordonanţei de urgenţă a Guvernului nr. 31/2011 privind interzicerea achiziţionării de la persoane fizice a metalelor feroase şi neferoase şi a aliajelor acestora utilizate în activitatea feroviară;</w:t>
          </w:r>
        </w:p>
        <w:p w:rsidR="005B27BF" w:rsidRPr="00737276" w:rsidRDefault="005B27BF" w:rsidP="00525FF1">
          <w:pPr>
            <w:pStyle w:val="Default"/>
            <w:numPr>
              <w:ilvl w:val="0"/>
              <w:numId w:val="3"/>
            </w:numPr>
            <w:spacing w:after="10"/>
            <w:jc w:val="both"/>
            <w:rPr>
              <w:rFonts w:ascii="Arial" w:hAnsi="Arial" w:cs="Arial"/>
              <w:lang w:val="ro-RO"/>
            </w:rPr>
          </w:pPr>
          <w:r w:rsidRPr="00737276">
            <w:rPr>
              <w:rFonts w:ascii="Arial" w:hAnsi="Arial" w:cs="Arial"/>
              <w:lang w:val="ro-RO"/>
            </w:rPr>
            <w:t xml:space="preserve">H.G. nr. 856/2002 privind evidenţa gestiunii deşeurilor şi pentru aprobarea listei cuprinzând deşeurile, inclusiv deşeurile periculoase; </w:t>
          </w:r>
        </w:p>
        <w:p w:rsidR="005B27BF" w:rsidRPr="00737276" w:rsidRDefault="005B27BF" w:rsidP="00525FF1">
          <w:pPr>
            <w:pStyle w:val="WW-Default"/>
            <w:numPr>
              <w:ilvl w:val="0"/>
              <w:numId w:val="3"/>
            </w:numPr>
            <w:rPr>
              <w:rFonts w:eastAsia="Times New Roman"/>
              <w:lang w:val="ro-RO" w:eastAsia="en-US"/>
            </w:rPr>
          </w:pPr>
          <w:r w:rsidRPr="00737276">
            <w:rPr>
              <w:rFonts w:eastAsia="Times New Roman"/>
              <w:lang w:val="ro-RO" w:eastAsia="en-US"/>
            </w:rPr>
            <w:t xml:space="preserve">Legea nr.249/2015 privind modalitatea de gestionare a ambalajelor şi a deşeurilor de ambalaje cu modificările şi completările ulterioare; </w:t>
          </w:r>
        </w:p>
        <w:p w:rsidR="005B27BF" w:rsidRPr="00737276" w:rsidRDefault="005B27BF" w:rsidP="00525FF1">
          <w:pPr>
            <w:pStyle w:val="WW-Default"/>
            <w:numPr>
              <w:ilvl w:val="0"/>
              <w:numId w:val="3"/>
            </w:numPr>
            <w:rPr>
              <w:rFonts w:eastAsia="Times New Roman"/>
              <w:lang w:val="ro-RO" w:eastAsia="en-US"/>
            </w:rPr>
          </w:pPr>
          <w:r w:rsidRPr="00737276">
            <w:rPr>
              <w:rFonts w:eastAsia="Times New Roman"/>
              <w:lang w:val="ro-RO" w:eastAsia="en-US"/>
            </w:rPr>
            <w:t>OM nr. 794/2012 privind procedura de raportare a datelor referitoare la ambalaje şi deşeuri de ambalaje;</w:t>
          </w:r>
        </w:p>
        <w:p w:rsidR="005B27BF" w:rsidRPr="00737276" w:rsidRDefault="005B27BF" w:rsidP="00525FF1">
          <w:pPr>
            <w:pStyle w:val="Default"/>
            <w:numPr>
              <w:ilvl w:val="0"/>
              <w:numId w:val="3"/>
            </w:numPr>
            <w:spacing w:after="10"/>
            <w:jc w:val="both"/>
            <w:rPr>
              <w:rFonts w:ascii="Arial" w:hAnsi="Arial" w:cs="Arial"/>
              <w:lang w:val="ro-RO"/>
            </w:rPr>
          </w:pPr>
          <w:r w:rsidRPr="00737276">
            <w:rPr>
              <w:rFonts w:ascii="Arial" w:hAnsi="Arial" w:cs="Arial"/>
              <w:lang w:val="ro-RO"/>
            </w:rPr>
            <w:t xml:space="preserve">Legea nr. 104/2011 privind calitatea aerului înconjurător; </w:t>
          </w:r>
        </w:p>
        <w:p w:rsidR="005B27BF" w:rsidRPr="00737276" w:rsidRDefault="005B27BF" w:rsidP="00525FF1">
          <w:pPr>
            <w:pStyle w:val="ListParagraph"/>
            <w:numPr>
              <w:ilvl w:val="0"/>
              <w:numId w:val="3"/>
            </w:numPr>
            <w:autoSpaceDE w:val="0"/>
            <w:autoSpaceDN w:val="0"/>
            <w:adjustRightInd w:val="0"/>
            <w:spacing w:after="0" w:line="240" w:lineRule="auto"/>
            <w:rPr>
              <w:rFonts w:ascii="Arial" w:eastAsia="Times New Roman" w:hAnsi="Arial" w:cs="Arial"/>
              <w:color w:val="000000"/>
              <w:sz w:val="24"/>
              <w:szCs w:val="24"/>
              <w:lang w:val="ro-RO" w:eastAsia="en-US"/>
            </w:rPr>
          </w:pPr>
          <w:r w:rsidRPr="00737276">
            <w:rPr>
              <w:rFonts w:ascii="Arial" w:eastAsia="Times New Roman" w:hAnsi="Arial" w:cs="Arial"/>
              <w:color w:val="000000"/>
              <w:sz w:val="24"/>
              <w:szCs w:val="24"/>
              <w:lang w:val="ro-RO" w:eastAsia="en-US"/>
            </w:rPr>
            <w:t>Ordin Nr. 119/2014 din  4 februarie 2014 pentru aprobarea Normelor de igienă şi sănătate publică privind mediul de viaţă al populaţiei</w:t>
          </w:r>
        </w:p>
        <w:p w:rsidR="005B27BF" w:rsidRPr="00737276" w:rsidRDefault="005B27BF" w:rsidP="00525FF1">
          <w:pPr>
            <w:pStyle w:val="Default"/>
            <w:numPr>
              <w:ilvl w:val="0"/>
              <w:numId w:val="3"/>
            </w:numPr>
            <w:spacing w:after="10"/>
            <w:jc w:val="both"/>
            <w:rPr>
              <w:rFonts w:ascii="Arial" w:hAnsi="Arial" w:cs="Arial"/>
              <w:lang w:val="ro-RO"/>
            </w:rPr>
          </w:pPr>
          <w:r w:rsidRPr="00737276">
            <w:rPr>
              <w:rFonts w:ascii="Arial" w:hAnsi="Arial" w:cs="Arial"/>
              <w:lang w:val="ro-RO"/>
            </w:rPr>
            <w:t xml:space="preserve">Legea Apelor nr.107/1996 cu modificările şi completările ulterioare; </w:t>
          </w:r>
        </w:p>
        <w:p w:rsidR="005B27BF" w:rsidRPr="00737276" w:rsidRDefault="005B27BF" w:rsidP="00525FF1">
          <w:pPr>
            <w:pStyle w:val="Default"/>
            <w:numPr>
              <w:ilvl w:val="0"/>
              <w:numId w:val="3"/>
            </w:numPr>
            <w:spacing w:after="10"/>
            <w:jc w:val="both"/>
            <w:rPr>
              <w:rFonts w:ascii="Arial" w:hAnsi="Arial" w:cs="Arial"/>
              <w:lang w:val="ro-RO"/>
            </w:rPr>
          </w:pPr>
          <w:r w:rsidRPr="00737276">
            <w:rPr>
              <w:rFonts w:ascii="Arial" w:hAnsi="Arial" w:cs="Arial"/>
              <w:lang w:val="ro-RO"/>
            </w:rPr>
            <w:t xml:space="preserve">O.U.G. nr.68/2007 privind răspunderea de mediu cu referire la prevenirea şi repararea prejudiciului asupra mediului, aprobată prin Legea nr.19/2008, modificată şi completată prin O.U.G. nr.15/2009; </w:t>
          </w:r>
        </w:p>
        <w:p w:rsidR="00330D18" w:rsidRPr="00183B0E" w:rsidRDefault="00330D18" w:rsidP="00525FF1">
          <w:pPr>
            <w:pStyle w:val="ListParagraph"/>
            <w:numPr>
              <w:ilvl w:val="0"/>
              <w:numId w:val="3"/>
            </w:numPr>
            <w:autoSpaceDE w:val="0"/>
            <w:autoSpaceDN w:val="0"/>
            <w:adjustRightInd w:val="0"/>
            <w:spacing w:after="0" w:line="240" w:lineRule="auto"/>
            <w:rPr>
              <w:rFonts w:ascii="Arial" w:eastAsia="Times New Roman" w:hAnsi="Arial" w:cs="Arial"/>
              <w:color w:val="000000"/>
              <w:sz w:val="24"/>
              <w:szCs w:val="24"/>
              <w:lang w:val="ro-RO" w:eastAsia="en-US"/>
            </w:rPr>
          </w:pPr>
          <w:r w:rsidRPr="00183B0E">
            <w:rPr>
              <w:rFonts w:ascii="Arial" w:eastAsia="Times New Roman" w:hAnsi="Arial" w:cs="Arial"/>
              <w:color w:val="000000"/>
              <w:sz w:val="24"/>
              <w:szCs w:val="24"/>
              <w:lang w:val="ro-RO" w:eastAsia="en-US"/>
            </w:rPr>
            <w:t>Legea nr. 74/2019 din 25 aprilie 2019 privind gestionarea siturilor potenţial contaminate şi a celor contaminate</w:t>
          </w:r>
        </w:p>
        <w:p w:rsidR="005B27BF" w:rsidRPr="00183B0E" w:rsidRDefault="005B27BF" w:rsidP="00525FF1">
          <w:pPr>
            <w:pStyle w:val="Default"/>
            <w:numPr>
              <w:ilvl w:val="0"/>
              <w:numId w:val="3"/>
            </w:numPr>
            <w:spacing w:after="10"/>
            <w:jc w:val="both"/>
            <w:rPr>
              <w:rFonts w:ascii="Arial" w:hAnsi="Arial" w:cs="Arial"/>
              <w:lang w:val="ro-RO"/>
            </w:rPr>
          </w:pPr>
          <w:r w:rsidRPr="00183B0E">
            <w:rPr>
              <w:rFonts w:ascii="Arial" w:hAnsi="Arial" w:cs="Arial"/>
              <w:lang w:val="ro-RO"/>
            </w:rPr>
            <w:t xml:space="preserve">H.G. nr. 1132/2008 privind regimul bateriilor şi acumulatorilor şi al deşeurilor de baterii şi acumulatori; </w:t>
          </w:r>
        </w:p>
        <w:p w:rsidR="00330D18" w:rsidRPr="00183B0E" w:rsidRDefault="00330D18" w:rsidP="00525FF1">
          <w:pPr>
            <w:pStyle w:val="WW-Default"/>
            <w:numPr>
              <w:ilvl w:val="0"/>
              <w:numId w:val="3"/>
            </w:numPr>
          </w:pPr>
          <w:r w:rsidRPr="00183B0E">
            <w:t>HG nr. 235/2007 privind gestionarea uleiurilor uzate;</w:t>
          </w:r>
        </w:p>
        <w:p w:rsidR="005B27BF" w:rsidRDefault="005B27BF" w:rsidP="00525FF1">
          <w:pPr>
            <w:pStyle w:val="Default"/>
            <w:numPr>
              <w:ilvl w:val="0"/>
              <w:numId w:val="3"/>
            </w:numPr>
            <w:spacing w:after="10"/>
            <w:jc w:val="both"/>
            <w:rPr>
              <w:rFonts w:ascii="Arial" w:hAnsi="Arial" w:cs="Arial"/>
              <w:color w:val="auto"/>
              <w:lang w:val="ro-RO"/>
            </w:rPr>
          </w:pPr>
          <w:r w:rsidRPr="001B23C3">
            <w:rPr>
              <w:rFonts w:ascii="Arial" w:hAnsi="Arial" w:cs="Arial"/>
              <w:color w:val="auto"/>
              <w:lang w:val="ro-RO"/>
            </w:rPr>
            <w:t>H.G. nr.170/2004 privind gestionarea anvelopelor uzate</w:t>
          </w:r>
        </w:p>
        <w:p w:rsidR="00ED2790" w:rsidRDefault="00ED2790" w:rsidP="00525FF1">
          <w:pPr>
            <w:pStyle w:val="Default"/>
            <w:numPr>
              <w:ilvl w:val="0"/>
              <w:numId w:val="3"/>
            </w:numPr>
            <w:spacing w:after="10"/>
            <w:jc w:val="both"/>
            <w:rPr>
              <w:rFonts w:ascii="Arial" w:hAnsi="Arial" w:cs="Arial"/>
            </w:rPr>
          </w:pPr>
          <w:r w:rsidRPr="00C45C04">
            <w:rPr>
              <w:rFonts w:ascii="Arial" w:hAnsi="Arial" w:cs="Arial"/>
            </w:rPr>
            <w:t>O</w:t>
          </w:r>
          <w:r>
            <w:rPr>
              <w:rFonts w:ascii="Arial" w:hAnsi="Arial" w:cs="Arial"/>
            </w:rPr>
            <w:t>.</w:t>
          </w:r>
          <w:r w:rsidRPr="00C45C04">
            <w:rPr>
              <w:rFonts w:ascii="Arial" w:hAnsi="Arial" w:cs="Arial"/>
            </w:rPr>
            <w:t>U</w:t>
          </w:r>
          <w:r>
            <w:rPr>
              <w:rFonts w:ascii="Arial" w:hAnsi="Arial" w:cs="Arial"/>
            </w:rPr>
            <w:t>.G.</w:t>
          </w:r>
          <w:r w:rsidRPr="00C45C04">
            <w:rPr>
              <w:rFonts w:ascii="Arial" w:hAnsi="Arial" w:cs="Arial"/>
            </w:rPr>
            <w:t xml:space="preserve"> nr. 5 din 2 aprilie 2015 privind deseurile de echipamente electrice si electronice</w:t>
          </w:r>
          <w:r w:rsidR="00183B0E">
            <w:rPr>
              <w:rFonts w:ascii="Arial" w:hAnsi="Arial" w:cs="Arial"/>
            </w:rPr>
            <w:t xml:space="preserve"> cu modificările și completările ulterioare</w:t>
          </w:r>
        </w:p>
        <w:p w:rsidR="00183B0E" w:rsidRPr="00183B0E" w:rsidRDefault="00183B0E" w:rsidP="00525FF1">
          <w:pPr>
            <w:pStyle w:val="ListParagraph"/>
            <w:numPr>
              <w:ilvl w:val="0"/>
              <w:numId w:val="3"/>
            </w:numPr>
            <w:autoSpaceDE w:val="0"/>
            <w:spacing w:after="0"/>
            <w:ind w:left="714" w:hanging="357"/>
            <w:rPr>
              <w:rFonts w:ascii="Arial" w:eastAsia="Times New Roman" w:hAnsi="Arial" w:cs="Arial"/>
              <w:sz w:val="24"/>
              <w:szCs w:val="24"/>
              <w:lang w:val="ro-RO" w:eastAsia="en-US"/>
            </w:rPr>
          </w:pPr>
          <w:r w:rsidRPr="00183B0E">
            <w:rPr>
              <w:rFonts w:ascii="Arial" w:eastAsia="Times New Roman" w:hAnsi="Arial" w:cs="Arial"/>
              <w:sz w:val="24"/>
              <w:szCs w:val="24"/>
              <w:lang w:val="ro-RO" w:eastAsia="en-US"/>
            </w:rPr>
            <w:t>HG nr.124/2003 privind prevenirea, reducerea şi controlul poluării mediului cu azbest, cu modificările şi completăril</w:t>
          </w:r>
          <w:r>
            <w:rPr>
              <w:rFonts w:ascii="Arial" w:eastAsia="Times New Roman" w:hAnsi="Arial" w:cs="Arial"/>
              <w:sz w:val="24"/>
              <w:szCs w:val="24"/>
              <w:lang w:val="ro-RO" w:eastAsia="en-US"/>
            </w:rPr>
            <w:t>e ulterioare:</w:t>
          </w:r>
        </w:p>
        <w:p w:rsidR="005B27BF" w:rsidRDefault="005B27BF" w:rsidP="00525FF1">
          <w:pPr>
            <w:pStyle w:val="Default"/>
            <w:numPr>
              <w:ilvl w:val="0"/>
              <w:numId w:val="3"/>
            </w:numPr>
            <w:spacing w:after="10"/>
            <w:jc w:val="both"/>
            <w:rPr>
              <w:rFonts w:ascii="Arial" w:hAnsi="Arial" w:cs="Arial"/>
              <w:lang w:val="ro-RO"/>
            </w:rPr>
          </w:pPr>
          <w:r w:rsidRPr="00737276">
            <w:rPr>
              <w:rFonts w:ascii="Arial" w:hAnsi="Arial" w:cs="Arial"/>
              <w:lang w:val="ro-RO"/>
            </w:rPr>
            <w:t>H.G. nr. 1061/2008 privind transportul deşeurilor periculoase şi nepericuloase pe teritoriul României;</w:t>
          </w:r>
        </w:p>
        <w:p w:rsidR="00183B0E" w:rsidRPr="00737276" w:rsidRDefault="00183B0E" w:rsidP="00525FF1">
          <w:pPr>
            <w:pStyle w:val="Default"/>
            <w:numPr>
              <w:ilvl w:val="0"/>
              <w:numId w:val="3"/>
            </w:numPr>
            <w:spacing w:after="10"/>
            <w:jc w:val="both"/>
            <w:rPr>
              <w:rFonts w:ascii="Arial" w:hAnsi="Arial" w:cs="Arial"/>
              <w:lang w:val="ro-RO"/>
            </w:rPr>
          </w:pPr>
          <w:r>
            <w:rPr>
              <w:rFonts w:ascii="Arial" w:hAnsi="Arial" w:cs="Arial"/>
              <w:lang w:val="ro-RO"/>
            </w:rPr>
            <w:t xml:space="preserve">Ordinul </w:t>
          </w:r>
          <w:r w:rsidR="001256EE">
            <w:rPr>
              <w:rFonts w:ascii="Arial" w:hAnsi="Arial" w:cs="Arial"/>
              <w:lang w:val="ro-RO"/>
            </w:rPr>
            <w:t>nr. 739/2017 privind aprobarea Procedurii de înregistrare a operatorilor economici vare nu se supun autorizării de mediu conform prevederilor Legii nr. 211/</w:t>
          </w:r>
        </w:p>
        <w:p w:rsidR="005B27BF" w:rsidRDefault="005B27BF" w:rsidP="00525FF1">
          <w:pPr>
            <w:pStyle w:val="Default"/>
            <w:numPr>
              <w:ilvl w:val="0"/>
              <w:numId w:val="3"/>
            </w:numPr>
            <w:spacing w:after="10"/>
            <w:jc w:val="both"/>
            <w:rPr>
              <w:rFonts w:ascii="Arial" w:hAnsi="Arial" w:cs="Arial"/>
              <w:lang w:val="ro-RO"/>
            </w:rPr>
          </w:pPr>
          <w:r w:rsidRPr="00737276">
            <w:rPr>
              <w:rFonts w:ascii="Arial" w:hAnsi="Arial" w:cs="Arial"/>
              <w:lang w:val="ro-RO"/>
            </w:rPr>
            <w:lastRenderedPageBreak/>
            <w:t>O.U.G. nr. 196/2005, aprobată cu modificări şi completări prin Legea nr. 105/2006, cu modificările şi completările ulterioare</w:t>
          </w:r>
        </w:p>
        <w:p w:rsidR="00793099" w:rsidRPr="00793099" w:rsidRDefault="00793099" w:rsidP="00525FF1">
          <w:pPr>
            <w:pStyle w:val="Default"/>
            <w:numPr>
              <w:ilvl w:val="0"/>
              <w:numId w:val="3"/>
            </w:numPr>
            <w:jc w:val="both"/>
            <w:rPr>
              <w:rFonts w:ascii="Arial" w:hAnsi="Arial" w:cs="Arial"/>
              <w:i/>
              <w:lang w:val="ro-RO"/>
            </w:rPr>
          </w:pPr>
          <w:r>
            <w:rPr>
              <w:rFonts w:ascii="Arial" w:hAnsi="Arial" w:cs="Arial"/>
            </w:rPr>
            <w:t xml:space="preserve">Regulamentul (CE) nr. 1013 din 14 iunie 2006 al Parlamentului European şi al Consiliului privind transferul de deşeuri; </w:t>
          </w:r>
        </w:p>
        <w:p w:rsidR="005B27BF" w:rsidRDefault="005B27BF" w:rsidP="00525FF1">
          <w:pPr>
            <w:pStyle w:val="Default"/>
            <w:numPr>
              <w:ilvl w:val="0"/>
              <w:numId w:val="3"/>
            </w:numPr>
            <w:spacing w:after="10"/>
            <w:jc w:val="both"/>
            <w:rPr>
              <w:rFonts w:ascii="Arial" w:hAnsi="Arial" w:cs="Arial"/>
              <w:lang w:val="ro-RO"/>
            </w:rPr>
          </w:pPr>
          <w:r w:rsidRPr="00737276">
            <w:rPr>
              <w:rFonts w:ascii="Arial" w:hAnsi="Arial" w:cs="Arial"/>
              <w:lang w:val="ro-RO"/>
            </w:rPr>
            <w:t>Ordinul nr.1171/05.11.2018 privind aprobarea procedurii de aplicare a vizei anuale a autorizaţiei de mediu şi autorizaţiei integrate de mediu</w:t>
          </w:r>
        </w:p>
        <w:p w:rsidR="003844A6" w:rsidRPr="00C55B62" w:rsidRDefault="003844A6" w:rsidP="003844A6">
          <w:pPr>
            <w:pStyle w:val="Default"/>
            <w:numPr>
              <w:ilvl w:val="0"/>
              <w:numId w:val="3"/>
            </w:numPr>
            <w:spacing w:after="10"/>
            <w:jc w:val="both"/>
            <w:rPr>
              <w:rFonts w:ascii="Arial" w:hAnsi="Arial" w:cs="Arial"/>
              <w:lang w:val="ro-RO"/>
            </w:rPr>
          </w:pPr>
          <w:r w:rsidRPr="00C55B62">
            <w:rPr>
              <w:rFonts w:ascii="Arial" w:hAnsi="Arial" w:cs="Arial"/>
              <w:color w:val="191919"/>
            </w:rPr>
            <w:t xml:space="preserve">Ordin al </w:t>
          </w:r>
          <w:r w:rsidR="00C55B62" w:rsidRPr="00C55B62">
            <w:rPr>
              <w:rFonts w:ascii="Arial" w:hAnsi="Arial" w:cs="Arial"/>
              <w:color w:val="191919"/>
            </w:rPr>
            <w:t>M</w:t>
          </w:r>
          <w:r w:rsidRPr="00C55B62">
            <w:rPr>
              <w:rFonts w:ascii="Arial" w:hAnsi="Arial" w:cs="Arial"/>
              <w:color w:val="191919"/>
            </w:rPr>
            <w:t xml:space="preserve">inistrului </w:t>
          </w:r>
          <w:r w:rsidR="00C55B62" w:rsidRPr="00C55B62">
            <w:rPr>
              <w:rFonts w:ascii="Arial" w:hAnsi="Arial" w:cs="Arial"/>
              <w:color w:val="191919"/>
            </w:rPr>
            <w:t>M</w:t>
          </w:r>
          <w:r w:rsidRPr="00C55B62">
            <w:rPr>
              <w:rFonts w:ascii="Arial" w:hAnsi="Arial" w:cs="Arial"/>
              <w:color w:val="191919"/>
            </w:rPr>
            <w:t xml:space="preserve">ediului și </w:t>
          </w:r>
          <w:r w:rsidR="00C55B62" w:rsidRPr="00C55B62">
            <w:rPr>
              <w:rFonts w:ascii="Arial" w:hAnsi="Arial" w:cs="Arial"/>
              <w:color w:val="191919"/>
            </w:rPr>
            <w:t>D</w:t>
          </w:r>
          <w:r w:rsidRPr="00C55B62">
            <w:rPr>
              <w:rFonts w:ascii="Arial" w:hAnsi="Arial" w:cs="Arial"/>
              <w:color w:val="191919"/>
            </w:rPr>
            <w:t xml:space="preserve">ezvoltării </w:t>
          </w:r>
          <w:r w:rsidR="00C55B62" w:rsidRPr="00C55B62">
            <w:rPr>
              <w:rFonts w:ascii="Arial" w:hAnsi="Arial" w:cs="Arial"/>
              <w:color w:val="191919"/>
            </w:rPr>
            <w:t>D</w:t>
          </w:r>
          <w:r w:rsidRPr="00C55B62">
            <w:rPr>
              <w:rFonts w:ascii="Arial" w:hAnsi="Arial" w:cs="Arial"/>
              <w:color w:val="191919"/>
            </w:rPr>
            <w:t>urabile</w:t>
          </w:r>
          <w:r w:rsidR="00C55B62" w:rsidRPr="00C55B62">
            <w:rPr>
              <w:rFonts w:ascii="Arial" w:hAnsi="Arial" w:cs="Arial"/>
              <w:color w:val="191919"/>
            </w:rPr>
            <w:t xml:space="preserve"> </w:t>
          </w:r>
          <w:r w:rsidR="00C55B62">
            <w:rPr>
              <w:rFonts w:ascii="Arial" w:hAnsi="Arial" w:cs="Arial"/>
              <w:color w:val="191919"/>
            </w:rPr>
            <w:t xml:space="preserve">nr. 1798/2007 </w:t>
          </w:r>
          <w:r w:rsidRPr="00C55B62">
            <w:rPr>
              <w:rFonts w:ascii="Arial" w:hAnsi="Arial" w:cs="Arial"/>
              <w:color w:val="191919"/>
            </w:rPr>
            <w:t>pentru aprobarea Procedurii de emitere a autorizației</w:t>
          </w:r>
          <w:r w:rsidR="00C55B62" w:rsidRPr="00C55B62">
            <w:rPr>
              <w:rFonts w:ascii="Arial" w:hAnsi="Arial" w:cs="Arial"/>
              <w:color w:val="191919"/>
            </w:rPr>
            <w:t xml:space="preserve"> </w:t>
          </w:r>
          <w:r w:rsidRPr="00C55B62">
            <w:rPr>
              <w:rFonts w:ascii="Arial" w:hAnsi="Arial" w:cs="Arial"/>
              <w:color w:val="191919"/>
            </w:rPr>
            <w:t>de mediu</w:t>
          </w:r>
          <w:r w:rsidR="00C55B62">
            <w:rPr>
              <w:rFonts w:ascii="Arial" w:hAnsi="Arial" w:cs="Arial"/>
              <w:color w:val="191919"/>
            </w:rPr>
            <w:t xml:space="preserve"> cu modificările și completările ulterioare;</w:t>
          </w:r>
        </w:p>
        <w:p w:rsidR="005B27BF" w:rsidRPr="00C55B62" w:rsidRDefault="00C55B62" w:rsidP="00C55B62">
          <w:pPr>
            <w:pStyle w:val="Default"/>
            <w:numPr>
              <w:ilvl w:val="0"/>
              <w:numId w:val="3"/>
            </w:numPr>
            <w:spacing w:after="10"/>
            <w:jc w:val="both"/>
            <w:rPr>
              <w:rFonts w:ascii="Arial" w:hAnsi="Arial" w:cs="Arial"/>
              <w:color w:val="191919"/>
            </w:rPr>
          </w:pPr>
          <w:proofErr w:type="gramStart"/>
          <w:r w:rsidRPr="00C55B62">
            <w:rPr>
              <w:rFonts w:ascii="Arial" w:hAnsi="Arial" w:cs="Arial"/>
              <w:color w:val="191919"/>
            </w:rPr>
            <w:t>Legea nr.</w:t>
          </w:r>
          <w:proofErr w:type="gramEnd"/>
          <w:r w:rsidRPr="00C55B62">
            <w:rPr>
              <w:rFonts w:ascii="Arial" w:hAnsi="Arial" w:cs="Arial"/>
              <w:color w:val="191919"/>
            </w:rPr>
            <w:t xml:space="preserve"> 292/2018 privind evaluarea impactului anumitor proiecte publice şi private asupra mediului</w:t>
          </w:r>
        </w:p>
        <w:p w:rsidR="001A4877" w:rsidRDefault="001E0229" w:rsidP="001A4877">
          <w:pPr>
            <w:pStyle w:val="Default"/>
            <w:jc w:val="both"/>
            <w:rPr>
              <w:rFonts w:ascii="Arial" w:eastAsia="Calibri" w:hAnsi="Arial" w:cs="Arial"/>
              <w:i/>
              <w:noProof/>
              <w:color w:val="auto"/>
              <w:lang w:val="ro-RO"/>
            </w:rPr>
          </w:pPr>
        </w:p>
      </w:sdtContent>
    </w:sdt>
    <w:p w:rsidR="001A4877" w:rsidRDefault="001A4877" w:rsidP="001A487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288E262D42234D898D5B990206E2039A"/>
        </w:placeholder>
        <w:showingPlcHdr/>
      </w:sdtPr>
      <w:sdtContent>
        <w:p w:rsidR="001A4877" w:rsidRDefault="001A4877" w:rsidP="001A4877">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1A4877" w:rsidRPr="008A1439" w:rsidRDefault="001A4877" w:rsidP="001A487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1A4877" w:rsidRDefault="001A4877" w:rsidP="001A487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EE017243F7A48E5B2CD31A62D6993EC"/>
        </w:placeholder>
        <w:showingPlcHdr/>
      </w:sdtPr>
      <w:sdtContent>
        <w:p w:rsidR="001A4877" w:rsidRDefault="001A4877" w:rsidP="001A4877">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1A4877" w:rsidRPr="007F6189" w:rsidRDefault="001A4877" w:rsidP="001A487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3F0CC02C46EA4B0DA03B277533BDCB54"/>
        </w:placeholder>
        <w:showingPlcHdr/>
      </w:sdtPr>
      <w:sdtContent>
        <w:p w:rsidR="001A4877" w:rsidRDefault="001A4877" w:rsidP="001A4877">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p w:rsidR="001A4877" w:rsidRPr="00420C4E" w:rsidRDefault="001A4877" w:rsidP="001A4877">
      <w:pPr>
        <w:spacing w:after="0" w:line="240" w:lineRule="auto"/>
        <w:jc w:val="both"/>
        <w:rPr>
          <w:rFonts w:ascii="Arial" w:hAnsi="Arial" w:cs="Arial"/>
          <w:noProof/>
          <w:sz w:val="24"/>
          <w:szCs w:val="24"/>
          <w:lang w:val="ro-RO"/>
        </w:rPr>
      </w:pPr>
    </w:p>
    <w:sdt>
      <w:sdtPr>
        <w:rPr>
          <w:lang w:val="ro-RO" w:eastAsia="ro-RO"/>
        </w:rPr>
        <w:alias w:val="Câmp editabil text"/>
        <w:tag w:val="CampEditabil"/>
        <w:id w:val="1427610083"/>
        <w:placeholder>
          <w:docPart w:val="243172A321C84ADFBBC87C157B41029B"/>
        </w:placeholder>
        <w:showingPlcHdr/>
      </w:sdtPr>
      <w:sdtContent>
        <w:p w:rsidR="001A4877" w:rsidRPr="0038326F" w:rsidRDefault="001A4877" w:rsidP="001A4877">
          <w:pPr>
            <w:spacing w:after="0"/>
            <w:rPr>
              <w:lang w:val="ro-RO" w:eastAsia="ro-RO"/>
            </w:rPr>
          </w:pPr>
          <w:r w:rsidRPr="0038326F">
            <w:rPr>
              <w:rStyle w:val="PlaceholderText"/>
              <w:rFonts w:ascii="Calibri" w:hAnsi="Calibri" w:cs="Calibri"/>
            </w:rPr>
            <w:t>....</w:t>
          </w:r>
        </w:p>
      </w:sdtContent>
    </w:sdt>
    <w:p w:rsidR="001A4877" w:rsidRPr="00CB2B4B" w:rsidRDefault="001A4877" w:rsidP="001A487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5E3A482105B24623A93D8320A687A6DE"/>
        </w:placeholder>
      </w:sdtPr>
      <w:sdtContent>
        <w:p w:rsidR="00E12999" w:rsidRPr="00E12999" w:rsidRDefault="00E12999" w:rsidP="00E12999">
          <w:pPr>
            <w:tabs>
              <w:tab w:val="left" w:pos="284"/>
            </w:tabs>
            <w:spacing w:after="0"/>
            <w:jc w:val="both"/>
            <w:rPr>
              <w:rFonts w:ascii="Arial" w:hAnsi="Arial" w:cs="Arial"/>
              <w:sz w:val="24"/>
              <w:szCs w:val="24"/>
              <w:lang w:val="ro-RO"/>
            </w:rPr>
          </w:pPr>
          <w:r w:rsidRPr="00E12999">
            <w:rPr>
              <w:rFonts w:ascii="Arial" w:hAnsi="Arial" w:cs="Arial"/>
              <w:sz w:val="24"/>
              <w:szCs w:val="24"/>
              <w:lang w:val="ro-RO"/>
            </w:rPr>
            <w:t>Amplasament utilizat, în suprafaţă totală de cca. S</w:t>
          </w:r>
          <w:r w:rsidRPr="00E12999">
            <w:rPr>
              <w:rFonts w:ascii="Arial" w:hAnsi="Arial" w:cs="Arial"/>
              <w:sz w:val="24"/>
              <w:szCs w:val="24"/>
              <w:vertAlign w:val="subscript"/>
              <w:lang w:val="ro-RO"/>
            </w:rPr>
            <w:t>total</w:t>
          </w:r>
          <w:r w:rsidRPr="00E12999">
            <w:rPr>
              <w:rFonts w:ascii="Arial" w:hAnsi="Arial" w:cs="Arial"/>
              <w:sz w:val="24"/>
              <w:szCs w:val="24"/>
              <w:lang w:val="ro-RO"/>
            </w:rPr>
            <w:t>=5660,0 mp compusă din:</w:t>
          </w:r>
        </w:p>
        <w:p w:rsidR="00E12999" w:rsidRPr="00E12999" w:rsidRDefault="00E12999" w:rsidP="00525FF1">
          <w:pPr>
            <w:widowControl w:val="0"/>
            <w:numPr>
              <w:ilvl w:val="0"/>
              <w:numId w:val="6"/>
            </w:numPr>
            <w:tabs>
              <w:tab w:val="left" w:pos="284"/>
            </w:tabs>
            <w:suppressAutoHyphens/>
            <w:spacing w:after="0" w:line="240" w:lineRule="auto"/>
            <w:jc w:val="both"/>
            <w:rPr>
              <w:rFonts w:ascii="Arial" w:hAnsi="Arial" w:cs="Arial"/>
              <w:sz w:val="24"/>
              <w:szCs w:val="24"/>
              <w:lang w:val="ro-RO"/>
            </w:rPr>
          </w:pPr>
          <w:r w:rsidRPr="00E12999">
            <w:rPr>
              <w:rFonts w:ascii="Arial" w:hAnsi="Arial" w:cs="Arial"/>
              <w:sz w:val="24"/>
              <w:szCs w:val="24"/>
              <w:lang w:val="ro-RO"/>
            </w:rPr>
            <w:t xml:space="preserve">Suprafaţă construită: </w:t>
          </w:r>
          <w:r>
            <w:rPr>
              <w:rFonts w:ascii="Arial" w:hAnsi="Arial" w:cs="Arial"/>
              <w:sz w:val="24"/>
              <w:szCs w:val="24"/>
              <w:lang w:val="ro-RO"/>
            </w:rPr>
            <w:t>447</w:t>
          </w:r>
          <w:r w:rsidRPr="00E12999">
            <w:rPr>
              <w:rFonts w:ascii="Arial" w:hAnsi="Arial" w:cs="Arial"/>
              <w:sz w:val="24"/>
              <w:szCs w:val="24"/>
              <w:lang w:val="ro-RO"/>
            </w:rPr>
            <w:t>mp</w:t>
          </w:r>
          <w:r>
            <w:rPr>
              <w:rFonts w:ascii="Arial" w:hAnsi="Arial" w:cs="Arial"/>
              <w:sz w:val="24"/>
              <w:szCs w:val="24"/>
              <w:lang w:val="ro-RO"/>
            </w:rPr>
            <w:t xml:space="preserve"> </w:t>
          </w:r>
          <w:r w:rsidRPr="00E12999">
            <w:rPr>
              <w:rFonts w:ascii="Arial" w:hAnsi="Arial" w:cs="Arial"/>
              <w:sz w:val="24"/>
              <w:szCs w:val="24"/>
              <w:lang w:val="ro-RO"/>
            </w:rPr>
            <w:t>formată din:</w:t>
          </w:r>
        </w:p>
        <w:p w:rsidR="00E12999" w:rsidRPr="00E12999" w:rsidRDefault="00E12999" w:rsidP="00E12999">
          <w:pPr>
            <w:tabs>
              <w:tab w:val="left" w:pos="284"/>
            </w:tabs>
            <w:spacing w:after="0"/>
            <w:ind w:left="720"/>
            <w:jc w:val="both"/>
            <w:rPr>
              <w:rFonts w:ascii="Arial" w:hAnsi="Arial" w:cs="Arial"/>
              <w:sz w:val="24"/>
              <w:szCs w:val="24"/>
              <w:lang w:val="ro-RO"/>
            </w:rPr>
          </w:pPr>
          <w:r>
            <w:rPr>
              <w:rFonts w:ascii="Arial" w:hAnsi="Arial" w:cs="Arial"/>
              <w:sz w:val="24"/>
              <w:szCs w:val="24"/>
              <w:lang w:val="ro-RO"/>
            </w:rPr>
            <w:tab/>
          </w:r>
          <w:r w:rsidRPr="00E12999">
            <w:rPr>
              <w:rFonts w:ascii="Arial" w:hAnsi="Arial" w:cs="Arial"/>
              <w:sz w:val="24"/>
              <w:szCs w:val="24"/>
              <w:lang w:val="ro-RO"/>
            </w:rPr>
            <w:t xml:space="preserve">-Şopron deşeuri reciclabile </w:t>
          </w:r>
          <w:r>
            <w:rPr>
              <w:rFonts w:ascii="Arial" w:hAnsi="Arial" w:cs="Arial"/>
              <w:sz w:val="24"/>
              <w:szCs w:val="24"/>
              <w:lang w:val="ro-RO"/>
            </w:rPr>
            <w:t>+</w:t>
          </w:r>
          <w:r w:rsidR="00C21B7F">
            <w:rPr>
              <w:rFonts w:ascii="Arial" w:hAnsi="Arial" w:cs="Arial"/>
              <w:sz w:val="24"/>
              <w:szCs w:val="24"/>
              <w:lang w:val="ro-RO"/>
            </w:rPr>
            <w:t>șopron DEEE</w:t>
          </w:r>
          <w:r w:rsidRPr="00E12999">
            <w:rPr>
              <w:rFonts w:ascii="Arial" w:hAnsi="Arial" w:cs="Arial"/>
              <w:sz w:val="24"/>
              <w:szCs w:val="24"/>
              <w:lang w:val="ro-RO"/>
            </w:rPr>
            <w:tab/>
          </w:r>
          <w:r w:rsidRPr="00E12999">
            <w:rPr>
              <w:rFonts w:ascii="Arial" w:hAnsi="Arial" w:cs="Arial"/>
              <w:sz w:val="24"/>
              <w:szCs w:val="24"/>
              <w:lang w:val="ro-RO"/>
            </w:rPr>
            <w:tab/>
            <w:t>1</w:t>
          </w:r>
          <w:r w:rsidR="00C21B7F">
            <w:rPr>
              <w:rFonts w:ascii="Arial" w:hAnsi="Arial" w:cs="Arial"/>
              <w:sz w:val="24"/>
              <w:szCs w:val="24"/>
              <w:lang w:val="ro-RO"/>
            </w:rPr>
            <w:t>62</w:t>
          </w:r>
          <w:r w:rsidRPr="00E12999">
            <w:rPr>
              <w:rFonts w:ascii="Arial" w:hAnsi="Arial" w:cs="Arial"/>
              <w:sz w:val="24"/>
              <w:szCs w:val="24"/>
              <w:lang w:val="ro-RO"/>
            </w:rPr>
            <w:t>mp</w:t>
          </w:r>
        </w:p>
        <w:p w:rsidR="00E12999" w:rsidRPr="00E12999" w:rsidRDefault="00E12999" w:rsidP="00E12999">
          <w:pPr>
            <w:tabs>
              <w:tab w:val="left" w:pos="284"/>
            </w:tabs>
            <w:spacing w:after="0"/>
            <w:ind w:left="720"/>
            <w:jc w:val="both"/>
            <w:rPr>
              <w:rFonts w:ascii="Arial" w:hAnsi="Arial" w:cs="Arial"/>
              <w:sz w:val="24"/>
              <w:szCs w:val="24"/>
              <w:lang w:val="ro-RO"/>
            </w:rPr>
          </w:pPr>
          <w:r>
            <w:rPr>
              <w:rFonts w:ascii="Arial" w:hAnsi="Arial" w:cs="Arial"/>
              <w:sz w:val="24"/>
              <w:szCs w:val="24"/>
              <w:lang w:val="ro-RO"/>
            </w:rPr>
            <w:tab/>
          </w:r>
          <w:r w:rsidRPr="00E12999">
            <w:rPr>
              <w:rFonts w:ascii="Arial" w:hAnsi="Arial" w:cs="Arial"/>
              <w:sz w:val="24"/>
              <w:szCs w:val="24"/>
              <w:lang w:val="ro-RO"/>
            </w:rPr>
            <w:t>-Şopron deşeuri peri</w:t>
          </w:r>
          <w:r w:rsidR="00C21B7F">
            <w:rPr>
              <w:rFonts w:ascii="Arial" w:hAnsi="Arial" w:cs="Arial"/>
              <w:sz w:val="24"/>
              <w:szCs w:val="24"/>
              <w:lang w:val="ro-RO"/>
            </w:rPr>
            <w:t>c</w:t>
          </w:r>
          <w:r w:rsidRPr="00E12999">
            <w:rPr>
              <w:rFonts w:ascii="Arial" w:hAnsi="Arial" w:cs="Arial"/>
              <w:sz w:val="24"/>
              <w:szCs w:val="24"/>
              <w:lang w:val="ro-RO"/>
            </w:rPr>
            <w:t xml:space="preserve">uloase </w:t>
          </w:r>
          <w:r w:rsidRPr="00E12999">
            <w:rPr>
              <w:rFonts w:ascii="Arial" w:hAnsi="Arial" w:cs="Arial"/>
              <w:sz w:val="24"/>
              <w:szCs w:val="24"/>
              <w:lang w:val="ro-RO"/>
            </w:rPr>
            <w:tab/>
          </w:r>
          <w:r w:rsidRPr="00E12999">
            <w:rPr>
              <w:rFonts w:ascii="Arial" w:hAnsi="Arial" w:cs="Arial"/>
              <w:sz w:val="24"/>
              <w:szCs w:val="24"/>
              <w:lang w:val="ro-RO"/>
            </w:rPr>
            <w:tab/>
          </w:r>
          <w:r w:rsidR="00C21B7F">
            <w:rPr>
              <w:rFonts w:ascii="Arial" w:hAnsi="Arial" w:cs="Arial"/>
              <w:sz w:val="24"/>
              <w:szCs w:val="24"/>
              <w:lang w:val="ro-RO"/>
            </w:rPr>
            <w:tab/>
          </w:r>
          <w:r w:rsidR="00C21B7F">
            <w:rPr>
              <w:rFonts w:ascii="Arial" w:hAnsi="Arial" w:cs="Arial"/>
              <w:sz w:val="24"/>
              <w:szCs w:val="24"/>
              <w:lang w:val="ro-RO"/>
            </w:rPr>
            <w:tab/>
          </w:r>
          <w:r w:rsidRPr="00E12999">
            <w:rPr>
              <w:rFonts w:ascii="Arial" w:hAnsi="Arial" w:cs="Arial"/>
              <w:sz w:val="24"/>
              <w:szCs w:val="24"/>
              <w:lang w:val="ro-RO"/>
            </w:rPr>
            <w:t>100mp</w:t>
          </w:r>
        </w:p>
        <w:p w:rsidR="00E12999" w:rsidRPr="00E12999" w:rsidRDefault="00E12999" w:rsidP="00E12999">
          <w:pPr>
            <w:tabs>
              <w:tab w:val="left" w:pos="284"/>
            </w:tabs>
            <w:spacing w:after="0"/>
            <w:ind w:left="720"/>
            <w:jc w:val="both"/>
            <w:rPr>
              <w:rFonts w:ascii="Arial" w:hAnsi="Arial" w:cs="Arial"/>
              <w:sz w:val="24"/>
              <w:szCs w:val="24"/>
              <w:lang w:val="ro-RO"/>
            </w:rPr>
          </w:pPr>
          <w:r>
            <w:rPr>
              <w:rFonts w:ascii="Arial" w:hAnsi="Arial" w:cs="Arial"/>
              <w:sz w:val="24"/>
              <w:szCs w:val="24"/>
              <w:lang w:val="ro-RO"/>
            </w:rPr>
            <w:tab/>
          </w:r>
          <w:r w:rsidRPr="00E12999">
            <w:rPr>
              <w:rFonts w:ascii="Arial" w:hAnsi="Arial" w:cs="Arial"/>
              <w:sz w:val="24"/>
              <w:szCs w:val="24"/>
              <w:lang w:val="ro-RO"/>
            </w:rPr>
            <w:t xml:space="preserve">-Şopron pentru uleiuri uzate </w:t>
          </w:r>
          <w:r w:rsidRPr="00E12999">
            <w:rPr>
              <w:rFonts w:ascii="Arial" w:hAnsi="Arial" w:cs="Arial"/>
              <w:sz w:val="24"/>
              <w:szCs w:val="24"/>
              <w:lang w:val="ro-RO"/>
            </w:rPr>
            <w:tab/>
          </w:r>
          <w:r w:rsidRPr="00E12999">
            <w:rPr>
              <w:rFonts w:ascii="Arial" w:hAnsi="Arial" w:cs="Arial"/>
              <w:sz w:val="24"/>
              <w:szCs w:val="24"/>
              <w:lang w:val="ro-RO"/>
            </w:rPr>
            <w:tab/>
          </w:r>
          <w:r w:rsidR="00C21B7F">
            <w:rPr>
              <w:rFonts w:ascii="Arial" w:hAnsi="Arial" w:cs="Arial"/>
              <w:sz w:val="24"/>
              <w:szCs w:val="24"/>
              <w:lang w:val="ro-RO"/>
            </w:rPr>
            <w:tab/>
          </w:r>
          <w:r w:rsidR="00C21B7F">
            <w:rPr>
              <w:rFonts w:ascii="Arial" w:hAnsi="Arial" w:cs="Arial"/>
              <w:sz w:val="24"/>
              <w:szCs w:val="24"/>
              <w:lang w:val="ro-RO"/>
            </w:rPr>
            <w:tab/>
            <w:t>54</w:t>
          </w:r>
          <w:r w:rsidRPr="00E12999">
            <w:rPr>
              <w:rFonts w:ascii="Arial" w:hAnsi="Arial" w:cs="Arial"/>
              <w:sz w:val="24"/>
              <w:szCs w:val="24"/>
              <w:lang w:val="ro-RO"/>
            </w:rPr>
            <w:t>mp</w:t>
          </w:r>
        </w:p>
        <w:p w:rsidR="00E12999" w:rsidRPr="00E12999" w:rsidRDefault="00E12999" w:rsidP="00E12999">
          <w:pPr>
            <w:tabs>
              <w:tab w:val="left" w:pos="284"/>
            </w:tabs>
            <w:spacing w:after="0"/>
            <w:ind w:left="720"/>
            <w:jc w:val="both"/>
            <w:rPr>
              <w:rFonts w:ascii="Arial" w:hAnsi="Arial" w:cs="Arial"/>
              <w:sz w:val="24"/>
              <w:szCs w:val="24"/>
              <w:lang w:val="ro-RO"/>
            </w:rPr>
          </w:pPr>
          <w:r>
            <w:rPr>
              <w:rFonts w:ascii="Arial" w:hAnsi="Arial" w:cs="Arial"/>
              <w:sz w:val="24"/>
              <w:szCs w:val="24"/>
              <w:lang w:val="ro-RO"/>
            </w:rPr>
            <w:tab/>
          </w:r>
          <w:r w:rsidRPr="00E12999">
            <w:rPr>
              <w:rFonts w:ascii="Arial" w:hAnsi="Arial" w:cs="Arial"/>
              <w:sz w:val="24"/>
              <w:szCs w:val="24"/>
              <w:lang w:val="ro-RO"/>
            </w:rPr>
            <w:t>- Şopron pentru solvenţi</w:t>
          </w:r>
          <w:r w:rsidRPr="00E12999">
            <w:rPr>
              <w:rFonts w:ascii="Arial" w:hAnsi="Arial" w:cs="Arial"/>
              <w:sz w:val="24"/>
              <w:szCs w:val="24"/>
              <w:lang w:val="ro-RO"/>
            </w:rPr>
            <w:tab/>
          </w:r>
          <w:r w:rsidRPr="00E12999">
            <w:rPr>
              <w:rFonts w:ascii="Arial" w:hAnsi="Arial" w:cs="Arial"/>
              <w:sz w:val="24"/>
              <w:szCs w:val="24"/>
              <w:lang w:val="ro-RO"/>
            </w:rPr>
            <w:tab/>
          </w:r>
          <w:r w:rsidR="00C21B7F">
            <w:rPr>
              <w:rFonts w:ascii="Arial" w:hAnsi="Arial" w:cs="Arial"/>
              <w:sz w:val="24"/>
              <w:szCs w:val="24"/>
              <w:lang w:val="ro-RO"/>
            </w:rPr>
            <w:tab/>
          </w:r>
          <w:r w:rsidR="00C21B7F">
            <w:rPr>
              <w:rFonts w:ascii="Arial" w:hAnsi="Arial" w:cs="Arial"/>
              <w:sz w:val="24"/>
              <w:szCs w:val="24"/>
              <w:lang w:val="ro-RO"/>
            </w:rPr>
            <w:tab/>
          </w:r>
          <w:r w:rsidRPr="00E12999">
            <w:rPr>
              <w:rFonts w:ascii="Arial" w:hAnsi="Arial" w:cs="Arial"/>
              <w:sz w:val="24"/>
              <w:szCs w:val="24"/>
              <w:lang w:val="ro-RO"/>
            </w:rPr>
            <w:tab/>
          </w:r>
          <w:r w:rsidR="00C21B7F">
            <w:rPr>
              <w:rFonts w:ascii="Arial" w:hAnsi="Arial" w:cs="Arial"/>
              <w:sz w:val="24"/>
              <w:szCs w:val="24"/>
              <w:lang w:val="ro-RO"/>
            </w:rPr>
            <w:t>54</w:t>
          </w:r>
          <w:r w:rsidRPr="00E12999">
            <w:rPr>
              <w:rFonts w:ascii="Arial" w:hAnsi="Arial" w:cs="Arial"/>
              <w:sz w:val="24"/>
              <w:szCs w:val="24"/>
              <w:lang w:val="ro-RO"/>
            </w:rPr>
            <w:t>mp</w:t>
          </w:r>
        </w:p>
        <w:p w:rsidR="00E12999" w:rsidRPr="00E12999" w:rsidRDefault="00E12999" w:rsidP="00E12999">
          <w:pPr>
            <w:tabs>
              <w:tab w:val="left" w:pos="284"/>
            </w:tabs>
            <w:spacing w:after="0"/>
            <w:ind w:left="720"/>
            <w:jc w:val="both"/>
            <w:rPr>
              <w:rFonts w:ascii="Arial" w:hAnsi="Arial" w:cs="Arial"/>
              <w:sz w:val="24"/>
              <w:szCs w:val="24"/>
              <w:lang w:val="ro-RO"/>
            </w:rPr>
          </w:pPr>
          <w:r>
            <w:rPr>
              <w:rFonts w:ascii="Arial" w:hAnsi="Arial" w:cs="Arial"/>
              <w:sz w:val="24"/>
              <w:szCs w:val="24"/>
              <w:lang w:val="ro-RO"/>
            </w:rPr>
            <w:tab/>
          </w:r>
          <w:r w:rsidRPr="00E12999">
            <w:rPr>
              <w:rFonts w:ascii="Arial" w:hAnsi="Arial" w:cs="Arial"/>
              <w:sz w:val="24"/>
              <w:szCs w:val="24"/>
              <w:lang w:val="ro-RO"/>
            </w:rPr>
            <w:t>- Vestiar, birou</w:t>
          </w:r>
          <w:r w:rsidRPr="00E12999">
            <w:rPr>
              <w:rFonts w:ascii="Arial" w:hAnsi="Arial" w:cs="Arial"/>
              <w:sz w:val="24"/>
              <w:szCs w:val="24"/>
              <w:lang w:val="ro-RO"/>
            </w:rPr>
            <w:tab/>
          </w:r>
          <w:r w:rsidRPr="00E12999">
            <w:rPr>
              <w:rFonts w:ascii="Arial" w:hAnsi="Arial" w:cs="Arial"/>
              <w:sz w:val="24"/>
              <w:szCs w:val="24"/>
              <w:lang w:val="ro-RO"/>
            </w:rPr>
            <w:tab/>
          </w:r>
          <w:r w:rsidRPr="00E12999">
            <w:rPr>
              <w:rFonts w:ascii="Arial" w:hAnsi="Arial" w:cs="Arial"/>
              <w:sz w:val="24"/>
              <w:szCs w:val="24"/>
              <w:lang w:val="ro-RO"/>
            </w:rPr>
            <w:tab/>
          </w:r>
          <w:r w:rsidR="00C21B7F">
            <w:rPr>
              <w:rFonts w:ascii="Arial" w:hAnsi="Arial" w:cs="Arial"/>
              <w:sz w:val="24"/>
              <w:szCs w:val="24"/>
              <w:lang w:val="ro-RO"/>
            </w:rPr>
            <w:tab/>
          </w:r>
          <w:r w:rsidR="00C21B7F">
            <w:rPr>
              <w:rFonts w:ascii="Arial" w:hAnsi="Arial" w:cs="Arial"/>
              <w:sz w:val="24"/>
              <w:szCs w:val="24"/>
              <w:lang w:val="ro-RO"/>
            </w:rPr>
            <w:tab/>
          </w:r>
          <w:r w:rsidRPr="00E12999">
            <w:rPr>
              <w:rFonts w:ascii="Arial" w:hAnsi="Arial" w:cs="Arial"/>
              <w:sz w:val="24"/>
              <w:szCs w:val="24"/>
              <w:lang w:val="ro-RO"/>
            </w:rPr>
            <w:tab/>
            <w:t>77mp</w:t>
          </w:r>
        </w:p>
        <w:p w:rsidR="00E12999" w:rsidRPr="00E12999" w:rsidRDefault="00E12999" w:rsidP="00525FF1">
          <w:pPr>
            <w:widowControl w:val="0"/>
            <w:numPr>
              <w:ilvl w:val="0"/>
              <w:numId w:val="6"/>
            </w:numPr>
            <w:tabs>
              <w:tab w:val="left" w:pos="284"/>
            </w:tabs>
            <w:suppressAutoHyphens/>
            <w:spacing w:after="0" w:line="240" w:lineRule="auto"/>
            <w:jc w:val="both"/>
            <w:rPr>
              <w:rFonts w:ascii="Arial" w:hAnsi="Arial" w:cs="Arial"/>
              <w:sz w:val="24"/>
              <w:szCs w:val="24"/>
              <w:lang w:val="ro-RO"/>
            </w:rPr>
          </w:pPr>
          <w:r w:rsidRPr="00E12999">
            <w:rPr>
              <w:rFonts w:ascii="Arial" w:hAnsi="Arial" w:cs="Arial"/>
              <w:sz w:val="24"/>
              <w:szCs w:val="24"/>
              <w:lang w:val="ro-RO"/>
            </w:rPr>
            <w:t xml:space="preserve">Platformă tehnologică betonată de cca. 1500 mp pentru </w:t>
          </w:r>
          <w:r w:rsidR="00330D18">
            <w:rPr>
              <w:rFonts w:ascii="Arial" w:hAnsi="Arial" w:cs="Arial"/>
              <w:sz w:val="24"/>
              <w:szCs w:val="24"/>
              <w:lang w:val="ro-RO"/>
            </w:rPr>
            <w:t>stocarea deșeurilor reciclabile</w:t>
          </w:r>
          <w:r w:rsidRPr="00E12999">
            <w:rPr>
              <w:rFonts w:ascii="Arial" w:hAnsi="Arial" w:cs="Arial"/>
              <w:sz w:val="24"/>
              <w:szCs w:val="24"/>
              <w:lang w:val="ro-RO"/>
            </w:rPr>
            <w:t>;</w:t>
          </w:r>
        </w:p>
        <w:p w:rsidR="00E12999" w:rsidRPr="00E12999" w:rsidRDefault="00E12999" w:rsidP="00525FF1">
          <w:pPr>
            <w:widowControl w:val="0"/>
            <w:numPr>
              <w:ilvl w:val="0"/>
              <w:numId w:val="6"/>
            </w:numPr>
            <w:tabs>
              <w:tab w:val="left" w:pos="284"/>
            </w:tabs>
            <w:suppressAutoHyphens/>
            <w:spacing w:after="0" w:line="240" w:lineRule="auto"/>
            <w:jc w:val="both"/>
            <w:rPr>
              <w:rFonts w:ascii="Arial" w:hAnsi="Arial" w:cs="Arial"/>
              <w:sz w:val="24"/>
              <w:szCs w:val="24"/>
              <w:lang w:val="ro-RO"/>
            </w:rPr>
          </w:pPr>
          <w:r w:rsidRPr="00E12999">
            <w:rPr>
              <w:rFonts w:ascii="Arial" w:hAnsi="Arial" w:cs="Arial"/>
              <w:sz w:val="24"/>
              <w:szCs w:val="24"/>
              <w:lang w:val="ro-RO"/>
            </w:rPr>
            <w:t xml:space="preserve">Zonă verde </w:t>
          </w:r>
          <w:r w:rsidR="00330D18">
            <w:rPr>
              <w:rFonts w:ascii="Arial" w:hAnsi="Arial" w:cs="Arial"/>
              <w:sz w:val="24"/>
              <w:szCs w:val="24"/>
              <w:lang w:val="ro-RO"/>
            </w:rPr>
            <w:t>3713</w:t>
          </w:r>
          <w:r w:rsidRPr="00E12999">
            <w:rPr>
              <w:rFonts w:ascii="Arial" w:hAnsi="Arial" w:cs="Arial"/>
              <w:sz w:val="24"/>
              <w:szCs w:val="24"/>
              <w:lang w:val="ro-RO"/>
            </w:rPr>
            <w:t>mp;</w:t>
          </w:r>
        </w:p>
        <w:p w:rsidR="003E4D4D" w:rsidRDefault="003E4D4D" w:rsidP="00467A05">
          <w:pPr>
            <w:spacing w:after="0"/>
            <w:rPr>
              <w:rFonts w:ascii="Arial" w:hAnsi="Arial" w:cs="Arial"/>
              <w:b/>
              <w:sz w:val="24"/>
              <w:szCs w:val="24"/>
            </w:rPr>
          </w:pPr>
          <w:r w:rsidRPr="003E4D4D">
            <w:rPr>
              <w:rFonts w:ascii="Arial" w:hAnsi="Arial" w:cs="Arial"/>
              <w:b/>
              <w:sz w:val="24"/>
              <w:szCs w:val="24"/>
            </w:rPr>
            <w:t>Mașini, utilaje:</w:t>
          </w:r>
        </w:p>
        <w:p w:rsidR="003E4D4D" w:rsidRPr="003E4D4D" w:rsidRDefault="003E4D4D" w:rsidP="00525FF1">
          <w:pPr>
            <w:pStyle w:val="ListParagraph"/>
            <w:numPr>
              <w:ilvl w:val="0"/>
              <w:numId w:val="6"/>
            </w:numPr>
            <w:spacing w:after="0" w:line="240" w:lineRule="auto"/>
            <w:rPr>
              <w:rFonts w:ascii="Arial" w:hAnsi="Arial" w:cs="Arial"/>
              <w:sz w:val="24"/>
              <w:szCs w:val="24"/>
            </w:rPr>
          </w:pPr>
          <w:r w:rsidRPr="003E4D4D">
            <w:rPr>
              <w:rFonts w:ascii="Arial" w:hAnsi="Arial" w:cs="Arial"/>
              <w:sz w:val="24"/>
              <w:szCs w:val="24"/>
            </w:rPr>
            <w:t>stivuitor LPG</w:t>
          </w:r>
        </w:p>
        <w:p w:rsidR="003E4D4D" w:rsidRPr="003E4D4D" w:rsidRDefault="003E4D4D" w:rsidP="00525FF1">
          <w:pPr>
            <w:pStyle w:val="ListParagraph"/>
            <w:numPr>
              <w:ilvl w:val="0"/>
              <w:numId w:val="6"/>
            </w:numPr>
            <w:spacing w:after="0" w:line="240" w:lineRule="auto"/>
            <w:rPr>
              <w:rFonts w:ascii="Arial" w:hAnsi="Arial" w:cs="Arial"/>
              <w:sz w:val="24"/>
              <w:szCs w:val="24"/>
            </w:rPr>
          </w:pPr>
          <w:r w:rsidRPr="003E4D4D">
            <w:rPr>
              <w:rFonts w:ascii="Arial" w:hAnsi="Arial" w:cs="Arial"/>
              <w:sz w:val="24"/>
              <w:szCs w:val="24"/>
            </w:rPr>
            <w:t>p</w:t>
          </w:r>
          <w:r>
            <w:rPr>
              <w:rFonts w:ascii="Arial" w:hAnsi="Arial" w:cs="Arial"/>
              <w:sz w:val="24"/>
              <w:szCs w:val="24"/>
            </w:rPr>
            <w:t>resă</w:t>
          </w:r>
          <w:r w:rsidRPr="003E4D4D">
            <w:rPr>
              <w:rFonts w:ascii="Arial" w:hAnsi="Arial" w:cs="Arial"/>
              <w:sz w:val="24"/>
              <w:szCs w:val="24"/>
            </w:rPr>
            <w:t xml:space="preserve"> de balotat</w:t>
          </w:r>
        </w:p>
        <w:p w:rsidR="003E4D4D" w:rsidRPr="003E4D4D" w:rsidRDefault="003E4D4D" w:rsidP="00525FF1">
          <w:pPr>
            <w:pStyle w:val="ListParagraph"/>
            <w:numPr>
              <w:ilvl w:val="0"/>
              <w:numId w:val="6"/>
            </w:numPr>
            <w:spacing w:after="0" w:line="240" w:lineRule="auto"/>
            <w:rPr>
              <w:rFonts w:ascii="Arial" w:hAnsi="Arial" w:cs="Arial"/>
              <w:sz w:val="24"/>
              <w:szCs w:val="24"/>
            </w:rPr>
          </w:pPr>
          <w:r w:rsidRPr="003E4D4D">
            <w:rPr>
              <w:rFonts w:ascii="Arial" w:hAnsi="Arial" w:cs="Arial"/>
              <w:sz w:val="24"/>
              <w:szCs w:val="24"/>
            </w:rPr>
            <w:t>scule da m</w:t>
          </w:r>
          <w:r>
            <w:rPr>
              <w:rFonts w:ascii="Arial" w:hAnsi="Arial" w:cs="Arial"/>
              <w:sz w:val="24"/>
              <w:szCs w:val="24"/>
            </w:rPr>
            <w:t>â</w:t>
          </w:r>
          <w:r w:rsidRPr="003E4D4D">
            <w:rPr>
              <w:rFonts w:ascii="Arial" w:hAnsi="Arial" w:cs="Arial"/>
              <w:sz w:val="24"/>
              <w:szCs w:val="24"/>
            </w:rPr>
            <w:t>n</w:t>
          </w:r>
          <w:r>
            <w:rPr>
              <w:rFonts w:ascii="Arial" w:hAnsi="Arial" w:cs="Arial"/>
              <w:sz w:val="24"/>
              <w:szCs w:val="24"/>
            </w:rPr>
            <w:t>ă</w:t>
          </w:r>
        </w:p>
        <w:p w:rsidR="003E4D4D" w:rsidRPr="003E4D4D" w:rsidRDefault="003E4D4D" w:rsidP="00525FF1">
          <w:pPr>
            <w:pStyle w:val="ListParagraph"/>
            <w:numPr>
              <w:ilvl w:val="0"/>
              <w:numId w:val="6"/>
            </w:numPr>
            <w:spacing w:after="0" w:line="240" w:lineRule="auto"/>
            <w:rPr>
              <w:rFonts w:ascii="Arial" w:hAnsi="Arial" w:cs="Arial"/>
              <w:sz w:val="24"/>
              <w:szCs w:val="24"/>
            </w:rPr>
          </w:pPr>
          <w:r w:rsidRPr="003E4D4D">
            <w:rPr>
              <w:rFonts w:ascii="Arial" w:hAnsi="Arial" w:cs="Arial"/>
              <w:sz w:val="24"/>
              <w:szCs w:val="24"/>
            </w:rPr>
            <w:t>transpalet cu c</w:t>
          </w:r>
          <w:r>
            <w:rPr>
              <w:rFonts w:ascii="Arial" w:hAnsi="Arial" w:cs="Arial"/>
              <w:sz w:val="24"/>
              <w:szCs w:val="24"/>
            </w:rPr>
            <w:t>â</w:t>
          </w:r>
          <w:r w:rsidRPr="003E4D4D">
            <w:rPr>
              <w:rFonts w:ascii="Arial" w:hAnsi="Arial" w:cs="Arial"/>
              <w:sz w:val="24"/>
              <w:szCs w:val="24"/>
            </w:rPr>
            <w:t>ntar</w:t>
          </w:r>
        </w:p>
        <w:p w:rsidR="003E4D4D" w:rsidRPr="003E4D4D" w:rsidRDefault="003E4D4D" w:rsidP="00525FF1">
          <w:pPr>
            <w:pStyle w:val="ListParagraph"/>
            <w:numPr>
              <w:ilvl w:val="0"/>
              <w:numId w:val="6"/>
            </w:numPr>
            <w:spacing w:after="0" w:line="240" w:lineRule="auto"/>
            <w:rPr>
              <w:rFonts w:ascii="Arial" w:hAnsi="Arial" w:cs="Arial"/>
              <w:sz w:val="24"/>
              <w:szCs w:val="24"/>
            </w:rPr>
          </w:pPr>
          <w:r w:rsidRPr="003E4D4D">
            <w:rPr>
              <w:rFonts w:ascii="Arial" w:hAnsi="Arial" w:cs="Arial"/>
              <w:sz w:val="24"/>
              <w:szCs w:val="24"/>
            </w:rPr>
            <w:lastRenderedPageBreak/>
            <w:t>moar</w:t>
          </w:r>
          <w:r>
            <w:rPr>
              <w:rFonts w:ascii="Arial" w:hAnsi="Arial" w:cs="Arial"/>
              <w:sz w:val="24"/>
              <w:szCs w:val="24"/>
            </w:rPr>
            <w:t>ă</w:t>
          </w:r>
          <w:r w:rsidRPr="003E4D4D">
            <w:rPr>
              <w:rFonts w:ascii="Arial" w:hAnsi="Arial" w:cs="Arial"/>
              <w:sz w:val="24"/>
              <w:szCs w:val="24"/>
            </w:rPr>
            <w:t xml:space="preserve"> m</w:t>
          </w:r>
          <w:r w:rsidR="00467A05">
            <w:rPr>
              <w:rFonts w:ascii="Arial" w:hAnsi="Arial" w:cs="Arial"/>
              <w:sz w:val="24"/>
              <w:szCs w:val="24"/>
            </w:rPr>
            <w:t>ă</w:t>
          </w:r>
          <w:r w:rsidR="00C55B62">
            <w:rPr>
              <w:rFonts w:ascii="Arial" w:hAnsi="Arial" w:cs="Arial"/>
              <w:sz w:val="24"/>
              <w:szCs w:val="24"/>
            </w:rPr>
            <w:t>cinat pentru deș</w:t>
          </w:r>
          <w:r w:rsidRPr="003E4D4D">
            <w:rPr>
              <w:rFonts w:ascii="Arial" w:hAnsi="Arial" w:cs="Arial"/>
              <w:sz w:val="24"/>
              <w:szCs w:val="24"/>
            </w:rPr>
            <w:t>euri plastice</w:t>
          </w:r>
        </w:p>
        <w:p w:rsidR="00467A05" w:rsidRPr="00467A05" w:rsidRDefault="00467A05" w:rsidP="00467A05">
          <w:pPr>
            <w:widowControl w:val="0"/>
            <w:tabs>
              <w:tab w:val="left" w:pos="284"/>
            </w:tabs>
            <w:suppressAutoHyphens/>
            <w:spacing w:after="0" w:line="240" w:lineRule="auto"/>
            <w:jc w:val="both"/>
            <w:rPr>
              <w:rFonts w:ascii="Arial" w:hAnsi="Arial" w:cs="Arial"/>
              <w:b/>
              <w:sz w:val="24"/>
              <w:szCs w:val="24"/>
              <w:lang w:val="ro-RO"/>
            </w:rPr>
          </w:pPr>
          <w:r w:rsidRPr="00467A05">
            <w:rPr>
              <w:rFonts w:ascii="Arial" w:hAnsi="Arial" w:cs="Arial"/>
              <w:b/>
              <w:sz w:val="24"/>
              <w:szCs w:val="24"/>
              <w:lang w:val="ro-RO"/>
            </w:rPr>
            <w:t>Recipienţi pentru colectare şi depozitare:</w:t>
          </w:r>
        </w:p>
        <w:p w:rsidR="00467A05" w:rsidRPr="00467A05" w:rsidRDefault="00467A05" w:rsidP="00525FF1">
          <w:pPr>
            <w:pStyle w:val="ListParagraph"/>
            <w:numPr>
              <w:ilvl w:val="0"/>
              <w:numId w:val="6"/>
            </w:numPr>
            <w:spacing w:after="0" w:line="240" w:lineRule="auto"/>
            <w:rPr>
              <w:rFonts w:ascii="Arial" w:hAnsi="Arial" w:cs="Arial"/>
              <w:sz w:val="24"/>
              <w:szCs w:val="24"/>
            </w:rPr>
          </w:pPr>
          <w:r w:rsidRPr="00467A05">
            <w:rPr>
              <w:rFonts w:ascii="Arial" w:hAnsi="Arial" w:cs="Arial"/>
              <w:sz w:val="24"/>
              <w:szCs w:val="24"/>
            </w:rPr>
            <w:t>Recipienti plastic pentru baterii uzate 50 buc / 30,0 l  - refolosibile</w:t>
          </w:r>
        </w:p>
        <w:p w:rsidR="00467A05" w:rsidRPr="00467A05" w:rsidRDefault="00467A05" w:rsidP="00525FF1">
          <w:pPr>
            <w:pStyle w:val="ListParagraph"/>
            <w:numPr>
              <w:ilvl w:val="0"/>
              <w:numId w:val="6"/>
            </w:numPr>
            <w:spacing w:after="0" w:line="240" w:lineRule="auto"/>
            <w:rPr>
              <w:rFonts w:ascii="Arial" w:hAnsi="Arial" w:cs="Arial"/>
              <w:sz w:val="24"/>
              <w:szCs w:val="24"/>
            </w:rPr>
          </w:pPr>
          <w:r w:rsidRPr="00467A05">
            <w:rPr>
              <w:rFonts w:ascii="Arial" w:hAnsi="Arial" w:cs="Arial"/>
              <w:sz w:val="24"/>
              <w:szCs w:val="24"/>
            </w:rPr>
            <w:t xml:space="preserve">Recipienti metalici </w:t>
          </w:r>
          <w:r w:rsidR="00B37C6A">
            <w:rPr>
              <w:rFonts w:ascii="Arial" w:hAnsi="Arial" w:cs="Arial"/>
              <w:sz w:val="24"/>
              <w:szCs w:val="24"/>
            </w:rPr>
            <w:t>î</w:t>
          </w:r>
          <w:r w:rsidRPr="00467A05">
            <w:rPr>
              <w:rFonts w:ascii="Arial" w:hAnsi="Arial" w:cs="Arial"/>
              <w:sz w:val="24"/>
              <w:szCs w:val="24"/>
            </w:rPr>
            <w:t>nchise ermetic pt. de</w:t>
          </w:r>
          <w:r w:rsidR="00B37C6A">
            <w:rPr>
              <w:rFonts w:ascii="Arial" w:hAnsi="Arial" w:cs="Arial"/>
              <w:sz w:val="24"/>
              <w:szCs w:val="24"/>
            </w:rPr>
            <w:t>ș</w:t>
          </w:r>
          <w:r w:rsidRPr="00467A05">
            <w:rPr>
              <w:rFonts w:ascii="Arial" w:hAnsi="Arial" w:cs="Arial"/>
              <w:sz w:val="24"/>
              <w:szCs w:val="24"/>
            </w:rPr>
            <w:t>euri lichide  100 buc/200l - refolosibile</w:t>
          </w:r>
        </w:p>
        <w:p w:rsidR="00467A05" w:rsidRPr="00467A05" w:rsidRDefault="00467A05" w:rsidP="00525FF1">
          <w:pPr>
            <w:pStyle w:val="ListParagraph"/>
            <w:numPr>
              <w:ilvl w:val="0"/>
              <w:numId w:val="6"/>
            </w:numPr>
            <w:spacing w:after="0" w:line="240" w:lineRule="auto"/>
            <w:rPr>
              <w:rFonts w:ascii="Arial" w:hAnsi="Arial" w:cs="Arial"/>
              <w:sz w:val="24"/>
              <w:szCs w:val="24"/>
            </w:rPr>
          </w:pPr>
          <w:r w:rsidRPr="00467A05">
            <w:rPr>
              <w:rFonts w:ascii="Arial" w:hAnsi="Arial" w:cs="Arial"/>
              <w:sz w:val="24"/>
              <w:szCs w:val="24"/>
            </w:rPr>
            <w:t>Recipienti metalici 100 buc 200 l.-pt. uleiuri uzate  - refolosibile</w:t>
          </w:r>
        </w:p>
        <w:p w:rsidR="00467A05" w:rsidRPr="00467A05" w:rsidRDefault="00467A05" w:rsidP="00525FF1">
          <w:pPr>
            <w:pStyle w:val="ListParagraph"/>
            <w:numPr>
              <w:ilvl w:val="0"/>
              <w:numId w:val="6"/>
            </w:numPr>
            <w:spacing w:after="0" w:line="240" w:lineRule="auto"/>
            <w:rPr>
              <w:rFonts w:ascii="Arial" w:hAnsi="Arial" w:cs="Arial"/>
              <w:sz w:val="24"/>
              <w:szCs w:val="24"/>
            </w:rPr>
          </w:pPr>
          <w:r w:rsidRPr="00467A05">
            <w:rPr>
              <w:rFonts w:ascii="Arial" w:hAnsi="Arial" w:cs="Arial"/>
              <w:sz w:val="24"/>
              <w:szCs w:val="24"/>
            </w:rPr>
            <w:t xml:space="preserve">Containere metalice avand capacitea de stocare de 0,25 </w:t>
          </w:r>
          <w:r w:rsidR="00B37C6A">
            <w:rPr>
              <w:rFonts w:ascii="Arial" w:hAnsi="Arial" w:cs="Arial"/>
              <w:sz w:val="24"/>
              <w:szCs w:val="24"/>
            </w:rPr>
            <w:t>mc ș</w:t>
          </w:r>
          <w:r w:rsidRPr="00467A05">
            <w:rPr>
              <w:rFonts w:ascii="Arial" w:hAnsi="Arial" w:cs="Arial"/>
              <w:sz w:val="24"/>
              <w:szCs w:val="24"/>
            </w:rPr>
            <w:t>i 0,5 mc – 15 buc - refolosibile</w:t>
          </w:r>
        </w:p>
        <w:p w:rsidR="00467A05" w:rsidRPr="00467A05" w:rsidRDefault="00467A05" w:rsidP="00525FF1">
          <w:pPr>
            <w:pStyle w:val="ListParagraph"/>
            <w:numPr>
              <w:ilvl w:val="0"/>
              <w:numId w:val="6"/>
            </w:numPr>
            <w:spacing w:after="0" w:line="240" w:lineRule="auto"/>
            <w:rPr>
              <w:rFonts w:ascii="Arial" w:hAnsi="Arial" w:cs="Arial"/>
              <w:sz w:val="24"/>
              <w:szCs w:val="24"/>
            </w:rPr>
          </w:pPr>
          <w:r w:rsidRPr="00467A05">
            <w:rPr>
              <w:rFonts w:ascii="Arial" w:hAnsi="Arial" w:cs="Arial"/>
              <w:sz w:val="24"/>
              <w:szCs w:val="24"/>
            </w:rPr>
            <w:t>Containere plastice de 1,0 mc -30 buc - refolosibi</w:t>
          </w:r>
        </w:p>
        <w:p w:rsidR="003E4D4D" w:rsidRPr="00D8281C" w:rsidRDefault="00D8281C" w:rsidP="00D8281C">
          <w:pPr>
            <w:spacing w:after="0" w:line="240" w:lineRule="auto"/>
            <w:rPr>
              <w:rFonts w:ascii="Arial" w:hAnsi="Arial" w:cs="Arial"/>
              <w:sz w:val="24"/>
              <w:szCs w:val="24"/>
            </w:rPr>
          </w:pPr>
          <w:r w:rsidRPr="00D8281C">
            <w:rPr>
              <w:rFonts w:ascii="Arial" w:hAnsi="Arial" w:cs="Arial"/>
              <w:b/>
              <w:sz w:val="24"/>
              <w:szCs w:val="24"/>
            </w:rPr>
            <w:t>Mijloace de transport</w:t>
          </w:r>
          <w:r>
            <w:rPr>
              <w:rFonts w:ascii="Arial" w:hAnsi="Arial" w:cs="Arial"/>
              <w:sz w:val="24"/>
              <w:szCs w:val="24"/>
            </w:rPr>
            <w:t>:</w:t>
          </w:r>
        </w:p>
        <w:p w:rsidR="003E4D4D" w:rsidRPr="00D8281C" w:rsidRDefault="00D8281C" w:rsidP="00525FF1">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2 buc. </w:t>
          </w:r>
          <w:proofErr w:type="gramStart"/>
          <w:r>
            <w:rPr>
              <w:rFonts w:ascii="Arial" w:hAnsi="Arial" w:cs="Arial"/>
              <w:sz w:val="24"/>
              <w:szCs w:val="24"/>
            </w:rPr>
            <w:t>maș</w:t>
          </w:r>
          <w:r w:rsidR="003E4D4D" w:rsidRPr="00D8281C">
            <w:rPr>
              <w:rFonts w:ascii="Arial" w:hAnsi="Arial" w:cs="Arial"/>
              <w:sz w:val="24"/>
              <w:szCs w:val="24"/>
            </w:rPr>
            <w:t>in</w:t>
          </w:r>
          <w:r>
            <w:rPr>
              <w:rFonts w:ascii="Arial" w:hAnsi="Arial" w:cs="Arial"/>
              <w:sz w:val="24"/>
              <w:szCs w:val="24"/>
            </w:rPr>
            <w:t>i</w:t>
          </w:r>
          <w:proofErr w:type="gramEnd"/>
          <w:r w:rsidR="003E4D4D" w:rsidRPr="00D8281C">
            <w:rPr>
              <w:rFonts w:ascii="Arial" w:hAnsi="Arial" w:cs="Arial"/>
              <w:sz w:val="24"/>
              <w:szCs w:val="24"/>
            </w:rPr>
            <w:t xml:space="preserve"> autoutilitar</w:t>
          </w:r>
          <w:r>
            <w:rPr>
              <w:rFonts w:ascii="Arial" w:hAnsi="Arial" w:cs="Arial"/>
              <w:sz w:val="24"/>
              <w:szCs w:val="24"/>
            </w:rPr>
            <w:t>e</w:t>
          </w:r>
          <w:r w:rsidR="003E4D4D" w:rsidRPr="00D8281C">
            <w:rPr>
              <w:rFonts w:ascii="Arial" w:hAnsi="Arial" w:cs="Arial"/>
              <w:sz w:val="24"/>
              <w:szCs w:val="24"/>
            </w:rPr>
            <w:t xml:space="preserve"> de 3,5 to pentru colectarea de</w:t>
          </w:r>
          <w:r>
            <w:rPr>
              <w:rFonts w:ascii="Arial" w:hAnsi="Arial" w:cs="Arial"/>
              <w:sz w:val="24"/>
              <w:szCs w:val="24"/>
            </w:rPr>
            <w:t>ș</w:t>
          </w:r>
          <w:r w:rsidR="003E4D4D" w:rsidRPr="00D8281C">
            <w:rPr>
              <w:rFonts w:ascii="Arial" w:hAnsi="Arial" w:cs="Arial"/>
              <w:sz w:val="24"/>
              <w:szCs w:val="24"/>
            </w:rPr>
            <w:t>eurilor nepericuloase valorificabile (hartie, catron, folie, PET, ect. )</w:t>
          </w:r>
        </w:p>
        <w:p w:rsidR="001A4877" w:rsidRPr="00420C4E" w:rsidRDefault="001E0229" w:rsidP="00D8281C">
          <w:pPr>
            <w:spacing w:after="0" w:line="240" w:lineRule="auto"/>
            <w:jc w:val="both"/>
            <w:rPr>
              <w:rFonts w:ascii="Arial" w:eastAsia="Times New Roman" w:hAnsi="Arial" w:cs="Arial"/>
              <w:sz w:val="24"/>
              <w:szCs w:val="24"/>
              <w:lang w:val="ro-RO"/>
            </w:rPr>
          </w:pPr>
        </w:p>
      </w:sdtContent>
    </w:sdt>
    <w:tbl>
      <w:tblPr>
        <w:tblpPr w:leftFromText="180" w:rightFromText="180" w:vertAnchor="text" w:horzAnchor="margin" w:tblpXSpec="center" w:tblpY="342"/>
        <w:tblW w:w="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2093"/>
        <w:gridCol w:w="734"/>
        <w:gridCol w:w="734"/>
      </w:tblGrid>
      <w:tr w:rsidR="00D8281C" w:rsidRPr="00F03E92" w:rsidTr="00841009">
        <w:trPr>
          <w:cantSplit/>
          <w:trHeight w:val="846"/>
        </w:trPr>
        <w:tc>
          <w:tcPr>
            <w:tcW w:w="2093" w:type="dxa"/>
            <w:shd w:val="clear" w:color="auto" w:fill="C0C0C0"/>
          </w:tcPr>
          <w:p w:rsidR="00D8281C" w:rsidRPr="00CC306D" w:rsidRDefault="00D8281C" w:rsidP="00D8281C">
            <w:pPr>
              <w:spacing w:before="40" w:after="0" w:line="240" w:lineRule="auto"/>
              <w:rPr>
                <w:rFonts w:ascii="Arial" w:hAnsi="Arial" w:cs="Arial"/>
                <w:b/>
                <w:sz w:val="28"/>
                <w:szCs w:val="28"/>
                <w:vertAlign w:val="subscript"/>
                <w:lang w:val="ro-RO" w:eastAsia="ro-RO"/>
              </w:rPr>
            </w:pPr>
          </w:p>
          <w:p w:rsidR="00D8281C" w:rsidRPr="00F03E92" w:rsidRDefault="00D8281C" w:rsidP="00D8281C">
            <w:pPr>
              <w:spacing w:before="40" w:after="0" w:line="240" w:lineRule="auto"/>
              <w:jc w:val="center"/>
              <w:rPr>
                <w:rFonts w:ascii="Arial" w:hAnsi="Arial" w:cs="Arial"/>
                <w:b/>
                <w:sz w:val="20"/>
                <w:lang w:val="ro-RO" w:eastAsia="ro-RO"/>
              </w:rPr>
            </w:pPr>
            <w:r>
              <w:rPr>
                <w:rFonts w:ascii="Arial" w:hAnsi="Arial" w:cs="Arial"/>
                <w:b/>
                <w:sz w:val="20"/>
                <w:lang w:val="ro-RO" w:eastAsia="ro-RO"/>
              </w:rPr>
              <w:t>Categoria</w:t>
            </w:r>
          </w:p>
        </w:tc>
        <w:tc>
          <w:tcPr>
            <w:tcW w:w="2093" w:type="dxa"/>
            <w:shd w:val="clear" w:color="auto" w:fill="C0C0C0"/>
            <w:vAlign w:val="center"/>
          </w:tcPr>
          <w:p w:rsidR="00D8281C" w:rsidRPr="00F03E92" w:rsidRDefault="00D8281C" w:rsidP="00D8281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734" w:type="dxa"/>
            <w:shd w:val="clear" w:color="auto" w:fill="C0C0C0"/>
            <w:textDirection w:val="btLr"/>
            <w:vAlign w:val="center"/>
          </w:tcPr>
          <w:p w:rsidR="00D8281C" w:rsidRPr="00F03E92" w:rsidRDefault="00D8281C" w:rsidP="00D8281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D8281C" w:rsidRPr="00F03E92" w:rsidRDefault="00D8281C" w:rsidP="00D8281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r>
      <w:tr w:rsidR="00D8281C" w:rsidRPr="00F03E92" w:rsidTr="00D8281C">
        <w:tc>
          <w:tcPr>
            <w:tcW w:w="2093" w:type="dxa"/>
          </w:tcPr>
          <w:p w:rsidR="00D8281C" w:rsidRDefault="00CC306D" w:rsidP="00D8281C">
            <w:pPr>
              <w:spacing w:before="40" w:after="0" w:line="240" w:lineRule="auto"/>
              <w:jc w:val="center"/>
              <w:rPr>
                <w:rFonts w:ascii="Arial" w:hAnsi="Arial" w:cs="Arial"/>
                <w:sz w:val="20"/>
                <w:lang w:val="ro-RO" w:eastAsia="ro-RO"/>
              </w:rPr>
            </w:pPr>
            <w:r>
              <w:rPr>
                <w:rFonts w:ascii="Arial" w:hAnsi="Arial" w:cs="Arial"/>
                <w:sz w:val="20"/>
                <w:lang w:val="ro-RO" w:eastAsia="ro-RO"/>
              </w:rPr>
              <w:t>Ambalaj</w:t>
            </w:r>
          </w:p>
        </w:tc>
        <w:tc>
          <w:tcPr>
            <w:tcW w:w="2093" w:type="dxa"/>
            <w:shd w:val="clear" w:color="auto" w:fill="auto"/>
          </w:tcPr>
          <w:p w:rsidR="00D8281C" w:rsidRPr="00F03E92" w:rsidRDefault="00D8281C" w:rsidP="00D8281C">
            <w:pPr>
              <w:spacing w:before="40" w:after="0" w:line="240" w:lineRule="auto"/>
              <w:jc w:val="center"/>
              <w:rPr>
                <w:rFonts w:ascii="Arial" w:hAnsi="Arial" w:cs="Arial"/>
                <w:sz w:val="20"/>
                <w:lang w:val="ro-RO" w:eastAsia="ro-RO"/>
              </w:rPr>
            </w:pPr>
            <w:r>
              <w:rPr>
                <w:rFonts w:ascii="Arial" w:hAnsi="Arial" w:cs="Arial"/>
                <w:sz w:val="20"/>
                <w:lang w:val="ro-RO" w:eastAsia="ro-RO"/>
              </w:rPr>
              <w:t>Saci de rafie tip</w:t>
            </w:r>
            <w:r w:rsidRPr="00F03E92">
              <w:rPr>
                <w:rFonts w:ascii="Arial" w:hAnsi="Arial" w:cs="Arial"/>
                <w:sz w:val="20"/>
                <w:lang w:val="ro-RO" w:eastAsia="ro-RO"/>
              </w:rPr>
              <w:t xml:space="preserve"> </w:t>
            </w:r>
            <w:r>
              <w:rPr>
                <w:rFonts w:ascii="Arial" w:hAnsi="Arial" w:cs="Arial"/>
                <w:sz w:val="20"/>
                <w:lang w:val="ro-RO" w:eastAsia="ro-RO"/>
              </w:rPr>
              <w:t>big bag</w:t>
            </w:r>
          </w:p>
        </w:tc>
        <w:tc>
          <w:tcPr>
            <w:tcW w:w="734" w:type="dxa"/>
            <w:shd w:val="clear" w:color="auto" w:fill="auto"/>
          </w:tcPr>
          <w:p w:rsidR="00D8281C" w:rsidRPr="00F03E92" w:rsidRDefault="00D8281C" w:rsidP="00D8281C">
            <w:pPr>
              <w:spacing w:before="40" w:after="0" w:line="240" w:lineRule="auto"/>
              <w:jc w:val="center"/>
              <w:rPr>
                <w:rFonts w:ascii="Arial" w:hAnsi="Arial" w:cs="Arial"/>
                <w:sz w:val="20"/>
                <w:lang w:val="ro-RO" w:eastAsia="ro-RO"/>
              </w:rPr>
            </w:pPr>
            <w:r>
              <w:rPr>
                <w:rFonts w:ascii="Arial" w:hAnsi="Arial" w:cs="Arial"/>
                <w:sz w:val="20"/>
                <w:lang w:val="ro-RO" w:eastAsia="ro-RO"/>
              </w:rPr>
              <w:t>100</w:t>
            </w:r>
            <w:r w:rsidRPr="00F03E92">
              <w:rPr>
                <w:rFonts w:ascii="Arial" w:hAnsi="Arial" w:cs="Arial"/>
                <w:sz w:val="20"/>
                <w:lang w:val="ro-RO" w:eastAsia="ro-RO"/>
              </w:rPr>
              <w:t xml:space="preserve"> </w:t>
            </w:r>
          </w:p>
        </w:tc>
        <w:tc>
          <w:tcPr>
            <w:tcW w:w="734" w:type="dxa"/>
            <w:shd w:val="clear" w:color="auto" w:fill="auto"/>
          </w:tcPr>
          <w:p w:rsidR="00D8281C" w:rsidRPr="00F03E92" w:rsidRDefault="00D8281C" w:rsidP="00D8281C">
            <w:pPr>
              <w:spacing w:before="40" w:after="0" w:line="240" w:lineRule="auto"/>
              <w:jc w:val="center"/>
              <w:rPr>
                <w:rFonts w:ascii="Arial" w:hAnsi="Arial" w:cs="Arial"/>
                <w:sz w:val="20"/>
                <w:lang w:val="ro-RO" w:eastAsia="ro-RO"/>
              </w:rPr>
            </w:pPr>
            <w:r>
              <w:rPr>
                <w:rFonts w:ascii="Arial" w:hAnsi="Arial" w:cs="Arial"/>
                <w:sz w:val="20"/>
                <w:lang w:val="ro-RO" w:eastAsia="ro-RO"/>
              </w:rPr>
              <w:t>Kg/lună</w:t>
            </w:r>
            <w:r w:rsidRPr="00F03E92">
              <w:rPr>
                <w:rFonts w:ascii="Arial" w:hAnsi="Arial" w:cs="Arial"/>
                <w:sz w:val="20"/>
                <w:lang w:val="ro-RO" w:eastAsia="ro-RO"/>
              </w:rPr>
              <w:t xml:space="preserve"> </w:t>
            </w:r>
          </w:p>
        </w:tc>
      </w:tr>
      <w:tr w:rsidR="00D8281C" w:rsidRPr="00F03E92" w:rsidTr="00D8281C">
        <w:tc>
          <w:tcPr>
            <w:tcW w:w="2093" w:type="dxa"/>
          </w:tcPr>
          <w:p w:rsidR="00D8281C" w:rsidRDefault="00CC306D" w:rsidP="00D8281C">
            <w:pPr>
              <w:spacing w:before="40" w:after="0" w:line="240" w:lineRule="auto"/>
              <w:jc w:val="center"/>
              <w:rPr>
                <w:rFonts w:ascii="Arial" w:hAnsi="Arial" w:cs="Arial"/>
                <w:sz w:val="20"/>
                <w:lang w:val="ro-RO" w:eastAsia="ro-RO"/>
              </w:rPr>
            </w:pPr>
            <w:r>
              <w:rPr>
                <w:rFonts w:ascii="Arial" w:hAnsi="Arial" w:cs="Arial"/>
                <w:sz w:val="20"/>
                <w:lang w:val="ro-RO" w:eastAsia="ro-RO"/>
              </w:rPr>
              <w:t>Ambalaj</w:t>
            </w:r>
          </w:p>
        </w:tc>
        <w:tc>
          <w:tcPr>
            <w:tcW w:w="2093" w:type="dxa"/>
            <w:shd w:val="clear" w:color="auto" w:fill="auto"/>
          </w:tcPr>
          <w:p w:rsidR="00D8281C" w:rsidRDefault="00D8281C" w:rsidP="00D8281C">
            <w:pPr>
              <w:spacing w:before="40" w:after="0" w:line="240" w:lineRule="auto"/>
              <w:jc w:val="center"/>
              <w:rPr>
                <w:rFonts w:ascii="Arial" w:hAnsi="Arial" w:cs="Arial"/>
                <w:sz w:val="20"/>
                <w:lang w:val="ro-RO" w:eastAsia="ro-RO"/>
              </w:rPr>
            </w:pPr>
            <w:r>
              <w:rPr>
                <w:rFonts w:ascii="Arial" w:hAnsi="Arial" w:cs="Arial"/>
                <w:sz w:val="20"/>
                <w:lang w:val="ro-RO" w:eastAsia="ro-RO"/>
              </w:rPr>
              <w:t>Saci de plastic</w:t>
            </w:r>
          </w:p>
        </w:tc>
        <w:tc>
          <w:tcPr>
            <w:tcW w:w="734" w:type="dxa"/>
            <w:shd w:val="clear" w:color="auto" w:fill="auto"/>
          </w:tcPr>
          <w:p w:rsidR="00D8281C" w:rsidRDefault="00D8281C" w:rsidP="00D8281C">
            <w:pPr>
              <w:spacing w:before="40" w:after="0" w:line="240" w:lineRule="auto"/>
              <w:jc w:val="center"/>
              <w:rPr>
                <w:rFonts w:ascii="Arial" w:hAnsi="Arial" w:cs="Arial"/>
                <w:sz w:val="20"/>
                <w:lang w:val="ro-RO" w:eastAsia="ro-RO"/>
              </w:rPr>
            </w:pPr>
            <w:r>
              <w:rPr>
                <w:rFonts w:ascii="Arial" w:hAnsi="Arial" w:cs="Arial"/>
                <w:sz w:val="20"/>
                <w:lang w:val="ro-RO" w:eastAsia="ro-RO"/>
              </w:rPr>
              <w:t>10</w:t>
            </w:r>
          </w:p>
        </w:tc>
        <w:tc>
          <w:tcPr>
            <w:tcW w:w="734" w:type="dxa"/>
            <w:shd w:val="clear" w:color="auto" w:fill="auto"/>
          </w:tcPr>
          <w:p w:rsidR="00D8281C" w:rsidRDefault="00D8281C" w:rsidP="00D8281C">
            <w:pPr>
              <w:spacing w:before="40" w:after="0" w:line="240" w:lineRule="auto"/>
              <w:jc w:val="center"/>
              <w:rPr>
                <w:rFonts w:ascii="Arial" w:hAnsi="Arial" w:cs="Arial"/>
                <w:sz w:val="20"/>
                <w:lang w:val="ro-RO" w:eastAsia="ro-RO"/>
              </w:rPr>
            </w:pPr>
            <w:r>
              <w:rPr>
                <w:rFonts w:ascii="Arial" w:hAnsi="Arial" w:cs="Arial"/>
                <w:sz w:val="20"/>
                <w:lang w:val="ro-RO" w:eastAsia="ro-RO"/>
              </w:rPr>
              <w:t>Kg/lună</w:t>
            </w:r>
          </w:p>
        </w:tc>
      </w:tr>
      <w:tr w:rsidR="00CC306D" w:rsidRPr="00F03E92" w:rsidTr="00D8281C">
        <w:tc>
          <w:tcPr>
            <w:tcW w:w="2093" w:type="dxa"/>
          </w:tcPr>
          <w:p w:rsidR="00CC306D" w:rsidRDefault="00CC306D" w:rsidP="00D8281C">
            <w:pPr>
              <w:spacing w:before="40" w:after="0" w:line="240" w:lineRule="auto"/>
              <w:jc w:val="center"/>
              <w:rPr>
                <w:rFonts w:ascii="Arial" w:hAnsi="Arial" w:cs="Arial"/>
                <w:sz w:val="20"/>
                <w:lang w:val="ro-RO" w:eastAsia="ro-RO"/>
              </w:rPr>
            </w:pPr>
            <w:r>
              <w:rPr>
                <w:rFonts w:ascii="Arial" w:hAnsi="Arial" w:cs="Arial"/>
                <w:sz w:val="20"/>
                <w:lang w:val="ro-RO" w:eastAsia="ro-RO"/>
              </w:rPr>
              <w:t>Ambalaj</w:t>
            </w:r>
          </w:p>
        </w:tc>
        <w:tc>
          <w:tcPr>
            <w:tcW w:w="2093" w:type="dxa"/>
            <w:shd w:val="clear" w:color="auto" w:fill="auto"/>
          </w:tcPr>
          <w:p w:rsidR="00CC306D" w:rsidRDefault="00CC306D" w:rsidP="00D8281C">
            <w:pPr>
              <w:spacing w:before="40" w:after="0" w:line="240" w:lineRule="auto"/>
              <w:jc w:val="center"/>
              <w:rPr>
                <w:rFonts w:ascii="Arial" w:hAnsi="Arial" w:cs="Arial"/>
                <w:sz w:val="20"/>
                <w:lang w:val="ro-RO" w:eastAsia="ro-RO"/>
              </w:rPr>
            </w:pPr>
            <w:r>
              <w:rPr>
                <w:rFonts w:ascii="Arial" w:hAnsi="Arial" w:cs="Arial"/>
                <w:sz w:val="20"/>
                <w:lang w:val="ro-RO" w:eastAsia="ro-RO"/>
              </w:rPr>
              <w:t>Cutii de carton pentru echipamente de iluminat</w:t>
            </w:r>
          </w:p>
        </w:tc>
        <w:tc>
          <w:tcPr>
            <w:tcW w:w="734" w:type="dxa"/>
            <w:shd w:val="clear" w:color="auto" w:fill="auto"/>
          </w:tcPr>
          <w:p w:rsidR="00CC306D" w:rsidRDefault="00CC306D" w:rsidP="00D8281C">
            <w:pPr>
              <w:spacing w:before="40" w:after="0" w:line="240" w:lineRule="auto"/>
              <w:jc w:val="center"/>
              <w:rPr>
                <w:rFonts w:ascii="Arial" w:hAnsi="Arial" w:cs="Arial"/>
                <w:sz w:val="20"/>
                <w:lang w:val="ro-RO" w:eastAsia="ro-RO"/>
              </w:rPr>
            </w:pPr>
            <w:r>
              <w:rPr>
                <w:rFonts w:ascii="Arial" w:hAnsi="Arial" w:cs="Arial"/>
                <w:sz w:val="20"/>
                <w:lang w:val="ro-RO" w:eastAsia="ro-RO"/>
              </w:rPr>
              <w:t>20</w:t>
            </w:r>
          </w:p>
        </w:tc>
        <w:tc>
          <w:tcPr>
            <w:tcW w:w="734" w:type="dxa"/>
            <w:shd w:val="clear" w:color="auto" w:fill="auto"/>
          </w:tcPr>
          <w:p w:rsidR="00CC306D" w:rsidRDefault="00CC306D" w:rsidP="00D8281C">
            <w:pPr>
              <w:spacing w:before="40" w:after="0" w:line="240" w:lineRule="auto"/>
              <w:jc w:val="center"/>
              <w:rPr>
                <w:rFonts w:ascii="Arial" w:hAnsi="Arial" w:cs="Arial"/>
                <w:sz w:val="20"/>
                <w:lang w:val="ro-RO" w:eastAsia="ro-RO"/>
              </w:rPr>
            </w:pPr>
            <w:r>
              <w:rPr>
                <w:rFonts w:ascii="Arial" w:hAnsi="Arial" w:cs="Arial"/>
                <w:sz w:val="20"/>
                <w:lang w:val="ro-RO" w:eastAsia="ro-RO"/>
              </w:rPr>
              <w:t>Kg/lună</w:t>
            </w:r>
          </w:p>
        </w:tc>
      </w:tr>
    </w:tbl>
    <w:p w:rsidR="001A4877" w:rsidRDefault="001A4877" w:rsidP="001A487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C5B76F6533134A5FBFD289FCEE4988C7"/>
        </w:placeholder>
        <w:showingPlcHdr/>
      </w:sdtPr>
      <w:sdtContent>
        <w:p w:rsidR="001A4877" w:rsidRDefault="001A4877" w:rsidP="001A4877">
          <w:pPr>
            <w:spacing w:after="0"/>
            <w:rPr>
              <w:lang w:val="ro-RO" w:eastAsia="ro-RO"/>
            </w:rPr>
          </w:pPr>
          <w:r w:rsidRPr="000768B9">
            <w:rPr>
              <w:rStyle w:val="PlaceholderText"/>
              <w:rFonts w:ascii="Calibri" w:hAnsi="Calibri" w:cs="Calibri"/>
            </w:rPr>
            <w:t>....</w:t>
          </w:r>
        </w:p>
      </w:sdtContent>
    </w:sdt>
    <w:p w:rsidR="001A4877" w:rsidRDefault="001A4877" w:rsidP="001A4877">
      <w:pPr>
        <w:rPr>
          <w:lang w:val="ro-RO" w:eastAsia="ro-RO"/>
        </w:rPr>
      </w:pPr>
    </w:p>
    <w:p w:rsidR="001A4877" w:rsidRDefault="001A4877" w:rsidP="001A4877">
      <w:pPr>
        <w:spacing w:after="0" w:line="240" w:lineRule="auto"/>
        <w:rPr>
          <w:lang w:val="ro-RO" w:eastAsia="ro-RO"/>
        </w:rPr>
      </w:pPr>
    </w:p>
    <w:sdt>
      <w:sdtPr>
        <w:rPr>
          <w:rFonts w:ascii="Arial" w:eastAsia="Times New Roman" w:hAnsi="Arial" w:cs="Arial"/>
          <w:sz w:val="24"/>
          <w:szCs w:val="24"/>
          <w:lang w:val="ro-RO"/>
        </w:rPr>
        <w:alias w:val="Câmp editabil text"/>
        <w:tag w:val="CampEditabil"/>
        <w:id w:val="-302081372"/>
        <w:placeholder>
          <w:docPart w:val="8E6D441B6ACC4465A8CE474A70BF0B0E"/>
        </w:placeholder>
      </w:sdtPr>
      <w:sdtContent>
        <w:p w:rsidR="00D8281C" w:rsidRDefault="00D8281C" w:rsidP="001A4877">
          <w:pPr>
            <w:spacing w:after="0" w:line="240" w:lineRule="auto"/>
            <w:ind w:firstLine="360"/>
            <w:jc w:val="both"/>
            <w:rPr>
              <w:rFonts w:ascii="Arial" w:eastAsia="Times New Roman" w:hAnsi="Arial" w:cs="Arial"/>
              <w:sz w:val="24"/>
              <w:szCs w:val="24"/>
              <w:lang w:val="ro-RO"/>
            </w:rPr>
          </w:pPr>
        </w:p>
        <w:p w:rsidR="00D8281C" w:rsidRDefault="00D8281C" w:rsidP="001A4877">
          <w:pPr>
            <w:spacing w:after="0" w:line="240" w:lineRule="auto"/>
            <w:ind w:firstLine="360"/>
            <w:jc w:val="both"/>
            <w:rPr>
              <w:rFonts w:ascii="Arial" w:eastAsia="Times New Roman" w:hAnsi="Arial" w:cs="Arial"/>
              <w:sz w:val="24"/>
              <w:szCs w:val="24"/>
              <w:lang w:val="ro-RO"/>
            </w:rPr>
          </w:pPr>
        </w:p>
        <w:p w:rsidR="00D8281C" w:rsidRDefault="00D8281C" w:rsidP="001A4877">
          <w:pPr>
            <w:spacing w:after="0" w:line="240" w:lineRule="auto"/>
            <w:ind w:firstLine="360"/>
            <w:jc w:val="both"/>
            <w:rPr>
              <w:rFonts w:ascii="Arial" w:eastAsia="Times New Roman" w:hAnsi="Arial" w:cs="Arial"/>
              <w:sz w:val="24"/>
              <w:szCs w:val="24"/>
              <w:lang w:val="ro-RO"/>
            </w:rPr>
          </w:pPr>
        </w:p>
        <w:p w:rsidR="00CC306D" w:rsidRDefault="00CC306D" w:rsidP="001A4877">
          <w:pPr>
            <w:spacing w:after="0" w:line="240" w:lineRule="auto"/>
            <w:ind w:firstLine="360"/>
            <w:jc w:val="both"/>
            <w:rPr>
              <w:rFonts w:ascii="Arial" w:eastAsia="Times New Roman" w:hAnsi="Arial" w:cs="Arial"/>
              <w:sz w:val="24"/>
              <w:szCs w:val="24"/>
              <w:lang w:val="ro-RO"/>
            </w:rPr>
          </w:pPr>
        </w:p>
        <w:p w:rsidR="00CC306D" w:rsidRDefault="00CC306D" w:rsidP="001A4877">
          <w:pPr>
            <w:spacing w:after="0" w:line="240" w:lineRule="auto"/>
            <w:ind w:firstLine="360"/>
            <w:jc w:val="both"/>
            <w:rPr>
              <w:rFonts w:ascii="Arial" w:eastAsia="Times New Roman" w:hAnsi="Arial" w:cs="Arial"/>
              <w:sz w:val="24"/>
              <w:szCs w:val="24"/>
              <w:lang w:val="ro-RO"/>
            </w:rPr>
          </w:pPr>
        </w:p>
        <w:p w:rsidR="001A4877" w:rsidRDefault="001E0229" w:rsidP="000B2B06">
          <w:pPr>
            <w:spacing w:after="0" w:line="240" w:lineRule="auto"/>
            <w:jc w:val="both"/>
            <w:rPr>
              <w:rFonts w:ascii="Arial" w:eastAsia="Times New Roman" w:hAnsi="Arial" w:cs="Arial"/>
              <w:sz w:val="24"/>
              <w:szCs w:val="24"/>
              <w:lang w:val="ro-RO"/>
            </w:rPr>
          </w:pPr>
        </w:p>
      </w:sdtContent>
    </w:sdt>
    <w:p w:rsidR="001A4877" w:rsidRPr="00CB2B4B" w:rsidRDefault="001A4877" w:rsidP="001A487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142F10FD89334CB0B49ED53005BD73D9"/>
        </w:placeholder>
        <w:showingPlcHdr/>
      </w:sdtPr>
      <w:sdtContent>
        <w:p w:rsidR="001A4877" w:rsidRPr="00FC5AAA" w:rsidRDefault="001A4877" w:rsidP="001A4877">
          <w:pPr>
            <w:spacing w:after="0"/>
            <w:ind w:firstLine="360"/>
            <w:rPr>
              <w:rFonts w:ascii="Arial" w:hAnsi="Arial" w:cs="Arial"/>
              <w:lang w:val="ro-RO"/>
            </w:rPr>
          </w:pPr>
          <w:r w:rsidRPr="00FC5AAA">
            <w:rPr>
              <w:rStyle w:val="PlaceholderText"/>
              <w:rFonts w:ascii="Arial" w:hAnsi="Arial" w:cs="Arial"/>
              <w:sz w:val="24"/>
              <w:szCs w:val="24"/>
            </w:rPr>
            <w:t>....</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5520"/>
        <w:gridCol w:w="1417"/>
        <w:gridCol w:w="1818"/>
      </w:tblGrid>
      <w:tr w:rsidR="001A4877" w:rsidRPr="00672349" w:rsidTr="00121124">
        <w:tc>
          <w:tcPr>
            <w:tcW w:w="1251" w:type="dxa"/>
            <w:shd w:val="clear" w:color="auto" w:fill="C0C0C0"/>
          </w:tcPr>
          <w:p w:rsidR="001A4877" w:rsidRPr="00672349" w:rsidRDefault="001A4877" w:rsidP="001A487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5520" w:type="dxa"/>
            <w:shd w:val="clear" w:color="auto" w:fill="C0C0C0"/>
          </w:tcPr>
          <w:p w:rsidR="001A4877" w:rsidRPr="00672349" w:rsidRDefault="001A4877" w:rsidP="001A487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1417" w:type="dxa"/>
            <w:shd w:val="clear" w:color="auto" w:fill="C0C0C0"/>
          </w:tcPr>
          <w:p w:rsidR="001A4877" w:rsidRPr="00672349" w:rsidRDefault="001A4877" w:rsidP="001A487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818" w:type="dxa"/>
            <w:shd w:val="clear" w:color="auto" w:fill="C0C0C0"/>
          </w:tcPr>
          <w:p w:rsidR="001A4877" w:rsidRPr="00672349" w:rsidRDefault="001A4877" w:rsidP="001A487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1A4877" w:rsidRPr="00672349" w:rsidTr="00121124">
        <w:tc>
          <w:tcPr>
            <w:tcW w:w="1251" w:type="dxa"/>
            <w:shd w:val="clear" w:color="auto" w:fill="auto"/>
          </w:tcPr>
          <w:p w:rsidR="001A4877" w:rsidRPr="00121124" w:rsidRDefault="00121124" w:rsidP="00C55B62">
            <w:pPr>
              <w:autoSpaceDE w:val="0"/>
              <w:autoSpaceDN w:val="0"/>
              <w:adjustRightInd w:val="0"/>
              <w:spacing w:before="40" w:after="0" w:line="240" w:lineRule="auto"/>
              <w:jc w:val="center"/>
              <w:rPr>
                <w:rFonts w:ascii="Arial" w:eastAsia="Times New Roman" w:hAnsi="Arial" w:cs="Arial"/>
                <w:sz w:val="24"/>
                <w:szCs w:val="24"/>
                <w:lang w:val="ro-RO"/>
              </w:rPr>
            </w:pPr>
            <w:r w:rsidRPr="00121124">
              <w:rPr>
                <w:rFonts w:ascii="Arial" w:eastAsia="Times New Roman" w:hAnsi="Arial" w:cs="Arial"/>
                <w:sz w:val="24"/>
                <w:szCs w:val="24"/>
                <w:lang w:val="ro-RO"/>
              </w:rPr>
              <w:t>Apa potabilă</w:t>
            </w:r>
          </w:p>
        </w:tc>
        <w:tc>
          <w:tcPr>
            <w:tcW w:w="5520" w:type="dxa"/>
            <w:shd w:val="clear" w:color="auto" w:fill="auto"/>
          </w:tcPr>
          <w:p w:rsidR="001A4877" w:rsidRPr="00121124" w:rsidRDefault="00121124" w:rsidP="00C55B62">
            <w:pPr>
              <w:spacing w:after="0"/>
              <w:jc w:val="both"/>
              <w:rPr>
                <w:rFonts w:ascii="Arial" w:hAnsi="Arial" w:cs="Arial"/>
                <w:sz w:val="24"/>
                <w:szCs w:val="24"/>
              </w:rPr>
            </w:pPr>
            <w:r w:rsidRPr="00121124">
              <w:rPr>
                <w:rFonts w:ascii="Arial" w:hAnsi="Arial" w:cs="Arial"/>
                <w:sz w:val="24"/>
                <w:szCs w:val="24"/>
              </w:rPr>
              <w:t xml:space="preserve">Alimentarea </w:t>
            </w:r>
            <w:r>
              <w:rPr>
                <w:rFonts w:ascii="Arial" w:hAnsi="Arial" w:cs="Arial"/>
                <w:sz w:val="24"/>
                <w:szCs w:val="24"/>
              </w:rPr>
              <w:t>cu</w:t>
            </w:r>
            <w:r w:rsidRPr="00121124">
              <w:rPr>
                <w:rFonts w:ascii="Arial" w:hAnsi="Arial" w:cs="Arial"/>
                <w:sz w:val="24"/>
                <w:szCs w:val="24"/>
              </w:rPr>
              <w:t xml:space="preserve"> ap</w:t>
            </w:r>
            <w:r>
              <w:rPr>
                <w:rFonts w:ascii="Arial" w:hAnsi="Arial" w:cs="Arial"/>
                <w:sz w:val="24"/>
                <w:szCs w:val="24"/>
              </w:rPr>
              <w:t>ă</w:t>
            </w:r>
            <w:r w:rsidRPr="00121124">
              <w:rPr>
                <w:rFonts w:ascii="Arial" w:hAnsi="Arial" w:cs="Arial"/>
                <w:sz w:val="24"/>
                <w:szCs w:val="24"/>
              </w:rPr>
              <w:t xml:space="preserve"> potabil</w:t>
            </w:r>
            <w:r>
              <w:rPr>
                <w:rFonts w:ascii="Arial" w:hAnsi="Arial" w:cs="Arial"/>
                <w:sz w:val="24"/>
                <w:szCs w:val="24"/>
              </w:rPr>
              <w:t>ă</w:t>
            </w:r>
            <w:r w:rsidRPr="00121124">
              <w:rPr>
                <w:rFonts w:ascii="Arial" w:hAnsi="Arial" w:cs="Arial"/>
                <w:sz w:val="24"/>
                <w:szCs w:val="24"/>
              </w:rPr>
              <w:t xml:space="preserve"> </w:t>
            </w:r>
            <w:proofErr w:type="gramStart"/>
            <w:r w:rsidRPr="00121124">
              <w:rPr>
                <w:rFonts w:ascii="Arial" w:hAnsi="Arial" w:cs="Arial"/>
                <w:sz w:val="24"/>
                <w:szCs w:val="24"/>
              </w:rPr>
              <w:t>a</w:t>
            </w:r>
            <w:proofErr w:type="gramEnd"/>
            <w:r w:rsidRPr="00121124">
              <w:rPr>
                <w:rFonts w:ascii="Arial" w:hAnsi="Arial" w:cs="Arial"/>
                <w:sz w:val="24"/>
                <w:szCs w:val="24"/>
              </w:rPr>
              <w:t xml:space="preserve"> obiectivului este asigurat</w:t>
            </w:r>
            <w:r>
              <w:rPr>
                <w:rFonts w:ascii="Arial" w:hAnsi="Arial" w:cs="Arial"/>
                <w:sz w:val="24"/>
                <w:szCs w:val="24"/>
              </w:rPr>
              <w:t>ă</w:t>
            </w:r>
            <w:r w:rsidRPr="00121124">
              <w:rPr>
                <w:rFonts w:ascii="Arial" w:hAnsi="Arial" w:cs="Arial"/>
                <w:sz w:val="24"/>
                <w:szCs w:val="24"/>
              </w:rPr>
              <w:t xml:space="preserve"> din re</w:t>
            </w:r>
            <w:r>
              <w:rPr>
                <w:rFonts w:ascii="Arial" w:hAnsi="Arial" w:cs="Arial"/>
                <w:sz w:val="24"/>
                <w:szCs w:val="24"/>
              </w:rPr>
              <w:t>ț</w:t>
            </w:r>
            <w:r w:rsidRPr="00121124">
              <w:rPr>
                <w:rFonts w:ascii="Arial" w:hAnsi="Arial" w:cs="Arial"/>
                <w:sz w:val="24"/>
                <w:szCs w:val="24"/>
              </w:rPr>
              <w:t>eaua de ap</w:t>
            </w:r>
            <w:r>
              <w:rPr>
                <w:rFonts w:ascii="Arial" w:hAnsi="Arial" w:cs="Arial"/>
                <w:sz w:val="24"/>
                <w:szCs w:val="24"/>
              </w:rPr>
              <w:t>ă</w:t>
            </w:r>
            <w:r w:rsidRPr="00121124">
              <w:rPr>
                <w:rFonts w:ascii="Arial" w:hAnsi="Arial" w:cs="Arial"/>
                <w:sz w:val="24"/>
                <w:szCs w:val="24"/>
              </w:rPr>
              <w:t xml:space="preserve"> potabil</w:t>
            </w:r>
            <w:r>
              <w:rPr>
                <w:rFonts w:ascii="Arial" w:hAnsi="Arial" w:cs="Arial"/>
                <w:sz w:val="24"/>
                <w:szCs w:val="24"/>
              </w:rPr>
              <w:t>ă</w:t>
            </w:r>
            <w:r w:rsidR="00C55B62">
              <w:rPr>
                <w:rFonts w:ascii="Arial" w:hAnsi="Arial" w:cs="Arial"/>
                <w:sz w:val="24"/>
                <w:szCs w:val="24"/>
              </w:rPr>
              <w:t xml:space="preserve"> a comunei.</w:t>
            </w:r>
          </w:p>
        </w:tc>
        <w:tc>
          <w:tcPr>
            <w:tcW w:w="1417" w:type="dxa"/>
            <w:shd w:val="clear" w:color="auto" w:fill="auto"/>
          </w:tcPr>
          <w:p w:rsidR="001A4877" w:rsidRPr="00095F83" w:rsidRDefault="00121124" w:rsidP="001A4877">
            <w:pPr>
              <w:autoSpaceDE w:val="0"/>
              <w:autoSpaceDN w:val="0"/>
              <w:adjustRightInd w:val="0"/>
              <w:spacing w:before="40" w:after="0" w:line="360" w:lineRule="auto"/>
              <w:jc w:val="center"/>
              <w:rPr>
                <w:rFonts w:ascii="Arial" w:eastAsia="Times New Roman" w:hAnsi="Arial" w:cs="Arial"/>
                <w:sz w:val="24"/>
                <w:szCs w:val="24"/>
                <w:lang w:val="ro-RO"/>
              </w:rPr>
            </w:pPr>
            <w:r w:rsidRPr="00095F83">
              <w:rPr>
                <w:rFonts w:ascii="Arial" w:eastAsia="Times New Roman" w:hAnsi="Arial" w:cs="Arial"/>
                <w:sz w:val="24"/>
                <w:szCs w:val="24"/>
                <w:lang w:val="ro-RO"/>
              </w:rPr>
              <w:t>10</w:t>
            </w:r>
          </w:p>
        </w:tc>
        <w:tc>
          <w:tcPr>
            <w:tcW w:w="1818" w:type="dxa"/>
            <w:shd w:val="clear" w:color="auto" w:fill="auto"/>
          </w:tcPr>
          <w:p w:rsidR="001A4877" w:rsidRPr="00095F83" w:rsidRDefault="00095F83" w:rsidP="001A4877">
            <w:pPr>
              <w:autoSpaceDE w:val="0"/>
              <w:autoSpaceDN w:val="0"/>
              <w:adjustRightInd w:val="0"/>
              <w:spacing w:before="40" w:after="0" w:line="360" w:lineRule="auto"/>
              <w:jc w:val="center"/>
              <w:rPr>
                <w:rFonts w:ascii="Arial" w:eastAsia="Times New Roman" w:hAnsi="Arial" w:cs="Arial"/>
                <w:sz w:val="24"/>
                <w:szCs w:val="24"/>
                <w:lang w:val="ro-RO"/>
              </w:rPr>
            </w:pPr>
            <w:r w:rsidRPr="00095F83">
              <w:rPr>
                <w:rFonts w:ascii="Arial" w:eastAsia="Times New Roman" w:hAnsi="Arial" w:cs="Arial"/>
                <w:sz w:val="24"/>
                <w:szCs w:val="24"/>
                <w:lang w:val="ro-RO"/>
              </w:rPr>
              <w:t>M</w:t>
            </w:r>
            <w:r w:rsidR="00121124" w:rsidRPr="00095F83">
              <w:rPr>
                <w:rFonts w:ascii="Arial" w:eastAsia="Times New Roman" w:hAnsi="Arial" w:cs="Arial"/>
                <w:sz w:val="24"/>
                <w:szCs w:val="24"/>
                <w:lang w:val="ro-RO"/>
              </w:rPr>
              <w:t>c/lună</w:t>
            </w:r>
          </w:p>
        </w:tc>
      </w:tr>
      <w:tr w:rsidR="00121124" w:rsidRPr="00672349" w:rsidTr="00121124">
        <w:tc>
          <w:tcPr>
            <w:tcW w:w="1251" w:type="dxa"/>
            <w:shd w:val="clear" w:color="auto" w:fill="auto"/>
          </w:tcPr>
          <w:p w:rsidR="00121124" w:rsidRPr="00121124" w:rsidRDefault="00464710" w:rsidP="00121124">
            <w:pPr>
              <w:autoSpaceDE w:val="0"/>
              <w:autoSpaceDN w:val="0"/>
              <w:adjustRightInd w:val="0"/>
              <w:spacing w:before="40" w:after="0" w:line="360" w:lineRule="auto"/>
              <w:jc w:val="center"/>
              <w:rPr>
                <w:rFonts w:ascii="Arial" w:eastAsia="Times New Roman" w:hAnsi="Arial" w:cs="Arial"/>
                <w:sz w:val="24"/>
                <w:szCs w:val="24"/>
                <w:lang w:val="ro-RO"/>
              </w:rPr>
            </w:pPr>
            <w:r>
              <w:rPr>
                <w:rFonts w:ascii="Arial" w:eastAsia="Times New Roman" w:hAnsi="Arial" w:cs="Arial"/>
                <w:sz w:val="24"/>
                <w:szCs w:val="24"/>
                <w:lang w:val="ro-RO"/>
              </w:rPr>
              <w:t>Canalizare</w:t>
            </w:r>
          </w:p>
        </w:tc>
        <w:tc>
          <w:tcPr>
            <w:tcW w:w="5520" w:type="dxa"/>
            <w:shd w:val="clear" w:color="auto" w:fill="auto"/>
          </w:tcPr>
          <w:p w:rsidR="00121124" w:rsidRPr="00121124" w:rsidRDefault="00464710" w:rsidP="00121124">
            <w:pPr>
              <w:spacing w:after="0"/>
              <w:jc w:val="both"/>
              <w:rPr>
                <w:rFonts w:ascii="Arial" w:hAnsi="Arial" w:cs="Arial"/>
                <w:sz w:val="24"/>
                <w:szCs w:val="24"/>
              </w:rPr>
            </w:pPr>
            <w:r>
              <w:rPr>
                <w:rFonts w:ascii="Arial" w:hAnsi="Arial" w:cs="Arial"/>
                <w:sz w:val="24"/>
                <w:szCs w:val="24"/>
              </w:rPr>
              <w:t>Apele uzate menajere sunt evacuate în canalizarea existentă în comună</w:t>
            </w:r>
          </w:p>
        </w:tc>
        <w:tc>
          <w:tcPr>
            <w:tcW w:w="1417" w:type="dxa"/>
            <w:shd w:val="clear" w:color="auto" w:fill="auto"/>
          </w:tcPr>
          <w:p w:rsidR="00121124" w:rsidRPr="00095F83" w:rsidRDefault="00464710" w:rsidP="001A4877">
            <w:pPr>
              <w:autoSpaceDE w:val="0"/>
              <w:autoSpaceDN w:val="0"/>
              <w:adjustRightInd w:val="0"/>
              <w:spacing w:before="40" w:after="0" w:line="360" w:lineRule="auto"/>
              <w:jc w:val="center"/>
              <w:rPr>
                <w:rFonts w:ascii="Arial" w:eastAsia="Times New Roman" w:hAnsi="Arial" w:cs="Arial"/>
                <w:sz w:val="24"/>
                <w:szCs w:val="24"/>
                <w:lang w:val="ro-RO"/>
              </w:rPr>
            </w:pPr>
            <w:r w:rsidRPr="00095F83">
              <w:rPr>
                <w:rFonts w:ascii="Arial" w:eastAsia="Times New Roman" w:hAnsi="Arial" w:cs="Arial"/>
                <w:sz w:val="24"/>
                <w:szCs w:val="24"/>
                <w:lang w:val="ro-RO"/>
              </w:rPr>
              <w:t>10</w:t>
            </w:r>
          </w:p>
        </w:tc>
        <w:tc>
          <w:tcPr>
            <w:tcW w:w="1818" w:type="dxa"/>
            <w:shd w:val="clear" w:color="auto" w:fill="auto"/>
          </w:tcPr>
          <w:p w:rsidR="00121124" w:rsidRPr="00095F83" w:rsidRDefault="00464710" w:rsidP="001A4877">
            <w:pPr>
              <w:autoSpaceDE w:val="0"/>
              <w:autoSpaceDN w:val="0"/>
              <w:adjustRightInd w:val="0"/>
              <w:spacing w:before="40" w:after="0" w:line="360" w:lineRule="auto"/>
              <w:jc w:val="center"/>
              <w:rPr>
                <w:rFonts w:ascii="Arial" w:eastAsia="Times New Roman" w:hAnsi="Arial" w:cs="Arial"/>
                <w:sz w:val="24"/>
                <w:szCs w:val="24"/>
                <w:lang w:val="ro-RO"/>
              </w:rPr>
            </w:pPr>
            <w:r w:rsidRPr="00095F83">
              <w:rPr>
                <w:rFonts w:ascii="Arial" w:eastAsia="Times New Roman" w:hAnsi="Arial" w:cs="Arial"/>
                <w:sz w:val="24"/>
                <w:szCs w:val="24"/>
                <w:lang w:val="ro-RO"/>
              </w:rPr>
              <w:t>Mc/lună</w:t>
            </w:r>
          </w:p>
        </w:tc>
      </w:tr>
      <w:tr w:rsidR="00464710" w:rsidRPr="00672349" w:rsidTr="00121124">
        <w:tc>
          <w:tcPr>
            <w:tcW w:w="1251" w:type="dxa"/>
            <w:shd w:val="clear" w:color="auto" w:fill="auto"/>
          </w:tcPr>
          <w:p w:rsidR="00464710" w:rsidRDefault="00464710" w:rsidP="00095F83">
            <w:pPr>
              <w:autoSpaceDE w:val="0"/>
              <w:autoSpaceDN w:val="0"/>
              <w:adjustRightInd w:val="0"/>
              <w:spacing w:before="40"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Energia electrică</w:t>
            </w:r>
          </w:p>
        </w:tc>
        <w:tc>
          <w:tcPr>
            <w:tcW w:w="5520" w:type="dxa"/>
            <w:shd w:val="clear" w:color="auto" w:fill="auto"/>
          </w:tcPr>
          <w:p w:rsidR="00464710" w:rsidRDefault="00464710" w:rsidP="00095F83">
            <w:pPr>
              <w:autoSpaceDE w:val="0"/>
              <w:autoSpaceDN w:val="0"/>
              <w:adjustRightInd w:val="0"/>
              <w:spacing w:before="40" w:after="0" w:line="240" w:lineRule="auto"/>
              <w:jc w:val="both"/>
              <w:rPr>
                <w:rFonts w:ascii="Arial" w:hAnsi="Arial" w:cs="Arial"/>
                <w:sz w:val="24"/>
                <w:szCs w:val="24"/>
              </w:rPr>
            </w:pPr>
            <w:r w:rsidRPr="00095F83">
              <w:rPr>
                <w:rFonts w:ascii="Arial" w:eastAsia="Times New Roman" w:hAnsi="Arial" w:cs="Arial"/>
                <w:sz w:val="24"/>
                <w:szCs w:val="24"/>
                <w:lang w:val="ro-RO"/>
              </w:rPr>
              <w:t>Energia electrică este asigurată din rețeaua națională existentă în zonă</w:t>
            </w:r>
            <w:r w:rsidR="00C55B62">
              <w:rPr>
                <w:rFonts w:ascii="Arial" w:eastAsia="Times New Roman" w:hAnsi="Arial" w:cs="Arial"/>
                <w:sz w:val="24"/>
                <w:szCs w:val="24"/>
                <w:lang w:val="ro-RO"/>
              </w:rPr>
              <w:t>.</w:t>
            </w:r>
          </w:p>
        </w:tc>
        <w:tc>
          <w:tcPr>
            <w:tcW w:w="1417" w:type="dxa"/>
            <w:shd w:val="clear" w:color="auto" w:fill="auto"/>
          </w:tcPr>
          <w:p w:rsidR="00464710" w:rsidRPr="00095F83" w:rsidRDefault="00464710" w:rsidP="001A4877">
            <w:pPr>
              <w:autoSpaceDE w:val="0"/>
              <w:autoSpaceDN w:val="0"/>
              <w:adjustRightInd w:val="0"/>
              <w:spacing w:before="40" w:after="0" w:line="360" w:lineRule="auto"/>
              <w:jc w:val="center"/>
              <w:rPr>
                <w:rFonts w:ascii="Arial" w:eastAsia="Times New Roman" w:hAnsi="Arial" w:cs="Arial"/>
                <w:sz w:val="24"/>
                <w:szCs w:val="24"/>
                <w:lang w:val="ro-RO"/>
              </w:rPr>
            </w:pPr>
            <w:r w:rsidRPr="00095F83">
              <w:rPr>
                <w:rFonts w:ascii="Arial" w:eastAsia="Times New Roman" w:hAnsi="Arial" w:cs="Arial"/>
                <w:sz w:val="24"/>
                <w:szCs w:val="24"/>
                <w:lang w:val="ro-RO"/>
              </w:rPr>
              <w:t>300</w:t>
            </w:r>
          </w:p>
        </w:tc>
        <w:tc>
          <w:tcPr>
            <w:tcW w:w="1818" w:type="dxa"/>
            <w:shd w:val="clear" w:color="auto" w:fill="auto"/>
          </w:tcPr>
          <w:p w:rsidR="00464710" w:rsidRPr="00095F83" w:rsidRDefault="00464710" w:rsidP="001A4877">
            <w:pPr>
              <w:autoSpaceDE w:val="0"/>
              <w:autoSpaceDN w:val="0"/>
              <w:adjustRightInd w:val="0"/>
              <w:spacing w:before="40" w:after="0" w:line="360" w:lineRule="auto"/>
              <w:jc w:val="center"/>
              <w:rPr>
                <w:rFonts w:ascii="Arial" w:eastAsia="Times New Roman" w:hAnsi="Arial" w:cs="Arial"/>
                <w:sz w:val="24"/>
                <w:szCs w:val="24"/>
                <w:lang w:val="ro-RO"/>
              </w:rPr>
            </w:pPr>
            <w:r w:rsidRPr="00095F83">
              <w:rPr>
                <w:rFonts w:ascii="Arial" w:eastAsia="Times New Roman" w:hAnsi="Arial" w:cs="Arial"/>
                <w:sz w:val="24"/>
                <w:szCs w:val="24"/>
                <w:lang w:val="ro-RO"/>
              </w:rPr>
              <w:t>KW/lună</w:t>
            </w:r>
          </w:p>
        </w:tc>
      </w:tr>
      <w:tr w:rsidR="00464710" w:rsidRPr="00672349" w:rsidTr="00095F83">
        <w:trPr>
          <w:trHeight w:val="263"/>
        </w:trPr>
        <w:tc>
          <w:tcPr>
            <w:tcW w:w="1251" w:type="dxa"/>
            <w:shd w:val="clear" w:color="auto" w:fill="auto"/>
          </w:tcPr>
          <w:p w:rsidR="00464710" w:rsidRDefault="00095F83" w:rsidP="00095F83">
            <w:pPr>
              <w:autoSpaceDE w:val="0"/>
              <w:autoSpaceDN w:val="0"/>
              <w:adjustRightInd w:val="0"/>
              <w:spacing w:before="40"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Energia termică</w:t>
            </w:r>
          </w:p>
        </w:tc>
        <w:tc>
          <w:tcPr>
            <w:tcW w:w="5520" w:type="dxa"/>
            <w:shd w:val="clear" w:color="auto" w:fill="auto"/>
          </w:tcPr>
          <w:p w:rsidR="00464710" w:rsidRDefault="00095F83" w:rsidP="00095F83">
            <w:pPr>
              <w:autoSpaceDE w:val="0"/>
              <w:autoSpaceDN w:val="0"/>
              <w:adjustRightInd w:val="0"/>
              <w:spacing w:before="40" w:after="0" w:line="240" w:lineRule="auto"/>
              <w:jc w:val="both"/>
              <w:rPr>
                <w:rFonts w:ascii="Arial" w:hAnsi="Arial" w:cs="Arial"/>
                <w:sz w:val="24"/>
                <w:szCs w:val="24"/>
              </w:rPr>
            </w:pPr>
            <w:r w:rsidRPr="00095F83">
              <w:rPr>
                <w:rFonts w:ascii="Arial" w:eastAsia="Times New Roman" w:hAnsi="Arial" w:cs="Arial"/>
                <w:sz w:val="24"/>
                <w:szCs w:val="24"/>
                <w:lang w:val="ro-RO"/>
              </w:rPr>
              <w:t xml:space="preserve">Biroul </w:t>
            </w:r>
            <w:r>
              <w:rPr>
                <w:rFonts w:ascii="Arial" w:eastAsia="Times New Roman" w:hAnsi="Arial" w:cs="Arial"/>
                <w:sz w:val="24"/>
                <w:szCs w:val="24"/>
                <w:lang w:val="ro-RO"/>
              </w:rPr>
              <w:t>și vestiarul este î</w:t>
            </w:r>
            <w:r w:rsidRPr="00095F83">
              <w:rPr>
                <w:rFonts w:ascii="Arial" w:eastAsia="Times New Roman" w:hAnsi="Arial" w:cs="Arial"/>
                <w:sz w:val="24"/>
                <w:szCs w:val="24"/>
                <w:lang w:val="ro-RO"/>
              </w:rPr>
              <w:t>nc</w:t>
            </w:r>
            <w:r>
              <w:rPr>
                <w:rFonts w:ascii="Arial" w:eastAsia="Times New Roman" w:hAnsi="Arial" w:cs="Arial"/>
                <w:sz w:val="24"/>
                <w:szCs w:val="24"/>
                <w:lang w:val="ro-RO"/>
              </w:rPr>
              <w:t>ă</w:t>
            </w:r>
            <w:r w:rsidRPr="00095F83">
              <w:rPr>
                <w:rFonts w:ascii="Arial" w:eastAsia="Times New Roman" w:hAnsi="Arial" w:cs="Arial"/>
                <w:sz w:val="24"/>
                <w:szCs w:val="24"/>
                <w:lang w:val="ro-RO"/>
              </w:rPr>
              <w:t>lzit cu o central</w:t>
            </w:r>
            <w:r>
              <w:rPr>
                <w:rFonts w:ascii="Arial" w:eastAsia="Times New Roman" w:hAnsi="Arial" w:cs="Arial"/>
                <w:sz w:val="24"/>
                <w:szCs w:val="24"/>
                <w:lang w:val="ro-RO"/>
              </w:rPr>
              <w:t>ă</w:t>
            </w:r>
            <w:r w:rsidRPr="00095F83">
              <w:rPr>
                <w:rFonts w:ascii="Arial" w:eastAsia="Times New Roman" w:hAnsi="Arial" w:cs="Arial"/>
                <w:sz w:val="24"/>
                <w:szCs w:val="24"/>
                <w:lang w:val="ro-RO"/>
              </w:rPr>
              <w:t xml:space="preserve"> termica proprie av</w:t>
            </w:r>
            <w:r>
              <w:rPr>
                <w:rFonts w:ascii="Arial" w:eastAsia="Times New Roman" w:hAnsi="Arial" w:cs="Arial"/>
                <w:sz w:val="24"/>
                <w:szCs w:val="24"/>
                <w:lang w:val="ro-RO"/>
              </w:rPr>
              <w:t>â</w:t>
            </w:r>
            <w:r w:rsidRPr="00095F83">
              <w:rPr>
                <w:rFonts w:ascii="Arial" w:eastAsia="Times New Roman" w:hAnsi="Arial" w:cs="Arial"/>
                <w:sz w:val="24"/>
                <w:szCs w:val="24"/>
                <w:lang w:val="ro-RO"/>
              </w:rPr>
              <w:t>nd 17 kW putere termic</w:t>
            </w:r>
            <w:r>
              <w:rPr>
                <w:rFonts w:ascii="Arial" w:eastAsia="Times New Roman" w:hAnsi="Arial" w:cs="Arial"/>
                <w:sz w:val="24"/>
                <w:szCs w:val="24"/>
                <w:lang w:val="ro-RO"/>
              </w:rPr>
              <w:t>ă</w:t>
            </w:r>
            <w:r w:rsidRPr="00095F83">
              <w:rPr>
                <w:rFonts w:ascii="Arial" w:eastAsia="Times New Roman" w:hAnsi="Arial" w:cs="Arial"/>
                <w:sz w:val="24"/>
                <w:szCs w:val="24"/>
                <w:lang w:val="ro-RO"/>
              </w:rPr>
              <w:t xml:space="preserve">, </w:t>
            </w:r>
            <w:r>
              <w:rPr>
                <w:rFonts w:ascii="Arial" w:eastAsia="Times New Roman" w:hAnsi="Arial" w:cs="Arial"/>
                <w:sz w:val="24"/>
                <w:szCs w:val="24"/>
                <w:lang w:val="ro-RO"/>
              </w:rPr>
              <w:t>c</w:t>
            </w:r>
            <w:r w:rsidRPr="00095F83">
              <w:rPr>
                <w:rFonts w:ascii="Arial" w:eastAsia="Times New Roman" w:hAnsi="Arial" w:cs="Arial"/>
                <w:sz w:val="24"/>
                <w:szCs w:val="24"/>
                <w:lang w:val="ro-RO"/>
              </w:rPr>
              <w:t>e utilizeaz</w:t>
            </w:r>
            <w:r>
              <w:rPr>
                <w:rFonts w:ascii="Arial" w:eastAsia="Times New Roman" w:hAnsi="Arial" w:cs="Arial"/>
                <w:sz w:val="24"/>
                <w:szCs w:val="24"/>
                <w:lang w:val="ro-RO"/>
              </w:rPr>
              <w:t>ă</w:t>
            </w:r>
            <w:r w:rsidRPr="00095F83">
              <w:rPr>
                <w:rFonts w:ascii="Arial" w:eastAsia="Times New Roman" w:hAnsi="Arial" w:cs="Arial"/>
                <w:sz w:val="24"/>
                <w:szCs w:val="24"/>
                <w:lang w:val="ro-RO"/>
              </w:rPr>
              <w:t xml:space="preserve"> ca combustibil lemne de foc</w:t>
            </w:r>
          </w:p>
        </w:tc>
        <w:tc>
          <w:tcPr>
            <w:tcW w:w="1417" w:type="dxa"/>
            <w:shd w:val="clear" w:color="auto" w:fill="auto"/>
          </w:tcPr>
          <w:p w:rsidR="00464710" w:rsidRPr="00095F83" w:rsidRDefault="00095F83" w:rsidP="001A4877">
            <w:pPr>
              <w:autoSpaceDE w:val="0"/>
              <w:autoSpaceDN w:val="0"/>
              <w:adjustRightInd w:val="0"/>
              <w:spacing w:before="40" w:after="0" w:line="360" w:lineRule="auto"/>
              <w:jc w:val="center"/>
              <w:rPr>
                <w:rFonts w:ascii="Arial" w:eastAsia="Times New Roman" w:hAnsi="Arial" w:cs="Arial"/>
                <w:sz w:val="24"/>
                <w:szCs w:val="24"/>
                <w:lang w:val="ro-RO"/>
              </w:rPr>
            </w:pPr>
            <w:r w:rsidRPr="00095F83">
              <w:rPr>
                <w:rFonts w:ascii="Arial" w:eastAsia="Times New Roman" w:hAnsi="Arial" w:cs="Arial"/>
                <w:sz w:val="24"/>
                <w:szCs w:val="24"/>
                <w:lang w:val="ro-RO"/>
              </w:rPr>
              <w:t>12</w:t>
            </w:r>
          </w:p>
        </w:tc>
        <w:tc>
          <w:tcPr>
            <w:tcW w:w="1818" w:type="dxa"/>
            <w:shd w:val="clear" w:color="auto" w:fill="auto"/>
          </w:tcPr>
          <w:p w:rsidR="00464710" w:rsidRPr="00095F83" w:rsidRDefault="00095F83" w:rsidP="001A4877">
            <w:pPr>
              <w:autoSpaceDE w:val="0"/>
              <w:autoSpaceDN w:val="0"/>
              <w:adjustRightInd w:val="0"/>
              <w:spacing w:before="40" w:after="0" w:line="360" w:lineRule="auto"/>
              <w:jc w:val="center"/>
              <w:rPr>
                <w:rFonts w:ascii="Arial" w:eastAsia="Times New Roman" w:hAnsi="Arial" w:cs="Arial"/>
                <w:sz w:val="24"/>
                <w:szCs w:val="24"/>
                <w:lang w:val="ro-RO"/>
              </w:rPr>
            </w:pPr>
            <w:r w:rsidRPr="00095F83">
              <w:rPr>
                <w:rFonts w:ascii="Arial" w:eastAsia="Times New Roman" w:hAnsi="Arial" w:cs="Arial"/>
                <w:sz w:val="24"/>
                <w:szCs w:val="24"/>
                <w:lang w:val="ro-RO"/>
              </w:rPr>
              <w:t>Mc/an</w:t>
            </w:r>
          </w:p>
        </w:tc>
      </w:tr>
    </w:tbl>
    <w:p w:rsidR="001A4877" w:rsidRDefault="001A4877" w:rsidP="001A487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
      <w:sdtPr>
        <w:rPr>
          <w:rFonts w:ascii="Arial" w:eastAsia="Times New Roman" w:hAnsi="Arial" w:cs="Arial"/>
          <w:sz w:val="24"/>
          <w:szCs w:val="24"/>
          <w:lang w:val="ro-RO"/>
        </w:rPr>
        <w:alias w:val="Câmp editabil text"/>
        <w:tag w:val="CampEditabil"/>
        <w:id w:val="-212355552"/>
        <w:placeholder>
          <w:docPart w:val="65F3811F5379413AAD181B35E84AD6B1"/>
        </w:placeholder>
        <w:showingPlcHdr/>
      </w:sdtPr>
      <w:sdtContent>
        <w:p w:rsidR="001A4877" w:rsidRPr="00FC5AAA" w:rsidRDefault="001A4877" w:rsidP="001A4877">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1A4877" w:rsidRDefault="001A4877" w:rsidP="001A487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u w:val="single"/>
          <w:lang w:val="ro-RO" w:eastAsia="ro-RO"/>
        </w:rPr>
        <w:alias w:val="Câmp editabil text"/>
        <w:tag w:val="CampEditabil"/>
        <w:id w:val="-152216856"/>
        <w:placeholder>
          <w:docPart w:val="68BFABE669294DAA9DA2B4F517CB47F5"/>
        </w:placeholder>
      </w:sdtPr>
      <w:sdtContent>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 xml:space="preserve">- </w:t>
          </w:r>
          <w:r w:rsidRPr="0096178F">
            <w:rPr>
              <w:rFonts w:ascii="Arial" w:hAnsi="Arial" w:cs="Arial"/>
              <w:sz w:val="24"/>
              <w:szCs w:val="24"/>
              <w:u w:val="single"/>
              <w:lang w:val="ro-RO"/>
            </w:rPr>
            <w:t>Întocmirea</w:t>
          </w:r>
          <w:r w:rsidRPr="0096178F">
            <w:rPr>
              <w:rFonts w:ascii="Arial" w:hAnsi="Arial" w:cs="Arial"/>
              <w:sz w:val="24"/>
              <w:szCs w:val="24"/>
              <w:u w:val="single"/>
            </w:rPr>
            <w:t xml:space="preserve"> </w:t>
          </w:r>
          <w:r w:rsidRPr="0096178F">
            <w:rPr>
              <w:rFonts w:ascii="Arial" w:hAnsi="Arial" w:cs="Arial"/>
              <w:sz w:val="24"/>
              <w:szCs w:val="24"/>
              <w:u w:val="single"/>
              <w:lang w:val="ro-RO"/>
            </w:rPr>
            <w:t>contractelor</w:t>
          </w:r>
          <w:r w:rsidRPr="0096178F">
            <w:rPr>
              <w:rFonts w:ascii="Arial" w:hAnsi="Arial" w:cs="Arial"/>
              <w:sz w:val="24"/>
              <w:szCs w:val="24"/>
              <w:u w:val="single"/>
            </w:rPr>
            <w:t xml:space="preserve"> de colaborare cu firme – după caz</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 Asigurarea recipientelor pt. Colectarea de</w:t>
          </w:r>
          <w:r w:rsidR="00ED61A4" w:rsidRPr="0096178F">
            <w:rPr>
              <w:rFonts w:ascii="Arial" w:hAnsi="Arial" w:cs="Arial"/>
              <w:sz w:val="24"/>
              <w:szCs w:val="24"/>
              <w:u w:val="single"/>
            </w:rPr>
            <w:t>ș</w:t>
          </w:r>
          <w:r w:rsidRPr="0096178F">
            <w:rPr>
              <w:rFonts w:ascii="Arial" w:hAnsi="Arial" w:cs="Arial"/>
              <w:sz w:val="24"/>
              <w:szCs w:val="24"/>
              <w:u w:val="single"/>
            </w:rPr>
            <w:t>eurilor- dup</w:t>
          </w:r>
          <w:r w:rsidR="00ED61A4" w:rsidRPr="0096178F">
            <w:rPr>
              <w:rFonts w:ascii="Arial" w:hAnsi="Arial" w:cs="Arial"/>
              <w:sz w:val="24"/>
              <w:szCs w:val="24"/>
              <w:u w:val="single"/>
            </w:rPr>
            <w:t>ă</w:t>
          </w:r>
          <w:r w:rsidRPr="0096178F">
            <w:rPr>
              <w:rFonts w:ascii="Arial" w:hAnsi="Arial" w:cs="Arial"/>
              <w:sz w:val="24"/>
              <w:szCs w:val="24"/>
              <w:u w:val="single"/>
            </w:rPr>
            <w:t xml:space="preserve"> caz</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w:t>
          </w:r>
          <w:r w:rsidR="00ED61A4" w:rsidRPr="0096178F">
            <w:rPr>
              <w:rFonts w:ascii="Arial" w:hAnsi="Arial" w:cs="Arial"/>
              <w:sz w:val="24"/>
              <w:szCs w:val="24"/>
              <w:u w:val="single"/>
            </w:rPr>
            <w:t xml:space="preserve"> </w:t>
          </w:r>
          <w:r w:rsidRPr="0096178F">
            <w:rPr>
              <w:rFonts w:ascii="Arial" w:hAnsi="Arial" w:cs="Arial"/>
              <w:sz w:val="24"/>
              <w:szCs w:val="24"/>
              <w:u w:val="single"/>
            </w:rPr>
            <w:t>Preluarea / recep</w:t>
          </w:r>
          <w:r w:rsidR="00ED61A4" w:rsidRPr="0096178F">
            <w:rPr>
              <w:rFonts w:ascii="Arial" w:hAnsi="Arial" w:cs="Arial"/>
              <w:sz w:val="24"/>
              <w:szCs w:val="24"/>
              <w:u w:val="single"/>
            </w:rPr>
            <w:t>ț</w:t>
          </w:r>
          <w:r w:rsidRPr="0096178F">
            <w:rPr>
              <w:rFonts w:ascii="Arial" w:hAnsi="Arial" w:cs="Arial"/>
              <w:sz w:val="24"/>
              <w:szCs w:val="24"/>
              <w:u w:val="single"/>
            </w:rPr>
            <w:t>ia de</w:t>
          </w:r>
          <w:r w:rsidR="00ED61A4" w:rsidRPr="0096178F">
            <w:rPr>
              <w:rFonts w:ascii="Arial" w:hAnsi="Arial" w:cs="Arial"/>
              <w:sz w:val="24"/>
              <w:szCs w:val="24"/>
              <w:u w:val="single"/>
            </w:rPr>
            <w:t>ș</w:t>
          </w:r>
          <w:r w:rsidRPr="0096178F">
            <w:rPr>
              <w:rFonts w:ascii="Arial" w:hAnsi="Arial" w:cs="Arial"/>
              <w:sz w:val="24"/>
              <w:szCs w:val="24"/>
              <w:u w:val="single"/>
            </w:rPr>
            <w:t xml:space="preserve">eurilor nepericuloase </w:t>
          </w:r>
          <w:r w:rsidR="00ED61A4" w:rsidRPr="0096178F">
            <w:rPr>
              <w:rFonts w:ascii="Arial" w:hAnsi="Arial" w:cs="Arial"/>
              <w:sz w:val="24"/>
              <w:szCs w:val="24"/>
              <w:u w:val="single"/>
            </w:rPr>
            <w:t>ș</w:t>
          </w:r>
          <w:r w:rsidRPr="0096178F">
            <w:rPr>
              <w:rFonts w:ascii="Arial" w:hAnsi="Arial" w:cs="Arial"/>
              <w:sz w:val="24"/>
              <w:szCs w:val="24"/>
              <w:u w:val="single"/>
            </w:rPr>
            <w:t xml:space="preserve">i periculoase  </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lastRenderedPageBreak/>
            <w:t>- Stocarea temporar</w:t>
          </w:r>
          <w:r w:rsidR="00ED61A4" w:rsidRPr="0096178F">
            <w:rPr>
              <w:rFonts w:ascii="Arial" w:hAnsi="Arial" w:cs="Arial"/>
              <w:sz w:val="24"/>
              <w:szCs w:val="24"/>
              <w:u w:val="single"/>
            </w:rPr>
            <w:t>ă</w:t>
          </w:r>
          <w:r w:rsidRPr="0096178F">
            <w:rPr>
              <w:rFonts w:ascii="Arial" w:hAnsi="Arial" w:cs="Arial"/>
              <w:sz w:val="24"/>
              <w:szCs w:val="24"/>
              <w:u w:val="single"/>
            </w:rPr>
            <w:t xml:space="preserve"> adecvat</w:t>
          </w:r>
          <w:r w:rsidR="00ED61A4" w:rsidRPr="0096178F">
            <w:rPr>
              <w:rFonts w:ascii="Arial" w:hAnsi="Arial" w:cs="Arial"/>
              <w:sz w:val="24"/>
              <w:szCs w:val="24"/>
              <w:u w:val="single"/>
            </w:rPr>
            <w:t>ă</w:t>
          </w:r>
          <w:r w:rsidRPr="0096178F">
            <w:rPr>
              <w:rFonts w:ascii="Arial" w:hAnsi="Arial" w:cs="Arial"/>
              <w:sz w:val="24"/>
              <w:szCs w:val="24"/>
              <w:u w:val="single"/>
            </w:rPr>
            <w:t xml:space="preserve"> </w:t>
          </w:r>
          <w:r w:rsidR="00ED61A4" w:rsidRPr="0096178F">
            <w:rPr>
              <w:rFonts w:ascii="Arial" w:hAnsi="Arial" w:cs="Arial"/>
              <w:sz w:val="24"/>
              <w:szCs w:val="24"/>
              <w:u w:val="single"/>
            </w:rPr>
            <w:t>ș</w:t>
          </w:r>
          <w:r w:rsidRPr="0096178F">
            <w:rPr>
              <w:rFonts w:ascii="Arial" w:hAnsi="Arial" w:cs="Arial"/>
              <w:sz w:val="24"/>
              <w:szCs w:val="24"/>
              <w:u w:val="single"/>
            </w:rPr>
            <w:t>i selectiv</w:t>
          </w:r>
          <w:r w:rsidR="00ED61A4" w:rsidRPr="0096178F">
            <w:rPr>
              <w:rFonts w:ascii="Arial" w:hAnsi="Arial" w:cs="Arial"/>
              <w:sz w:val="24"/>
              <w:szCs w:val="24"/>
              <w:u w:val="single"/>
            </w:rPr>
            <w:t>ă</w:t>
          </w:r>
          <w:r w:rsidRPr="0096178F">
            <w:rPr>
              <w:rFonts w:ascii="Arial" w:hAnsi="Arial" w:cs="Arial"/>
              <w:sz w:val="24"/>
              <w:szCs w:val="24"/>
              <w:u w:val="single"/>
            </w:rPr>
            <w:t xml:space="preserve"> a de</w:t>
          </w:r>
          <w:r w:rsidR="00ED61A4" w:rsidRPr="0096178F">
            <w:rPr>
              <w:rFonts w:ascii="Arial" w:hAnsi="Arial" w:cs="Arial"/>
              <w:sz w:val="24"/>
              <w:szCs w:val="24"/>
              <w:u w:val="single"/>
            </w:rPr>
            <w:t>ș</w:t>
          </w:r>
          <w:r w:rsidRPr="0096178F">
            <w:rPr>
              <w:rFonts w:ascii="Arial" w:hAnsi="Arial" w:cs="Arial"/>
              <w:sz w:val="24"/>
              <w:szCs w:val="24"/>
              <w:u w:val="single"/>
            </w:rPr>
            <w:t>eurilor colectate in cadrul spa</w:t>
          </w:r>
          <w:r w:rsidR="00ED61A4" w:rsidRPr="0096178F">
            <w:rPr>
              <w:rFonts w:ascii="Arial" w:hAnsi="Arial" w:cs="Arial"/>
              <w:sz w:val="24"/>
              <w:szCs w:val="24"/>
              <w:u w:val="single"/>
            </w:rPr>
            <w:t>ț</w:t>
          </w:r>
          <w:r w:rsidRPr="0096178F">
            <w:rPr>
              <w:rFonts w:ascii="Arial" w:hAnsi="Arial" w:cs="Arial"/>
              <w:sz w:val="24"/>
              <w:szCs w:val="24"/>
              <w:u w:val="single"/>
            </w:rPr>
            <w:t xml:space="preserve">iilor din dotare </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 Completarea formula</w:t>
          </w:r>
          <w:r w:rsidR="00ED61A4" w:rsidRPr="0096178F">
            <w:rPr>
              <w:rFonts w:ascii="Arial" w:hAnsi="Arial" w:cs="Arial"/>
              <w:sz w:val="24"/>
              <w:szCs w:val="24"/>
              <w:u w:val="single"/>
            </w:rPr>
            <w:t>r</w:t>
          </w:r>
          <w:r w:rsidRPr="0096178F">
            <w:rPr>
              <w:rFonts w:ascii="Arial" w:hAnsi="Arial" w:cs="Arial"/>
              <w:sz w:val="24"/>
              <w:szCs w:val="24"/>
              <w:u w:val="single"/>
            </w:rPr>
            <w:t>elor necesare de expeditie si transport de de</w:t>
          </w:r>
          <w:r w:rsidR="00C55B62" w:rsidRPr="0096178F">
            <w:rPr>
              <w:rFonts w:ascii="Arial" w:hAnsi="Arial" w:cs="Arial"/>
              <w:sz w:val="24"/>
              <w:szCs w:val="24"/>
              <w:u w:val="single"/>
            </w:rPr>
            <w:t>ș</w:t>
          </w:r>
          <w:r w:rsidRPr="0096178F">
            <w:rPr>
              <w:rFonts w:ascii="Arial" w:hAnsi="Arial" w:cs="Arial"/>
              <w:sz w:val="24"/>
              <w:szCs w:val="24"/>
              <w:u w:val="single"/>
            </w:rPr>
            <w:t xml:space="preserve">euri nepericuloase </w:t>
          </w:r>
          <w:r w:rsidR="003B54C2" w:rsidRPr="0096178F">
            <w:rPr>
              <w:rFonts w:ascii="Arial" w:hAnsi="Arial" w:cs="Arial"/>
              <w:sz w:val="24"/>
              <w:szCs w:val="24"/>
              <w:u w:val="single"/>
            </w:rPr>
            <w:t>ș</w:t>
          </w:r>
          <w:r w:rsidRPr="0096178F">
            <w:rPr>
              <w:rFonts w:ascii="Arial" w:hAnsi="Arial" w:cs="Arial"/>
              <w:sz w:val="24"/>
              <w:szCs w:val="24"/>
              <w:u w:val="single"/>
            </w:rPr>
            <w:t xml:space="preserve">i </w:t>
          </w:r>
        </w:p>
        <w:p w:rsidR="00095F83" w:rsidRPr="0096178F" w:rsidRDefault="00095F83" w:rsidP="00095F83">
          <w:pPr>
            <w:spacing w:after="0" w:line="240" w:lineRule="auto"/>
            <w:rPr>
              <w:rFonts w:ascii="Arial" w:hAnsi="Arial" w:cs="Arial"/>
              <w:sz w:val="24"/>
              <w:szCs w:val="24"/>
              <w:u w:val="single"/>
            </w:rPr>
          </w:pPr>
          <w:proofErr w:type="gramStart"/>
          <w:r w:rsidRPr="0096178F">
            <w:rPr>
              <w:rFonts w:ascii="Arial" w:hAnsi="Arial" w:cs="Arial"/>
              <w:sz w:val="24"/>
              <w:szCs w:val="24"/>
              <w:u w:val="single"/>
            </w:rPr>
            <w:t>periculoase</w:t>
          </w:r>
          <w:proofErr w:type="gramEnd"/>
        </w:p>
        <w:p w:rsidR="00095F83" w:rsidRPr="0096178F" w:rsidRDefault="003B54C2" w:rsidP="00095F83">
          <w:pPr>
            <w:spacing w:after="0" w:line="240" w:lineRule="auto"/>
            <w:rPr>
              <w:rFonts w:ascii="Arial" w:hAnsi="Arial" w:cs="Arial"/>
              <w:sz w:val="24"/>
              <w:szCs w:val="24"/>
              <w:u w:val="single"/>
            </w:rPr>
          </w:pPr>
          <w:r w:rsidRPr="0096178F">
            <w:rPr>
              <w:rFonts w:ascii="Arial" w:hAnsi="Arial" w:cs="Arial"/>
              <w:sz w:val="24"/>
              <w:szCs w:val="24"/>
              <w:u w:val="single"/>
            </w:rPr>
            <w:t>- Regrupare</w:t>
          </w:r>
          <w:r w:rsidR="00095F83" w:rsidRPr="0096178F">
            <w:rPr>
              <w:rFonts w:ascii="Arial" w:hAnsi="Arial" w:cs="Arial"/>
              <w:sz w:val="24"/>
              <w:szCs w:val="24"/>
              <w:u w:val="single"/>
            </w:rPr>
            <w:t xml:space="preserve">, </w:t>
          </w:r>
          <w:r w:rsidRPr="0096178F">
            <w:rPr>
              <w:rFonts w:ascii="Arial" w:hAnsi="Arial" w:cs="Arial"/>
              <w:sz w:val="24"/>
              <w:szCs w:val="24"/>
              <w:u w:val="single"/>
            </w:rPr>
            <w:t xml:space="preserve">măcinarea, </w:t>
          </w:r>
          <w:r w:rsidR="00095F83" w:rsidRPr="0096178F">
            <w:rPr>
              <w:rFonts w:ascii="Arial" w:hAnsi="Arial" w:cs="Arial"/>
              <w:sz w:val="24"/>
              <w:szCs w:val="24"/>
              <w:u w:val="single"/>
            </w:rPr>
            <w:t>presare</w:t>
          </w:r>
          <w:r w:rsidRPr="0096178F">
            <w:rPr>
              <w:rFonts w:ascii="Arial" w:hAnsi="Arial" w:cs="Arial"/>
              <w:sz w:val="24"/>
              <w:szCs w:val="24"/>
              <w:u w:val="single"/>
            </w:rPr>
            <w:t>a</w:t>
          </w:r>
          <w:r w:rsidR="00095F83" w:rsidRPr="0096178F">
            <w:rPr>
              <w:rFonts w:ascii="Arial" w:hAnsi="Arial" w:cs="Arial"/>
              <w:sz w:val="24"/>
              <w:szCs w:val="24"/>
              <w:u w:val="single"/>
            </w:rPr>
            <w:t>, balotare</w:t>
          </w:r>
          <w:r w:rsidRPr="0096178F">
            <w:rPr>
              <w:rFonts w:ascii="Arial" w:hAnsi="Arial" w:cs="Arial"/>
              <w:sz w:val="24"/>
              <w:szCs w:val="24"/>
              <w:u w:val="single"/>
            </w:rPr>
            <w:t>a</w:t>
          </w:r>
          <w:r w:rsidR="00095F83" w:rsidRPr="0096178F">
            <w:rPr>
              <w:rFonts w:ascii="Arial" w:hAnsi="Arial" w:cs="Arial"/>
              <w:sz w:val="24"/>
              <w:szCs w:val="24"/>
              <w:u w:val="single"/>
            </w:rPr>
            <w:t xml:space="preserve"> dup</w:t>
          </w:r>
          <w:r w:rsidRPr="0096178F">
            <w:rPr>
              <w:rFonts w:ascii="Arial" w:hAnsi="Arial" w:cs="Arial"/>
              <w:sz w:val="24"/>
              <w:szCs w:val="24"/>
              <w:u w:val="single"/>
            </w:rPr>
            <w:t>ă</w:t>
          </w:r>
          <w:r w:rsidR="00095F83" w:rsidRPr="0096178F">
            <w:rPr>
              <w:rFonts w:ascii="Arial" w:hAnsi="Arial" w:cs="Arial"/>
              <w:sz w:val="24"/>
              <w:szCs w:val="24"/>
              <w:u w:val="single"/>
            </w:rPr>
            <w:t xml:space="preserve"> caz </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 xml:space="preserve">- Deseurile nepericuloase reciclabile se vor vinde pe piata libera conform legiilor in vigoare pentru firmele cu autorizatie corespunzatoare, cu contract. </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 Identificarea, localizarea, indep</w:t>
          </w:r>
          <w:r w:rsidR="00C55B62" w:rsidRPr="0096178F">
            <w:rPr>
              <w:rFonts w:ascii="Arial" w:hAnsi="Arial" w:cs="Arial"/>
              <w:sz w:val="24"/>
              <w:szCs w:val="24"/>
              <w:u w:val="single"/>
            </w:rPr>
            <w:t>ă</w:t>
          </w:r>
          <w:r w:rsidRPr="0096178F">
            <w:rPr>
              <w:rFonts w:ascii="Arial" w:hAnsi="Arial" w:cs="Arial"/>
              <w:sz w:val="24"/>
              <w:szCs w:val="24"/>
              <w:u w:val="single"/>
            </w:rPr>
            <w:t xml:space="preserve">rtarea </w:t>
          </w:r>
          <w:r w:rsidR="00C55B62" w:rsidRPr="0096178F">
            <w:rPr>
              <w:rFonts w:ascii="Arial" w:hAnsi="Arial" w:cs="Arial"/>
              <w:sz w:val="24"/>
              <w:szCs w:val="24"/>
              <w:u w:val="single"/>
            </w:rPr>
            <w:t>ș</w:t>
          </w:r>
          <w:r w:rsidRPr="0096178F">
            <w:rPr>
              <w:rFonts w:ascii="Arial" w:hAnsi="Arial" w:cs="Arial"/>
              <w:sz w:val="24"/>
              <w:szCs w:val="24"/>
              <w:u w:val="single"/>
            </w:rPr>
            <w:t>i stocarea adecvat</w:t>
          </w:r>
          <w:r w:rsidR="00C55B62" w:rsidRPr="0096178F">
            <w:rPr>
              <w:rFonts w:ascii="Arial" w:hAnsi="Arial" w:cs="Arial"/>
              <w:sz w:val="24"/>
              <w:szCs w:val="24"/>
              <w:u w:val="single"/>
            </w:rPr>
            <w:t>ă</w:t>
          </w:r>
          <w:r w:rsidRPr="0096178F">
            <w:rPr>
              <w:rFonts w:ascii="Arial" w:hAnsi="Arial" w:cs="Arial"/>
              <w:sz w:val="24"/>
              <w:szCs w:val="24"/>
              <w:u w:val="single"/>
            </w:rPr>
            <w:t xml:space="preserve"> a substan</w:t>
          </w:r>
          <w:r w:rsidR="00C55B62" w:rsidRPr="0096178F">
            <w:rPr>
              <w:rFonts w:ascii="Arial" w:hAnsi="Arial" w:cs="Arial"/>
              <w:sz w:val="24"/>
              <w:szCs w:val="24"/>
              <w:u w:val="single"/>
            </w:rPr>
            <w:t>ț</w:t>
          </w:r>
          <w:r w:rsidRPr="0096178F">
            <w:rPr>
              <w:rFonts w:ascii="Arial" w:hAnsi="Arial" w:cs="Arial"/>
              <w:sz w:val="24"/>
              <w:szCs w:val="24"/>
              <w:u w:val="single"/>
            </w:rPr>
            <w:t>elor, preparatelor, componentelor periculoase</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 Transportul de</w:t>
          </w:r>
          <w:r w:rsidR="00B37C6A" w:rsidRPr="0096178F">
            <w:rPr>
              <w:rFonts w:ascii="Arial" w:hAnsi="Arial" w:cs="Arial"/>
              <w:sz w:val="24"/>
              <w:szCs w:val="24"/>
              <w:u w:val="single"/>
            </w:rPr>
            <w:t>ș</w:t>
          </w:r>
          <w:r w:rsidRPr="0096178F">
            <w:rPr>
              <w:rFonts w:ascii="Arial" w:hAnsi="Arial" w:cs="Arial"/>
              <w:sz w:val="24"/>
              <w:szCs w:val="24"/>
              <w:u w:val="single"/>
            </w:rPr>
            <w:t xml:space="preserve">eurilor la firme specializate pentru valorificare – eliminare </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 De</w:t>
          </w:r>
          <w:r w:rsidR="00B37C6A" w:rsidRPr="0096178F">
            <w:rPr>
              <w:rFonts w:ascii="Arial" w:hAnsi="Arial" w:cs="Arial"/>
              <w:sz w:val="24"/>
              <w:szCs w:val="24"/>
              <w:u w:val="single"/>
            </w:rPr>
            <w:t>ș</w:t>
          </w:r>
          <w:r w:rsidRPr="0096178F">
            <w:rPr>
              <w:rFonts w:ascii="Arial" w:hAnsi="Arial" w:cs="Arial"/>
              <w:sz w:val="24"/>
              <w:szCs w:val="24"/>
              <w:u w:val="single"/>
            </w:rPr>
            <w:t>eurile vor fi valorificate, reciclate eliminate dup</w:t>
          </w:r>
          <w:r w:rsidR="00B37C6A" w:rsidRPr="0096178F">
            <w:rPr>
              <w:rFonts w:ascii="Arial" w:hAnsi="Arial" w:cs="Arial"/>
              <w:sz w:val="24"/>
              <w:szCs w:val="24"/>
              <w:u w:val="single"/>
            </w:rPr>
            <w:t>ă</w:t>
          </w:r>
          <w:r w:rsidRPr="0096178F">
            <w:rPr>
              <w:rFonts w:ascii="Arial" w:hAnsi="Arial" w:cs="Arial"/>
              <w:sz w:val="24"/>
              <w:szCs w:val="24"/>
              <w:u w:val="single"/>
            </w:rPr>
            <w:t xml:space="preserve"> caz prin firme specializate.</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 Transportul deseurilor nepericuloase cu autoutilitar</w:t>
          </w:r>
          <w:r w:rsidR="003B54C2" w:rsidRPr="0096178F">
            <w:rPr>
              <w:rFonts w:ascii="Arial" w:hAnsi="Arial" w:cs="Arial"/>
              <w:sz w:val="24"/>
              <w:szCs w:val="24"/>
              <w:u w:val="single"/>
            </w:rPr>
            <w:t>ă</w:t>
          </w:r>
          <w:r w:rsidRPr="0096178F">
            <w:rPr>
              <w:rFonts w:ascii="Arial" w:hAnsi="Arial" w:cs="Arial"/>
              <w:sz w:val="24"/>
              <w:szCs w:val="24"/>
              <w:u w:val="single"/>
            </w:rPr>
            <w:t xml:space="preserve"> proprie</w:t>
          </w:r>
        </w:p>
        <w:p w:rsidR="00095F83" w:rsidRPr="0096178F" w:rsidRDefault="00095F83" w:rsidP="00095F83">
          <w:pPr>
            <w:spacing w:after="0" w:line="240" w:lineRule="auto"/>
            <w:rPr>
              <w:rFonts w:ascii="Arial" w:hAnsi="Arial" w:cs="Arial"/>
              <w:sz w:val="24"/>
              <w:szCs w:val="24"/>
              <w:u w:val="single"/>
            </w:rPr>
          </w:pPr>
          <w:r w:rsidRPr="0096178F">
            <w:rPr>
              <w:rFonts w:ascii="Arial" w:hAnsi="Arial" w:cs="Arial"/>
              <w:sz w:val="24"/>
              <w:szCs w:val="24"/>
              <w:u w:val="single"/>
            </w:rPr>
            <w:t>- Transportul deseurilor periculoase cu autoutilitara autorizate sub form</w:t>
          </w:r>
          <w:r w:rsidR="000B2B06" w:rsidRPr="0096178F">
            <w:rPr>
              <w:rFonts w:ascii="Arial" w:hAnsi="Arial" w:cs="Arial"/>
              <w:sz w:val="24"/>
              <w:szCs w:val="24"/>
              <w:u w:val="single"/>
            </w:rPr>
            <w:t>ă</w:t>
          </w:r>
          <w:r w:rsidRPr="0096178F">
            <w:rPr>
              <w:rFonts w:ascii="Arial" w:hAnsi="Arial" w:cs="Arial"/>
              <w:sz w:val="24"/>
              <w:szCs w:val="24"/>
              <w:u w:val="single"/>
            </w:rPr>
            <w:t xml:space="preserve"> de contract (Recycling Prod SRL, Glencora Impex SRL)</w:t>
          </w:r>
        </w:p>
        <w:p w:rsidR="001A4877" w:rsidRPr="0096178F" w:rsidRDefault="00095F83" w:rsidP="0096178F">
          <w:pPr>
            <w:spacing w:after="0"/>
            <w:rPr>
              <w:rFonts w:ascii="Arial" w:hAnsi="Arial" w:cs="Arial"/>
              <w:sz w:val="24"/>
              <w:szCs w:val="24"/>
              <w:u w:val="single"/>
            </w:rPr>
          </w:pPr>
          <w:r w:rsidRPr="0096178F">
            <w:rPr>
              <w:rFonts w:ascii="Arial" w:hAnsi="Arial" w:cs="Arial"/>
              <w:sz w:val="24"/>
              <w:szCs w:val="24"/>
              <w:u w:val="single"/>
            </w:rPr>
            <w:t>- De</w:t>
          </w:r>
          <w:r w:rsidR="003B54C2" w:rsidRPr="0096178F">
            <w:rPr>
              <w:rFonts w:ascii="Arial" w:hAnsi="Arial" w:cs="Arial"/>
              <w:sz w:val="24"/>
              <w:szCs w:val="24"/>
              <w:u w:val="single"/>
            </w:rPr>
            <w:t>ș</w:t>
          </w:r>
          <w:r w:rsidRPr="0096178F">
            <w:rPr>
              <w:rFonts w:ascii="Arial" w:hAnsi="Arial" w:cs="Arial"/>
              <w:sz w:val="24"/>
              <w:szCs w:val="24"/>
              <w:u w:val="single"/>
            </w:rPr>
            <w:t>eurile periculoase sunt colectate pe baz</w:t>
          </w:r>
          <w:r w:rsidR="003B54C2" w:rsidRPr="0096178F">
            <w:rPr>
              <w:rFonts w:ascii="Arial" w:hAnsi="Arial" w:cs="Arial"/>
              <w:sz w:val="24"/>
              <w:szCs w:val="24"/>
              <w:u w:val="single"/>
            </w:rPr>
            <w:t>ă</w:t>
          </w:r>
          <w:r w:rsidRPr="0096178F">
            <w:rPr>
              <w:rFonts w:ascii="Arial" w:hAnsi="Arial" w:cs="Arial"/>
              <w:sz w:val="24"/>
              <w:szCs w:val="24"/>
              <w:u w:val="single"/>
            </w:rPr>
            <w:t xml:space="preserve"> contractel</w:t>
          </w:r>
          <w:r w:rsidR="003B54C2" w:rsidRPr="0096178F">
            <w:rPr>
              <w:rFonts w:ascii="Arial" w:hAnsi="Arial" w:cs="Arial"/>
              <w:sz w:val="24"/>
              <w:szCs w:val="24"/>
              <w:u w:val="single"/>
            </w:rPr>
            <w:t>or</w:t>
          </w:r>
          <w:r w:rsidRPr="0096178F">
            <w:rPr>
              <w:rFonts w:ascii="Arial" w:hAnsi="Arial" w:cs="Arial"/>
              <w:sz w:val="24"/>
              <w:szCs w:val="24"/>
              <w:u w:val="single"/>
            </w:rPr>
            <w:t xml:space="preserve"> anexate de c</w:t>
          </w:r>
          <w:r w:rsidR="003B54C2" w:rsidRPr="0096178F">
            <w:rPr>
              <w:rFonts w:ascii="Arial" w:hAnsi="Arial" w:cs="Arial"/>
              <w:sz w:val="24"/>
              <w:szCs w:val="24"/>
              <w:u w:val="single"/>
            </w:rPr>
            <w:t>ă</w:t>
          </w:r>
          <w:r w:rsidRPr="0096178F">
            <w:rPr>
              <w:rFonts w:ascii="Arial" w:hAnsi="Arial" w:cs="Arial"/>
              <w:sz w:val="24"/>
              <w:szCs w:val="24"/>
              <w:u w:val="single"/>
            </w:rPr>
            <w:t xml:space="preserve">tre firmele autorizate (Recycling Prod SRL, Glencora Impex </w:t>
          </w:r>
          <w:r w:rsidR="0096178F" w:rsidRPr="0096178F">
            <w:rPr>
              <w:rFonts w:ascii="Arial" w:hAnsi="Arial" w:cs="Arial"/>
              <w:sz w:val="24"/>
              <w:szCs w:val="24"/>
              <w:u w:val="single"/>
            </w:rPr>
            <w:t>SRL, Ro Ecologic Recycling SRL)</w:t>
          </w:r>
        </w:p>
      </w:sdtContent>
    </w:sdt>
    <w:sdt>
      <w:sdtPr>
        <w:rPr>
          <w:rFonts w:ascii="Arial" w:eastAsia="Times New Roman" w:hAnsi="Arial" w:cs="Arial"/>
          <w:sz w:val="24"/>
          <w:szCs w:val="24"/>
          <w:u w:val="single"/>
          <w:lang w:val="ro-RO"/>
        </w:rPr>
        <w:alias w:val="Câmp editabil text"/>
        <w:tag w:val="CampEditabil"/>
        <w:id w:val="-426118261"/>
        <w:placeholder>
          <w:docPart w:val="F68AEF0CB02F456B8B3A2395095A1984"/>
        </w:placeholder>
      </w:sdtPr>
      <w:sdtEndPr>
        <w:rPr>
          <w:u w:val="none"/>
        </w:rPr>
      </w:sdtEndPr>
      <w:sdtContent>
        <w:p w:rsidR="001A4877" w:rsidRDefault="001A4877" w:rsidP="001A4877">
          <w:pPr>
            <w:spacing w:after="0" w:line="240" w:lineRule="auto"/>
            <w:ind w:firstLine="360"/>
            <w:jc w:val="both"/>
            <w:rPr>
              <w:rFonts w:ascii="Arial" w:hAnsi="Arial" w:cs="Arial"/>
              <w:b/>
              <w:sz w:val="24"/>
              <w:szCs w:val="24"/>
              <w:lang w:val="ro-RO"/>
            </w:rPr>
          </w:pPr>
          <w:r w:rsidRPr="0096178F">
            <w:rPr>
              <w:rFonts w:ascii="Arial" w:eastAsia="Times New Roman" w:hAnsi="Arial" w:cs="Arial"/>
              <w:b/>
              <w:sz w:val="24"/>
              <w:szCs w:val="24"/>
              <w:lang w:val="ro-RO"/>
            </w:rPr>
            <w:t>4.1.</w:t>
          </w:r>
          <w:r w:rsidRPr="0096178F">
            <w:rPr>
              <w:rFonts w:ascii="Arial" w:eastAsia="Times New Roman" w:hAnsi="Arial" w:cs="Arial"/>
              <w:sz w:val="24"/>
              <w:szCs w:val="24"/>
              <w:lang w:val="ro-RO"/>
            </w:rPr>
            <w:t xml:space="preserve"> </w:t>
          </w:r>
          <w:r w:rsidRPr="0096178F">
            <w:rPr>
              <w:rFonts w:ascii="Arial" w:hAnsi="Arial" w:cs="Arial"/>
              <w:b/>
              <w:sz w:val="24"/>
              <w:szCs w:val="24"/>
              <w:lang w:val="ro-RO"/>
            </w:rPr>
            <w:t>Poziționarea amplasamentului pe care se desfășoară activitatea</w:t>
          </w:r>
          <w:r w:rsidRPr="006F5725">
            <w:rPr>
              <w:rFonts w:ascii="Arial" w:hAnsi="Arial" w:cs="Arial"/>
              <w:b/>
              <w:sz w:val="24"/>
              <w:szCs w:val="24"/>
              <w:lang w:val="ro-RO"/>
            </w:rPr>
            <w:t xml:space="preserve">,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1A4877" w:rsidRPr="00670CA3" w:rsidRDefault="003B54C2" w:rsidP="001A48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A4877" w:rsidRDefault="001A4877" w:rsidP="001A4877">
      <w:pPr>
        <w:spacing w:after="0" w:line="240" w:lineRule="auto"/>
        <w:rPr>
          <w:rFonts w:ascii="Arial" w:hAnsi="Arial" w:cs="Arial"/>
          <w:sz w:val="24"/>
          <w:szCs w:val="24"/>
          <w:lang w:val="ro-RO"/>
        </w:rPr>
      </w:pPr>
    </w:p>
    <w:sdt>
      <w:sdtPr>
        <w:rPr>
          <w:rFonts w:ascii="Arial" w:hAnsi="Arial" w:cs="Arial"/>
          <w:sz w:val="24"/>
          <w:szCs w:val="24"/>
          <w:lang w:val="ro-RO"/>
        </w:rPr>
        <w:alias w:val="Câmp editabil text"/>
        <w:tag w:val="CampEditabil"/>
        <w:id w:val="1134136667"/>
        <w:placeholder>
          <w:docPart w:val="B146A56E7D1B4BEAA109F08955A3B9CA"/>
        </w:placeholder>
        <w:showingPlcHdr/>
      </w:sdtPr>
      <w:sdtContent>
        <w:p w:rsidR="001A4877" w:rsidRPr="00BD4EA0" w:rsidRDefault="001A4877" w:rsidP="001A4877">
          <w:pPr>
            <w:spacing w:after="0"/>
            <w:rPr>
              <w:rFonts w:ascii="Arial" w:hAnsi="Arial" w:cs="Arial"/>
              <w:sz w:val="24"/>
              <w:szCs w:val="24"/>
              <w:lang w:val="ro-RO"/>
            </w:rPr>
          </w:pPr>
          <w:r w:rsidRPr="00BD4EA0">
            <w:rPr>
              <w:rStyle w:val="PlaceholderText"/>
              <w:rFonts w:ascii="Arial" w:hAnsi="Arial" w:cs="Arial"/>
            </w:rPr>
            <w:t>....</w:t>
          </w:r>
        </w:p>
      </w:sdtContent>
    </w:sdt>
    <w:p w:rsidR="001A4877" w:rsidRPr="000A2FF6" w:rsidRDefault="001A4877" w:rsidP="001A487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C910B9E4681C41AEB95AF78DF8056DA3"/>
        </w:placeholder>
      </w:sdtPr>
      <w:sdtContent>
        <w:p w:rsidR="001A4877" w:rsidRDefault="003B54C2" w:rsidP="001A487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p w:rsidR="001A4877" w:rsidRPr="001447ED" w:rsidRDefault="001A4877" w:rsidP="001A4877">
      <w:pPr>
        <w:autoSpaceDE w:val="0"/>
        <w:autoSpaceDN w:val="0"/>
        <w:adjustRightInd w:val="0"/>
        <w:spacing w:after="0" w:line="240" w:lineRule="auto"/>
        <w:ind w:left="690"/>
        <w:jc w:val="both"/>
        <w:rPr>
          <w:rFonts w:ascii="Arial" w:hAnsi="Arial" w:cs="Arial"/>
          <w:sz w:val="24"/>
          <w:szCs w:val="24"/>
          <w:lang w:val="ro-RO"/>
        </w:rPr>
      </w:pPr>
    </w:p>
    <w:sdt>
      <w:sdtPr>
        <w:rPr>
          <w:rFonts w:ascii="Arial" w:hAnsi="Arial" w:cs="Arial"/>
          <w:sz w:val="24"/>
          <w:szCs w:val="24"/>
          <w:lang w:val="ro-RO"/>
        </w:rPr>
        <w:alias w:val="Câmp editabil text"/>
        <w:tag w:val="CampEditabil"/>
        <w:id w:val="-173112826"/>
        <w:placeholder>
          <w:docPart w:val="4A3E5FA8D2DD4A2A85BADE264CD733DF"/>
        </w:placeholder>
        <w:showingPlcHdr/>
      </w:sdtPr>
      <w:sdtContent>
        <w:p w:rsidR="001A4877" w:rsidRPr="00590B4D" w:rsidRDefault="001A4877" w:rsidP="001A487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1A4877" w:rsidRPr="000A2FF6" w:rsidRDefault="001A4877" w:rsidP="001A487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1A69F67530A847589B5C836DBE6808A1"/>
        </w:placeholder>
        <w:showingPlcHdr/>
      </w:sdtPr>
      <w:sdtContent>
        <w:p w:rsidR="001A4877" w:rsidRDefault="001A4877" w:rsidP="001A4877">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1A4877" w:rsidRPr="008A2286" w:rsidTr="001A4877">
        <w:trPr>
          <w:cantSplit/>
          <w:trHeight w:val="1701"/>
        </w:trPr>
        <w:tc>
          <w:tcPr>
            <w:tcW w:w="2129" w:type="dxa"/>
            <w:shd w:val="clear" w:color="auto" w:fill="C0C0C0"/>
            <w:vAlign w:val="center"/>
          </w:tcPr>
          <w:p w:rsidR="001A4877" w:rsidRPr="008A2286" w:rsidRDefault="001A4877" w:rsidP="001A487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1A4877" w:rsidRPr="008A2286" w:rsidRDefault="001A4877" w:rsidP="001A487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1A4877" w:rsidRPr="008A2286" w:rsidRDefault="001A4877" w:rsidP="001A487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1A4877" w:rsidRPr="008A2286" w:rsidRDefault="001A4877" w:rsidP="001A487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1A4877" w:rsidRPr="008A2286" w:rsidRDefault="001A4877" w:rsidP="001A487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1A4877" w:rsidRPr="008A2286" w:rsidRDefault="001A4877" w:rsidP="001A487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1A4877" w:rsidRPr="008A2286" w:rsidTr="001A4877">
        <w:tc>
          <w:tcPr>
            <w:tcW w:w="2129" w:type="dxa"/>
            <w:shd w:val="clear" w:color="auto" w:fill="auto"/>
          </w:tcPr>
          <w:p w:rsidR="001A4877" w:rsidRPr="008A2286" w:rsidRDefault="00275042" w:rsidP="001A48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Solid</w:t>
            </w:r>
          </w:p>
        </w:tc>
        <w:tc>
          <w:tcPr>
            <w:tcW w:w="2129" w:type="dxa"/>
            <w:shd w:val="clear" w:color="auto" w:fill="auto"/>
          </w:tcPr>
          <w:p w:rsidR="001A4877" w:rsidRPr="008A2286" w:rsidRDefault="00275042" w:rsidP="001A48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Lemne de foc</w:t>
            </w:r>
          </w:p>
        </w:tc>
        <w:tc>
          <w:tcPr>
            <w:tcW w:w="852" w:type="dxa"/>
            <w:shd w:val="clear" w:color="auto" w:fill="auto"/>
          </w:tcPr>
          <w:p w:rsidR="001A4877" w:rsidRPr="008A2286" w:rsidRDefault="00275042" w:rsidP="001A48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12</w:t>
            </w:r>
          </w:p>
        </w:tc>
        <w:tc>
          <w:tcPr>
            <w:tcW w:w="1703" w:type="dxa"/>
            <w:shd w:val="clear" w:color="auto" w:fill="auto"/>
          </w:tcPr>
          <w:p w:rsidR="001A4877" w:rsidRPr="008A2286" w:rsidRDefault="00275042" w:rsidP="001A48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Mc/an</w:t>
            </w:r>
          </w:p>
        </w:tc>
        <w:tc>
          <w:tcPr>
            <w:tcW w:w="1703" w:type="dxa"/>
            <w:shd w:val="clear" w:color="auto" w:fill="auto"/>
          </w:tcPr>
          <w:p w:rsidR="001A4877" w:rsidRPr="008A2286" w:rsidRDefault="001A4877" w:rsidP="001A4877">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1A4877" w:rsidRPr="008A2286" w:rsidRDefault="00275042" w:rsidP="001A48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0,017</w:t>
            </w:r>
          </w:p>
        </w:tc>
      </w:tr>
    </w:tbl>
    <w:p w:rsidR="001A4877" w:rsidRDefault="001A4877" w:rsidP="001A4877">
      <w:pPr>
        <w:autoSpaceDE w:val="0"/>
        <w:autoSpaceDN w:val="0"/>
        <w:adjustRightInd w:val="0"/>
        <w:spacing w:after="0" w:line="240" w:lineRule="auto"/>
        <w:jc w:val="both"/>
        <w:rPr>
          <w:rFonts w:ascii="Arial" w:hAnsi="Arial" w:cs="Arial"/>
          <w:sz w:val="24"/>
          <w:szCs w:val="24"/>
          <w:lang w:val="ro-RO"/>
        </w:rPr>
      </w:pPr>
    </w:p>
    <w:sdt>
      <w:sdtPr>
        <w:rPr>
          <w:rFonts w:ascii="Arial" w:hAnsi="Arial" w:cs="Arial"/>
          <w:sz w:val="24"/>
          <w:szCs w:val="24"/>
          <w:lang w:val="ro-RO"/>
        </w:rPr>
        <w:alias w:val="Câmp editabil text"/>
        <w:tag w:val="CampEditabil"/>
        <w:id w:val="2069988382"/>
        <w:placeholder>
          <w:docPart w:val="42E4C946EB9145B6BBB92478711BBE56"/>
        </w:placeholder>
        <w:showingPlcHdr/>
      </w:sdtPr>
      <w:sdtContent>
        <w:p w:rsidR="001A4877" w:rsidRPr="001D03CA" w:rsidRDefault="001A4877" w:rsidP="001A487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1A4877" w:rsidRPr="000A2FF6" w:rsidRDefault="001A4877" w:rsidP="001A487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2FAC172F60BD47518B756DB9E8B916F7"/>
        </w:placeholder>
        <w:showingPlcHdr/>
      </w:sdtPr>
      <w:sdtContent>
        <w:p w:rsidR="001A4877" w:rsidRDefault="001A4877" w:rsidP="001A4877">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1A4877" w:rsidRPr="000768B9" w:rsidTr="001A4877">
        <w:tc>
          <w:tcPr>
            <w:tcW w:w="1429" w:type="dxa"/>
            <w:shd w:val="clear" w:color="auto" w:fill="C0C0C0"/>
          </w:tcPr>
          <w:p w:rsidR="001A4877" w:rsidRPr="000768B9" w:rsidRDefault="001A4877" w:rsidP="001A487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1A4877" w:rsidRPr="000768B9" w:rsidRDefault="001A4877" w:rsidP="001A487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1A4877" w:rsidRPr="000768B9" w:rsidTr="001A4877">
        <w:tc>
          <w:tcPr>
            <w:tcW w:w="1429" w:type="dxa"/>
            <w:shd w:val="clear" w:color="auto" w:fill="auto"/>
          </w:tcPr>
          <w:p w:rsidR="001A4877" w:rsidRPr="000768B9" w:rsidRDefault="00FF39C4" w:rsidP="001A4877">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4941</w:t>
            </w:r>
          </w:p>
        </w:tc>
        <w:tc>
          <w:tcPr>
            <w:tcW w:w="8577" w:type="dxa"/>
            <w:shd w:val="clear" w:color="auto" w:fill="auto"/>
          </w:tcPr>
          <w:p w:rsidR="001A4877" w:rsidRPr="00FF39C4" w:rsidRDefault="00FF39C4" w:rsidP="001A4877">
            <w:pPr>
              <w:spacing w:before="40" w:after="0" w:line="360" w:lineRule="auto"/>
              <w:jc w:val="center"/>
              <w:rPr>
                <w:rFonts w:ascii="Arial" w:eastAsia="Times New Roman" w:hAnsi="Arial" w:cs="Arial"/>
                <w:sz w:val="24"/>
                <w:szCs w:val="24"/>
                <w:lang w:val="ro-RO"/>
              </w:rPr>
            </w:pPr>
            <w:r w:rsidRPr="00FF39C4">
              <w:rPr>
                <w:rFonts w:ascii="Arial" w:eastAsia="Times New Roman" w:hAnsi="Arial" w:cs="Arial"/>
                <w:sz w:val="24"/>
                <w:szCs w:val="24"/>
                <w:lang w:val="ro-RO"/>
              </w:rPr>
              <w:t>Transporturi rutiere de mărfuri (</w:t>
            </w:r>
            <w:r w:rsidRPr="00FF39C4">
              <w:rPr>
                <w:rFonts w:ascii="Arial" w:hAnsi="Arial" w:cs="Arial"/>
                <w:sz w:val="24"/>
                <w:szCs w:val="24"/>
                <w:lang w:val="ro-RO"/>
              </w:rPr>
              <w:t>Titularul de activitate nu este autorizat de a transporta deşeuri periculoase.)</w:t>
            </w:r>
          </w:p>
        </w:tc>
      </w:tr>
      <w:tr w:rsidR="00FF39C4" w:rsidRPr="000768B9" w:rsidTr="001A4877">
        <w:tc>
          <w:tcPr>
            <w:tcW w:w="1429" w:type="dxa"/>
            <w:shd w:val="clear" w:color="auto" w:fill="auto"/>
          </w:tcPr>
          <w:p w:rsidR="00FF39C4" w:rsidRPr="000768B9" w:rsidRDefault="00FF39C4" w:rsidP="004F2B1D">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5210</w:t>
            </w:r>
          </w:p>
        </w:tc>
        <w:tc>
          <w:tcPr>
            <w:tcW w:w="8577" w:type="dxa"/>
            <w:shd w:val="clear" w:color="auto" w:fill="auto"/>
          </w:tcPr>
          <w:p w:rsidR="00FF39C4" w:rsidRPr="00FF39C4" w:rsidRDefault="00FF39C4" w:rsidP="004F2B1D">
            <w:pPr>
              <w:spacing w:before="40" w:after="0" w:line="360" w:lineRule="auto"/>
              <w:jc w:val="center"/>
              <w:rPr>
                <w:rFonts w:ascii="Arial" w:eastAsia="Times New Roman" w:hAnsi="Arial" w:cs="Arial"/>
                <w:sz w:val="24"/>
                <w:szCs w:val="24"/>
                <w:lang w:val="ro-RO"/>
              </w:rPr>
            </w:pPr>
            <w:r w:rsidRPr="00FF39C4">
              <w:rPr>
                <w:rFonts w:ascii="Arial" w:eastAsia="Times New Roman" w:hAnsi="Arial" w:cs="Arial"/>
                <w:sz w:val="24"/>
                <w:szCs w:val="24"/>
                <w:lang w:val="ro-RO"/>
              </w:rPr>
              <w:t>Depozitări</w:t>
            </w:r>
          </w:p>
        </w:tc>
      </w:tr>
      <w:tr w:rsidR="00275042" w:rsidRPr="000768B9" w:rsidTr="001A4877">
        <w:tc>
          <w:tcPr>
            <w:tcW w:w="1429" w:type="dxa"/>
            <w:shd w:val="clear" w:color="auto" w:fill="auto"/>
          </w:tcPr>
          <w:p w:rsidR="00275042" w:rsidRDefault="00275042" w:rsidP="001A4877">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5224</w:t>
            </w:r>
          </w:p>
        </w:tc>
        <w:tc>
          <w:tcPr>
            <w:tcW w:w="8577" w:type="dxa"/>
            <w:shd w:val="clear" w:color="auto" w:fill="auto"/>
          </w:tcPr>
          <w:p w:rsidR="00275042" w:rsidRPr="00FF39C4" w:rsidRDefault="00275042" w:rsidP="001A4877">
            <w:pPr>
              <w:spacing w:before="40" w:after="0" w:line="360" w:lineRule="auto"/>
              <w:jc w:val="center"/>
              <w:rPr>
                <w:rFonts w:ascii="Arial" w:eastAsia="Times New Roman" w:hAnsi="Arial" w:cs="Arial"/>
                <w:sz w:val="24"/>
                <w:szCs w:val="24"/>
                <w:lang w:val="ro-RO"/>
              </w:rPr>
            </w:pPr>
            <w:r w:rsidRPr="00FF39C4">
              <w:rPr>
                <w:rFonts w:ascii="Arial" w:eastAsia="Times New Roman" w:hAnsi="Arial" w:cs="Arial"/>
                <w:sz w:val="24"/>
                <w:szCs w:val="24"/>
                <w:lang w:val="ro-RO"/>
              </w:rPr>
              <w:t>Manipulări</w:t>
            </w:r>
          </w:p>
        </w:tc>
      </w:tr>
      <w:tr w:rsidR="00275042" w:rsidRPr="000768B9" w:rsidTr="001A4877">
        <w:tc>
          <w:tcPr>
            <w:tcW w:w="1429" w:type="dxa"/>
            <w:shd w:val="clear" w:color="auto" w:fill="auto"/>
          </w:tcPr>
          <w:p w:rsidR="00275042" w:rsidRDefault="00275042" w:rsidP="001A4877">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5229</w:t>
            </w:r>
          </w:p>
        </w:tc>
        <w:tc>
          <w:tcPr>
            <w:tcW w:w="8577" w:type="dxa"/>
            <w:shd w:val="clear" w:color="auto" w:fill="auto"/>
          </w:tcPr>
          <w:p w:rsidR="00275042" w:rsidRPr="00FF39C4" w:rsidRDefault="00275042" w:rsidP="001A4877">
            <w:pPr>
              <w:spacing w:before="40" w:after="0" w:line="360" w:lineRule="auto"/>
              <w:jc w:val="center"/>
              <w:rPr>
                <w:rFonts w:ascii="Arial" w:eastAsia="Times New Roman" w:hAnsi="Arial" w:cs="Arial"/>
                <w:sz w:val="24"/>
                <w:szCs w:val="24"/>
                <w:lang w:val="ro-RO"/>
              </w:rPr>
            </w:pPr>
            <w:r w:rsidRPr="00FF39C4">
              <w:rPr>
                <w:rFonts w:ascii="Arial" w:eastAsia="Times New Roman" w:hAnsi="Arial" w:cs="Arial"/>
                <w:sz w:val="24"/>
                <w:szCs w:val="24"/>
                <w:lang w:val="ro-RO"/>
              </w:rPr>
              <w:t>Alte activități anexe transportului</w:t>
            </w:r>
          </w:p>
        </w:tc>
      </w:tr>
    </w:tbl>
    <w:p w:rsidR="001A4877" w:rsidRPr="00A4776B" w:rsidRDefault="001A4877" w:rsidP="001A4877">
      <w:pPr>
        <w:spacing w:after="0" w:line="240" w:lineRule="auto"/>
        <w:ind w:left="69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430776766"/>
        <w:placeholder>
          <w:docPart w:val="852E69541C884470B2934CCDE610FBB7"/>
        </w:placeholder>
        <w:showingPlcHdr/>
      </w:sdtPr>
      <w:sdtContent>
        <w:p w:rsidR="001A4877" w:rsidRPr="00A4776B" w:rsidRDefault="001A4877" w:rsidP="001A487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A4877" w:rsidRPr="00FF39C4" w:rsidRDefault="001A4877" w:rsidP="001A487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22329B76D6DA4759BD50C77F928F394A"/>
        </w:placeholder>
      </w:sdtPr>
      <w:sdtContent>
        <w:p w:rsidR="00FF39C4" w:rsidRPr="00FF39C4" w:rsidRDefault="00FF39C4" w:rsidP="00FF39C4">
          <w:pPr>
            <w:ind w:firstLine="720"/>
            <w:rPr>
              <w:rFonts w:ascii="Arial" w:hAnsi="Arial" w:cs="Arial"/>
              <w:sz w:val="24"/>
              <w:szCs w:val="24"/>
            </w:rPr>
          </w:pPr>
          <w:r w:rsidRPr="00FF39C4">
            <w:rPr>
              <w:rFonts w:ascii="Arial" w:hAnsi="Arial" w:cs="Arial"/>
              <w:sz w:val="24"/>
              <w:szCs w:val="24"/>
            </w:rPr>
            <w:t>8 ore/zi, 5 zile/ s</w:t>
          </w:r>
          <w:r>
            <w:rPr>
              <w:rFonts w:ascii="Arial" w:hAnsi="Arial" w:cs="Arial"/>
              <w:sz w:val="24"/>
              <w:szCs w:val="24"/>
            </w:rPr>
            <w:t>ă</w:t>
          </w:r>
          <w:r w:rsidRPr="00FF39C4">
            <w:rPr>
              <w:rFonts w:ascii="Arial" w:hAnsi="Arial" w:cs="Arial"/>
              <w:sz w:val="24"/>
              <w:szCs w:val="24"/>
            </w:rPr>
            <w:t>pt</w:t>
          </w:r>
          <w:r>
            <w:rPr>
              <w:rFonts w:ascii="Arial" w:hAnsi="Arial" w:cs="Arial"/>
              <w:sz w:val="24"/>
              <w:szCs w:val="24"/>
            </w:rPr>
            <w:t>ă</w:t>
          </w:r>
          <w:r w:rsidRPr="00FF39C4">
            <w:rPr>
              <w:rFonts w:ascii="Arial" w:hAnsi="Arial" w:cs="Arial"/>
              <w:sz w:val="24"/>
              <w:szCs w:val="24"/>
            </w:rPr>
            <w:t>m</w:t>
          </w:r>
          <w:r>
            <w:rPr>
              <w:rFonts w:ascii="Arial" w:hAnsi="Arial" w:cs="Arial"/>
              <w:sz w:val="24"/>
              <w:szCs w:val="24"/>
            </w:rPr>
            <w:t>â</w:t>
          </w:r>
          <w:r w:rsidRPr="00FF39C4">
            <w:rPr>
              <w:rFonts w:ascii="Arial" w:hAnsi="Arial" w:cs="Arial"/>
              <w:sz w:val="24"/>
              <w:szCs w:val="24"/>
            </w:rPr>
            <w:t>n</w:t>
          </w:r>
          <w:r>
            <w:rPr>
              <w:rFonts w:ascii="Arial" w:hAnsi="Arial" w:cs="Arial"/>
              <w:sz w:val="24"/>
              <w:szCs w:val="24"/>
            </w:rPr>
            <w:t>ă,</w:t>
          </w:r>
          <w:r w:rsidRPr="00FF39C4">
            <w:rPr>
              <w:rFonts w:ascii="Arial" w:hAnsi="Arial" w:cs="Arial"/>
              <w:sz w:val="24"/>
              <w:szCs w:val="24"/>
            </w:rPr>
            <w:t xml:space="preserve"> 255 zile/an</w:t>
          </w:r>
        </w:p>
        <w:p w:rsidR="001A4877" w:rsidRDefault="001E0229" w:rsidP="001A4877">
          <w:pPr>
            <w:spacing w:after="0" w:line="240" w:lineRule="auto"/>
            <w:ind w:firstLine="360"/>
            <w:jc w:val="both"/>
            <w:rPr>
              <w:rFonts w:ascii="Arial" w:hAnsi="Arial" w:cs="Arial"/>
              <w:sz w:val="24"/>
              <w:szCs w:val="24"/>
              <w:lang w:val="ro-RO"/>
            </w:rPr>
          </w:pPr>
        </w:p>
      </w:sdtContent>
    </w:sdt>
    <w:p w:rsidR="001A4877" w:rsidRPr="007F6189" w:rsidRDefault="001A4877" w:rsidP="001A48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1A4877" w:rsidRPr="00FE6A36" w:rsidRDefault="001A4877" w:rsidP="001A487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CDD6EB06F0B34B7E98EB47A870E53D0C"/>
        </w:placeholder>
        <w:showingPlcHdr/>
      </w:sdtPr>
      <w:sdtContent>
        <w:p w:rsidR="001A4877" w:rsidRPr="00FC5AAA" w:rsidRDefault="001A4877" w:rsidP="001A4877">
          <w:pPr>
            <w:spacing w:after="0"/>
            <w:ind w:firstLine="360"/>
            <w:rPr>
              <w:rFonts w:ascii="Arial" w:hAnsi="Arial" w:cs="Arial"/>
              <w:lang w:val="ro-RO"/>
            </w:rPr>
          </w:pPr>
          <w:r w:rsidRPr="00FC5AAA">
            <w:rPr>
              <w:rStyle w:val="PlaceholderText"/>
              <w:rFonts w:ascii="Arial" w:hAnsi="Arial" w:cs="Arial"/>
            </w:rPr>
            <w:t>....</w:t>
          </w:r>
        </w:p>
      </w:sdtContent>
    </w:sdt>
    <w:p w:rsidR="001A4877" w:rsidRDefault="001A4877" w:rsidP="001A487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B0601A5BD8B24E58BC3F3DD3434E59BB"/>
        </w:placeholder>
      </w:sdtPr>
      <w:sdtContent>
        <w:sdt>
          <w:sdtPr>
            <w:rPr>
              <w:rFonts w:ascii="Arial" w:eastAsia="Times New Roman" w:hAnsi="Arial" w:cs="Arial"/>
              <w:sz w:val="24"/>
              <w:szCs w:val="24"/>
              <w:lang w:val="ro-RO"/>
            </w:rPr>
            <w:alias w:val="Câmp editabil text"/>
            <w:tag w:val="CampEditabil"/>
            <w:id w:val="-1641725750"/>
            <w:placeholder>
              <w:docPart w:val="C47A18BAA9904C72AD75218738D39EDB"/>
            </w:placeholder>
          </w:sdtPr>
          <w:sdtContent>
            <w:p w:rsidR="00FF39C4" w:rsidRPr="00FC5AAA" w:rsidRDefault="00FF39C4" w:rsidP="00FF39C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Gazele de ardere de la centrala termică proprie sunt evacuate prin coș de fum având caracteristicile: H=6m, S=0,09mp</w:t>
              </w:r>
            </w:p>
          </w:sdtContent>
        </w:sdt>
        <w:p w:rsidR="001A4877" w:rsidRDefault="001E0229" w:rsidP="00602BA6">
          <w:pPr>
            <w:spacing w:after="0" w:line="240" w:lineRule="auto"/>
            <w:ind w:firstLine="720"/>
            <w:jc w:val="both"/>
            <w:rPr>
              <w:rFonts w:ascii="Arial" w:eastAsia="Times New Roman" w:hAnsi="Arial" w:cs="Arial"/>
              <w:sz w:val="24"/>
              <w:szCs w:val="24"/>
              <w:lang w:val="ro-RO"/>
            </w:rPr>
          </w:pPr>
        </w:p>
      </w:sdtContent>
    </w:sdt>
    <w:p w:rsidR="001A4877" w:rsidRDefault="001A4877" w:rsidP="001A487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5027ED62E39F45D28D544A6969CBDF56"/>
        </w:placeholder>
        <w:showingPlcHdr/>
      </w:sdtPr>
      <w:sdtContent>
        <w:p w:rsidR="001A4877" w:rsidRPr="00FC5AAA" w:rsidRDefault="001A4877" w:rsidP="001A4877">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7DFF92D6838D4651AEB6193A980D389B"/>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1A4877" w:rsidRPr="000768B9" w:rsidTr="001A4877">
            <w:tc>
              <w:tcPr>
                <w:tcW w:w="6671" w:type="dxa"/>
                <w:shd w:val="clear" w:color="auto" w:fill="C0C0C0"/>
              </w:tcPr>
              <w:p w:rsidR="001A4877" w:rsidRPr="000768B9" w:rsidRDefault="001A4877" w:rsidP="001A487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1A4877" w:rsidRPr="000768B9" w:rsidRDefault="001A4877" w:rsidP="001A487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1A4877" w:rsidRPr="000768B9" w:rsidTr="001A4877">
            <w:tc>
              <w:tcPr>
                <w:tcW w:w="6671" w:type="dxa"/>
                <w:shd w:val="clear" w:color="auto" w:fill="auto"/>
              </w:tcPr>
              <w:p w:rsidR="001A4877" w:rsidRPr="000768B9" w:rsidRDefault="001A4877" w:rsidP="001A4877">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1A4877" w:rsidRPr="000768B9" w:rsidRDefault="001A4877" w:rsidP="001A4877">
                <w:pPr>
                  <w:widowControl w:val="0"/>
                  <w:suppressAutoHyphens/>
                  <w:spacing w:before="40" w:after="0" w:line="360" w:lineRule="auto"/>
                  <w:jc w:val="center"/>
                  <w:rPr>
                    <w:rFonts w:ascii="Arial" w:eastAsia="Times New Roman" w:hAnsi="Arial" w:cs="Arial"/>
                    <w:sz w:val="20"/>
                    <w:szCs w:val="24"/>
                    <w:lang w:val="ro-RO"/>
                  </w:rPr>
                </w:pPr>
              </w:p>
            </w:tc>
          </w:tr>
        </w:tbl>
        <w:p w:rsidR="001A4877" w:rsidRDefault="001E0229" w:rsidP="001A4877">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7677815DE156495494859A3A3BDB23F5"/>
        </w:placeholder>
        <w:showingPlcHdr/>
      </w:sdtPr>
      <w:sdtContent>
        <w:p w:rsidR="001A4877" w:rsidRPr="00FC5AAA" w:rsidRDefault="001A4877" w:rsidP="001A4877">
          <w:pPr>
            <w:spacing w:after="0"/>
            <w:rPr>
              <w:rFonts w:ascii="Arial" w:hAnsi="Arial" w:cs="Arial"/>
              <w:sz w:val="24"/>
              <w:szCs w:val="24"/>
              <w:lang w:val="ro-RO"/>
            </w:rPr>
          </w:pPr>
          <w:r w:rsidRPr="00FC5AAA">
            <w:rPr>
              <w:rStyle w:val="PlaceholderText"/>
              <w:rFonts w:ascii="Arial" w:hAnsi="Arial" w:cs="Arial"/>
            </w:rPr>
            <w:t>....</w:t>
          </w:r>
        </w:p>
      </w:sdtContent>
    </w:sdt>
    <w:p w:rsidR="001A4877" w:rsidRDefault="001A4877" w:rsidP="001A48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309305761C444AEF92240FB501186D37"/>
        </w:placeholder>
      </w:sdtPr>
      <w:sdtContent>
        <w:p w:rsidR="00602BA6" w:rsidRPr="00602BA6" w:rsidRDefault="00602BA6" w:rsidP="00602BA6">
          <w:pPr>
            <w:tabs>
              <w:tab w:val="left" w:pos="426"/>
              <w:tab w:val="left" w:pos="864"/>
              <w:tab w:val="left" w:pos="1584"/>
              <w:tab w:val="left" w:pos="2304"/>
              <w:tab w:val="left" w:pos="3024"/>
              <w:tab w:val="left" w:pos="3744"/>
              <w:tab w:val="left" w:pos="4464"/>
              <w:tab w:val="left" w:pos="5184"/>
              <w:tab w:val="left" w:pos="5904"/>
              <w:tab w:val="left" w:pos="6624"/>
            </w:tabs>
            <w:spacing w:after="0"/>
            <w:ind w:left="91" w:firstLine="629"/>
            <w:jc w:val="both"/>
            <w:rPr>
              <w:rFonts w:ascii="Arial" w:hAnsi="Arial" w:cs="Arial"/>
              <w:sz w:val="24"/>
              <w:szCs w:val="24"/>
              <w:lang w:val="ro-RO"/>
            </w:rPr>
          </w:pPr>
          <w:r w:rsidRPr="00602BA6">
            <w:rPr>
              <w:rFonts w:ascii="Arial" w:hAnsi="Arial" w:cs="Arial"/>
              <w:sz w:val="24"/>
              <w:szCs w:val="24"/>
              <w:lang w:val="ro-RO"/>
            </w:rPr>
            <w:t xml:space="preserve">Apele uzate menajere sunt evacuate în canalizarea menajeră </w:t>
          </w:r>
          <w:r>
            <w:rPr>
              <w:rFonts w:ascii="Arial" w:hAnsi="Arial" w:cs="Arial"/>
              <w:sz w:val="24"/>
              <w:szCs w:val="24"/>
              <w:lang w:val="ro-RO"/>
            </w:rPr>
            <w:t>a complexului comercial</w:t>
          </w:r>
          <w:r w:rsidRPr="00602BA6">
            <w:rPr>
              <w:rFonts w:ascii="Arial" w:hAnsi="Arial" w:cs="Arial"/>
              <w:sz w:val="24"/>
              <w:szCs w:val="24"/>
              <w:lang w:val="ro-RO"/>
            </w:rPr>
            <w:t xml:space="preserve">, conform </w:t>
          </w:r>
          <w:r>
            <w:rPr>
              <w:rFonts w:ascii="Arial" w:hAnsi="Arial" w:cs="Arial"/>
              <w:sz w:val="24"/>
              <w:szCs w:val="24"/>
              <w:lang w:val="ro-RO"/>
            </w:rPr>
            <w:t xml:space="preserve">Adresei din data de 08 aprilie </w:t>
          </w:r>
          <w:r w:rsidRPr="00602BA6">
            <w:rPr>
              <w:rFonts w:ascii="Arial" w:hAnsi="Arial" w:cs="Arial"/>
              <w:sz w:val="24"/>
              <w:szCs w:val="24"/>
              <w:lang w:val="ro-RO"/>
            </w:rPr>
            <w:t>201</w:t>
          </w:r>
          <w:r>
            <w:rPr>
              <w:rFonts w:ascii="Arial" w:hAnsi="Arial" w:cs="Arial"/>
              <w:sz w:val="24"/>
              <w:szCs w:val="24"/>
              <w:lang w:val="ro-RO"/>
            </w:rPr>
            <w:t>9</w:t>
          </w:r>
          <w:r w:rsidRPr="00602BA6">
            <w:rPr>
              <w:rFonts w:ascii="Arial" w:hAnsi="Arial" w:cs="Arial"/>
              <w:sz w:val="24"/>
              <w:szCs w:val="24"/>
              <w:lang w:val="ro-RO"/>
            </w:rPr>
            <w:t>;</w:t>
          </w:r>
        </w:p>
        <w:p w:rsidR="00602BA6" w:rsidRPr="00602BA6" w:rsidRDefault="00602BA6" w:rsidP="00602BA6">
          <w:pPr>
            <w:tabs>
              <w:tab w:val="left" w:pos="426"/>
              <w:tab w:val="left" w:pos="864"/>
              <w:tab w:val="left" w:pos="1584"/>
              <w:tab w:val="left" w:pos="2304"/>
              <w:tab w:val="left" w:pos="3024"/>
              <w:tab w:val="left" w:pos="3744"/>
              <w:tab w:val="left" w:pos="4464"/>
              <w:tab w:val="left" w:pos="5184"/>
              <w:tab w:val="left" w:pos="5904"/>
              <w:tab w:val="left" w:pos="6624"/>
            </w:tabs>
            <w:spacing w:after="0"/>
            <w:ind w:left="91" w:firstLine="629"/>
            <w:jc w:val="both"/>
            <w:rPr>
              <w:rFonts w:ascii="Arial" w:hAnsi="Arial" w:cs="Arial"/>
              <w:sz w:val="24"/>
              <w:szCs w:val="24"/>
              <w:lang w:val="ro-RO"/>
            </w:rPr>
          </w:pPr>
          <w:r w:rsidRPr="00602BA6">
            <w:rPr>
              <w:rFonts w:ascii="Arial" w:hAnsi="Arial" w:cs="Arial"/>
              <w:sz w:val="24"/>
              <w:szCs w:val="24"/>
              <w:lang w:val="ro-RO"/>
            </w:rPr>
            <w:t xml:space="preserve">Apele pluviale rezultate în zona platformei betonate se colectează în bazin vidanjabil, având capacitatea de stocare de 200mc şi sunt vidanjate conform contractului nr. </w:t>
          </w:r>
          <w:r>
            <w:rPr>
              <w:rFonts w:ascii="Arial" w:hAnsi="Arial" w:cs="Arial"/>
              <w:sz w:val="24"/>
              <w:szCs w:val="24"/>
              <w:lang w:val="ro-RO"/>
            </w:rPr>
            <w:t>02/05.11.2016</w:t>
          </w:r>
          <w:r w:rsidRPr="00602BA6">
            <w:rPr>
              <w:rFonts w:ascii="Arial" w:hAnsi="Arial" w:cs="Arial"/>
              <w:sz w:val="24"/>
              <w:szCs w:val="24"/>
              <w:lang w:val="ro-RO"/>
            </w:rPr>
            <w:t xml:space="preserve"> încheiat cu S.C. Maxi Box Mixt S.R.L.</w:t>
          </w:r>
        </w:p>
        <w:p w:rsidR="001A4877" w:rsidRPr="00FC5AAA" w:rsidRDefault="001E0229" w:rsidP="001A4877">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1A4877" w:rsidRDefault="001A4877" w:rsidP="001A487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8369435FCF424A43B291DBDA0B4F04B3"/>
        </w:placeholder>
      </w:sdtPr>
      <w:sdtContent>
        <w:p w:rsidR="001A4877" w:rsidRPr="00F97095" w:rsidRDefault="00602BA6" w:rsidP="00602BA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sz w:val="24"/>
          <w:szCs w:val="24"/>
          <w:lang w:val="ro-RO"/>
        </w:rPr>
        <w:alias w:val="Câmp editabil text"/>
        <w:tag w:val="CampEditabil"/>
        <w:id w:val="-1875999863"/>
        <w:placeholder>
          <w:docPart w:val="F3F8E299951844FAAD3635C43E65EC57"/>
        </w:placeholder>
        <w:showingPlcHdr/>
      </w:sdtPr>
      <w:sdtContent>
        <w:p w:rsidR="001A4877" w:rsidRPr="00F97095" w:rsidRDefault="001A4877" w:rsidP="001A487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A4877" w:rsidRPr="00F97095" w:rsidRDefault="001A4877" w:rsidP="001A487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7F0D951C112F47E59C32AB595766D0D4"/>
        </w:placeholder>
      </w:sdtPr>
      <w:sdtContent>
        <w:sdt>
          <w:sdtPr>
            <w:rPr>
              <w:rFonts w:ascii="Arial" w:eastAsia="Times New Roman" w:hAnsi="Arial" w:cs="Arial"/>
              <w:sz w:val="24"/>
              <w:szCs w:val="24"/>
              <w:lang w:val="ro-RO"/>
            </w:rPr>
            <w:alias w:val="Câmp editabil text"/>
            <w:tag w:val="CampEditabil"/>
            <w:id w:val="-166094027"/>
            <w:placeholder>
              <w:docPart w:val="C87DDF1E2C2649A6AA0BFFDF2702CB97"/>
            </w:placeholder>
          </w:sdtPr>
          <w:sdtContent>
            <w:p w:rsidR="00602BA6" w:rsidRPr="00F97095" w:rsidRDefault="00602BA6" w:rsidP="00602BA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A4877" w:rsidRPr="00B82BD7" w:rsidRDefault="001E0229" w:rsidP="001A4877">
          <w:pPr>
            <w:spacing w:after="0"/>
            <w:ind w:firstLine="720"/>
            <w:rPr>
              <w:rFonts w:ascii="Arial" w:hAnsi="Arial" w:cs="Arial"/>
              <w:lang w:val="ro-RO"/>
            </w:rPr>
          </w:pPr>
        </w:p>
      </w:sdtContent>
    </w:sdt>
    <w:p w:rsidR="001A4877" w:rsidRPr="00F97095" w:rsidRDefault="001A4877" w:rsidP="001A4877">
      <w:pPr>
        <w:spacing w:after="0" w:line="240" w:lineRule="auto"/>
        <w:jc w:val="both"/>
        <w:rPr>
          <w:rFonts w:ascii="Arial" w:eastAsia="Times New Roman" w:hAnsi="Arial" w:cs="Arial"/>
          <w:sz w:val="24"/>
          <w:szCs w:val="24"/>
          <w:lang w:val="ro-RO"/>
        </w:rPr>
      </w:pPr>
    </w:p>
    <w:sdt>
      <w:sdtPr>
        <w:rPr>
          <w:rFonts w:ascii="Arial" w:hAnsi="Arial" w:cs="Arial"/>
          <w:sz w:val="24"/>
          <w:szCs w:val="24"/>
          <w:lang w:val="ro-RO"/>
        </w:rPr>
        <w:alias w:val="Câmp editabil text"/>
        <w:tag w:val="CampEditabil"/>
        <w:id w:val="-1312556272"/>
        <w:placeholder>
          <w:docPart w:val="CB81BD37B5FB4F57A3746FA65B20D50F"/>
        </w:placeholder>
        <w:showingPlcHdr/>
      </w:sdtPr>
      <w:sdtContent>
        <w:p w:rsidR="001A4877" w:rsidRPr="00BD4EA0" w:rsidRDefault="001A4877" w:rsidP="001A4877">
          <w:pPr>
            <w:spacing w:after="0"/>
            <w:rPr>
              <w:rFonts w:ascii="Arial" w:hAnsi="Arial" w:cs="Arial"/>
              <w:sz w:val="24"/>
              <w:szCs w:val="24"/>
              <w:lang w:val="ro-RO"/>
            </w:rPr>
          </w:pPr>
          <w:r w:rsidRPr="00BD4EA0">
            <w:rPr>
              <w:rStyle w:val="PlaceholderText"/>
              <w:rFonts w:ascii="Arial" w:hAnsi="Arial" w:cs="Arial"/>
            </w:rPr>
            <w:t>....</w:t>
          </w:r>
        </w:p>
      </w:sdtContent>
    </w:sdt>
    <w:p w:rsidR="001A4877" w:rsidRDefault="001A4877" w:rsidP="001A48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64922FD737974BC59B05B02007DCD105"/>
        </w:placeholder>
      </w:sdtPr>
      <w:sdtContent>
        <w:sdt>
          <w:sdtPr>
            <w:rPr>
              <w:rFonts w:ascii="Arial" w:hAnsi="Arial" w:cs="Arial"/>
              <w:lang w:val="ro-RO"/>
            </w:rPr>
            <w:alias w:val="Câmp editabil text"/>
            <w:tag w:val="CampEditabil"/>
            <w:id w:val="-1042748515"/>
            <w:placeholder>
              <w:docPart w:val="A0F245A9DEF0476FB5D58E41B17CD277"/>
            </w:placeholder>
          </w:sdtPr>
          <w:sdtContent>
            <w:p w:rsidR="00602BA6" w:rsidRPr="00602BA6" w:rsidRDefault="00602BA6" w:rsidP="00602BA6">
              <w:pPr>
                <w:spacing w:after="0"/>
                <w:jc w:val="both"/>
                <w:rPr>
                  <w:rFonts w:ascii="Arial" w:hAnsi="Arial" w:cs="Arial"/>
                  <w:sz w:val="24"/>
                  <w:szCs w:val="24"/>
                  <w:lang w:val="ro-RO"/>
                </w:rPr>
              </w:pPr>
              <w:r w:rsidRPr="00602BA6">
                <w:rPr>
                  <w:rFonts w:ascii="Arial" w:hAnsi="Arial" w:cs="Arial"/>
                  <w:sz w:val="24"/>
                  <w:szCs w:val="24"/>
                  <w:lang w:val="ro-RO"/>
                </w:rPr>
                <w:t xml:space="preserve">Colectarea materialelor reciclabile se realizează numai pe suprafeţe betonate, depozitarea </w:t>
              </w:r>
              <w:r w:rsidR="00B37C6A">
                <w:rPr>
                  <w:rFonts w:ascii="Arial" w:hAnsi="Arial" w:cs="Arial"/>
                  <w:sz w:val="24"/>
                  <w:szCs w:val="24"/>
                  <w:lang w:val="ro-RO"/>
                </w:rPr>
                <w:t xml:space="preserve">tempoară </w:t>
              </w:r>
              <w:r w:rsidRPr="00602BA6">
                <w:rPr>
                  <w:rFonts w:ascii="Arial" w:hAnsi="Arial" w:cs="Arial"/>
                  <w:sz w:val="24"/>
                  <w:szCs w:val="24"/>
                  <w:lang w:val="ro-RO"/>
                </w:rPr>
                <w:t>realizându-se numai în locuri acoperite.</w:t>
              </w:r>
            </w:p>
            <w:p w:rsidR="00602BA6" w:rsidRPr="00602BA6" w:rsidRDefault="00602BA6" w:rsidP="00602BA6">
              <w:pPr>
                <w:tabs>
                  <w:tab w:val="left" w:pos="142"/>
                  <w:tab w:val="left" w:pos="426"/>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602BA6">
                <w:rPr>
                  <w:rFonts w:ascii="Arial" w:hAnsi="Arial" w:cs="Arial"/>
                  <w:sz w:val="24"/>
                  <w:szCs w:val="24"/>
                  <w:lang w:val="ro-RO"/>
                </w:rPr>
                <w:t>Suprafaţă construită, acoperită şi betonată de S=100,0 mp destinată stocării temp</w:t>
              </w:r>
              <w:r>
                <w:rPr>
                  <w:rFonts w:ascii="Arial" w:hAnsi="Arial" w:cs="Arial"/>
                  <w:sz w:val="24"/>
                  <w:szCs w:val="24"/>
                  <w:lang w:val="ro-RO"/>
                </w:rPr>
                <w:t xml:space="preserve">orare a deşeurilor periculoase </w:t>
              </w:r>
              <w:r w:rsidR="00B37C6A">
                <w:rPr>
                  <w:rFonts w:ascii="Arial" w:hAnsi="Arial" w:cs="Arial"/>
                  <w:sz w:val="24"/>
                  <w:szCs w:val="24"/>
                  <w:lang w:val="ro-RO"/>
                </w:rPr>
                <w:t>și suprafață de 54mp pentru uleiuri uzate,</w:t>
              </w:r>
            </w:p>
          </w:sdtContent>
        </w:sdt>
        <w:p w:rsidR="001A4877" w:rsidRPr="00B82BD7" w:rsidRDefault="001E0229" w:rsidP="001A4877">
          <w:pPr>
            <w:spacing w:after="0"/>
            <w:ind w:firstLine="720"/>
            <w:rPr>
              <w:rFonts w:ascii="Arial" w:hAnsi="Arial" w:cs="Arial"/>
              <w:lang w:val="ro-RO"/>
            </w:rPr>
          </w:pPr>
        </w:p>
      </w:sdtContent>
    </w:sdt>
    <w:p w:rsidR="001A4877" w:rsidRDefault="001A4877" w:rsidP="001A48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1A4877" w:rsidRPr="00BD4EA0" w:rsidRDefault="001A4877" w:rsidP="001A4877">
      <w:pPr>
        <w:spacing w:after="0"/>
        <w:ind w:left="720"/>
        <w:rPr>
          <w:rFonts w:ascii="Arial" w:hAnsi="Arial" w:cs="Arial"/>
          <w:lang w:val="ro-RO"/>
        </w:rPr>
      </w:pPr>
    </w:p>
    <w:p w:rsidR="001A4877" w:rsidRPr="00FE6A36" w:rsidRDefault="001A4877" w:rsidP="001A487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1F0091" w:rsidRPr="00737276" w:rsidRDefault="001F0091" w:rsidP="00525FF1">
      <w:pPr>
        <w:pStyle w:val="BodyTextIndent2"/>
        <w:numPr>
          <w:ilvl w:val="0"/>
          <w:numId w:val="7"/>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737276">
        <w:rPr>
          <w:rFonts w:ascii="Arial" w:hAnsi="Arial" w:cs="Arial"/>
          <w:sz w:val="24"/>
          <w:szCs w:val="24"/>
          <w:lang w:val="ro-RO"/>
        </w:rPr>
        <w:t>Valorificarea/eliminarea deşeurilor generate se va realiza în conformitate cu operaţii specificate în anexa nr. 3 şi sau anexa nr. 2 din Legea nr. 211/2011 privind regimul deşeurilor cu toate modificările și completările ult</w:t>
      </w:r>
      <w:r>
        <w:rPr>
          <w:rFonts w:ascii="Arial" w:hAnsi="Arial" w:cs="Arial"/>
          <w:sz w:val="24"/>
          <w:szCs w:val="24"/>
          <w:lang w:val="ro-RO"/>
        </w:rPr>
        <w:t>e</w:t>
      </w:r>
      <w:r w:rsidRPr="00737276">
        <w:rPr>
          <w:rFonts w:ascii="Arial" w:hAnsi="Arial" w:cs="Arial"/>
          <w:sz w:val="24"/>
          <w:szCs w:val="24"/>
          <w:lang w:val="ro-RO"/>
        </w:rPr>
        <w:t>rioare;</w:t>
      </w:r>
    </w:p>
    <w:p w:rsidR="001F0091" w:rsidRPr="00737276" w:rsidRDefault="001F0091" w:rsidP="00525FF1">
      <w:pPr>
        <w:pStyle w:val="BodyTextIndent2"/>
        <w:numPr>
          <w:ilvl w:val="0"/>
          <w:numId w:val="7"/>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737276">
        <w:rPr>
          <w:rFonts w:ascii="Arial" w:hAnsi="Arial" w:cs="Arial"/>
          <w:sz w:val="24"/>
          <w:szCs w:val="24"/>
          <w:lang w:val="ro-RO"/>
        </w:rPr>
        <w:t>Se interzice aruncarea, abandonarea, eliminarea necontrolată a deşeurilor de orice categorie în mediul înconjurător</w:t>
      </w:r>
    </w:p>
    <w:p w:rsidR="001F0091" w:rsidRPr="00737276" w:rsidRDefault="001F0091" w:rsidP="00525FF1">
      <w:pPr>
        <w:pStyle w:val="BodyTextIndent2"/>
        <w:numPr>
          <w:ilvl w:val="0"/>
          <w:numId w:val="7"/>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737276">
        <w:rPr>
          <w:rFonts w:ascii="Arial" w:hAnsi="Arial" w:cs="Arial"/>
          <w:sz w:val="24"/>
          <w:szCs w:val="24"/>
          <w:lang w:val="ro-RO"/>
        </w:rPr>
        <w:t>Vehiculele şi utilajele din dotare se vor întreţine/repara/spăla la unităţi specializate şi autorizate în acest sens;</w:t>
      </w:r>
    </w:p>
    <w:p w:rsidR="001A4877" w:rsidRPr="00FE6A36" w:rsidRDefault="001A4877" w:rsidP="001A487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6F4CBD9305E342CBA434BEBEC25F3A1A"/>
        </w:placeholder>
      </w:sdtPr>
      <w:sdtContent>
        <w:p w:rsidR="004F2B1D" w:rsidRPr="00A70220" w:rsidRDefault="004F2B1D" w:rsidP="004F2B1D">
          <w:pPr>
            <w:spacing w:after="0"/>
            <w:jc w:val="both"/>
            <w:rPr>
              <w:rFonts w:ascii="Arial" w:hAnsi="Arial" w:cs="Arial"/>
              <w:sz w:val="24"/>
              <w:szCs w:val="24"/>
              <w:lang w:val="ro-RO"/>
            </w:rPr>
          </w:pPr>
          <w:r w:rsidRPr="00BB5510">
            <w:rPr>
              <w:rFonts w:ascii="Arial" w:hAnsi="Arial" w:cs="Arial"/>
              <w:b/>
              <w:sz w:val="24"/>
              <w:szCs w:val="24"/>
              <w:lang w:val="ro-RO"/>
            </w:rPr>
            <w:t>Nivelul de zgomot</w:t>
          </w:r>
          <w:r w:rsidRPr="00A70220">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4F2B1D" w:rsidRPr="00A70220" w:rsidRDefault="004F2B1D" w:rsidP="004F2B1D">
          <w:pPr>
            <w:spacing w:after="0" w:line="256" w:lineRule="auto"/>
            <w:jc w:val="both"/>
            <w:rPr>
              <w:rFonts w:ascii="Arial" w:hAnsi="Arial" w:cs="Arial"/>
              <w:sz w:val="24"/>
              <w:szCs w:val="24"/>
              <w:vertAlign w:val="superscript"/>
              <w:lang w:val="ro-RO"/>
            </w:rPr>
          </w:pPr>
          <w:r w:rsidRPr="00A70220">
            <w:rPr>
              <w:rFonts w:ascii="Arial" w:hAnsi="Arial" w:cs="Arial"/>
              <w:sz w:val="24"/>
              <w:szCs w:val="24"/>
              <w:lang w:val="ro-RO"/>
            </w:rPr>
            <w:t xml:space="preserve">   </w:t>
          </w:r>
          <w:r>
            <w:rPr>
              <w:rFonts w:ascii="Arial" w:hAnsi="Arial" w:cs="Arial"/>
              <w:sz w:val="24"/>
              <w:szCs w:val="24"/>
              <w:lang w:val="ro-RO"/>
            </w:rPr>
            <w:t xml:space="preserve"> </w:t>
          </w: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65 dB(A) măsurat la limita </w:t>
          </w:r>
          <w:r w:rsidR="00F77366">
            <w:rPr>
              <w:rFonts w:ascii="Arial" w:hAnsi="Arial" w:cs="Arial"/>
              <w:sz w:val="24"/>
              <w:szCs w:val="24"/>
              <w:lang w:val="ro-RO"/>
            </w:rPr>
            <w:t>incintei industriale și spații cu activități asimilate activităților industriale</w:t>
          </w:r>
          <w:r w:rsidRPr="00A70220">
            <w:rPr>
              <w:rFonts w:ascii="Arial" w:hAnsi="Arial" w:cs="Arial"/>
              <w:sz w:val="24"/>
              <w:szCs w:val="24"/>
              <w:lang w:val="ro-RO"/>
            </w:rPr>
            <w:t xml:space="preserve"> </w:t>
          </w:r>
        </w:p>
        <w:p w:rsidR="004F2B1D" w:rsidRPr="00A70220" w:rsidRDefault="004F2B1D" w:rsidP="004F2B1D">
          <w:pPr>
            <w:spacing w:after="0"/>
            <w:jc w:val="both"/>
            <w:rPr>
              <w:rFonts w:ascii="Arial" w:hAnsi="Arial" w:cs="Arial"/>
              <w:sz w:val="24"/>
              <w:szCs w:val="24"/>
              <w:lang w:val="ro-RO"/>
            </w:rPr>
          </w:pP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60 dB(A) măsurat la limita proprietăţii învecinate-clădire rezidenţială cu curte</w:t>
          </w:r>
        </w:p>
        <w:p w:rsidR="004F2B1D" w:rsidRDefault="004F2B1D" w:rsidP="004F2B1D">
          <w:pPr>
            <w:spacing w:after="0"/>
            <w:jc w:val="both"/>
            <w:rPr>
              <w:rFonts w:ascii="Arial" w:hAnsi="Arial" w:cs="Arial"/>
              <w:sz w:val="24"/>
              <w:szCs w:val="24"/>
              <w:lang w:val="ro-RO"/>
            </w:rPr>
          </w:pPr>
          <w:r w:rsidRPr="00A70220">
            <w:rPr>
              <w:rFonts w:ascii="Arial" w:hAnsi="Arial" w:cs="Arial"/>
              <w:sz w:val="24"/>
              <w:szCs w:val="24"/>
              <w:vertAlign w:val="superscript"/>
              <w:lang w:val="ro-RO"/>
            </w:rPr>
            <w:t xml:space="preserve">            </w:t>
          </w:r>
          <w:r w:rsidRPr="00A70220">
            <w:rPr>
              <w:rFonts w:ascii="Arial" w:hAnsi="Arial" w:cs="Arial"/>
              <w:sz w:val="24"/>
              <w:szCs w:val="24"/>
              <w:lang w:val="ro-RO"/>
            </w:rPr>
            <w:t xml:space="preserve">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50 dB(A) măsurat la faţada clădirii rezidenţiale care este cea mai expusă acţiunii sursei de zgomot rezultat din activitatea industrială </w:t>
          </w:r>
        </w:p>
        <w:p w:rsidR="001A4877" w:rsidRPr="00BD4EA0" w:rsidRDefault="001E0229" w:rsidP="001A4877">
          <w:pPr>
            <w:spacing w:after="0"/>
            <w:ind w:left="360"/>
            <w:rPr>
              <w:rFonts w:ascii="Arial" w:hAnsi="Arial" w:cs="Arial"/>
              <w:lang w:val="ro-RO"/>
            </w:rPr>
          </w:pPr>
        </w:p>
      </w:sdtContent>
    </w:sdt>
    <w:p w:rsidR="001A4877" w:rsidRPr="00F72643" w:rsidRDefault="001A4877" w:rsidP="001A487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41D56CF9484041C290E2FA9BBA7894F8"/>
        </w:placeholder>
      </w:sdtPr>
      <w:sdtContent>
        <w:p w:rsidR="001F0091" w:rsidRPr="00737276" w:rsidRDefault="001F0091" w:rsidP="001F0091">
          <w:pPr>
            <w:pStyle w:val="ListParagraph"/>
            <w:spacing w:after="0"/>
            <w:ind w:left="0" w:firstLine="360"/>
            <w:rPr>
              <w:rFonts w:ascii="Arial" w:hAnsi="Arial" w:cs="Arial"/>
              <w:sz w:val="24"/>
              <w:szCs w:val="24"/>
              <w:lang w:val="ro-RO"/>
            </w:rPr>
          </w:pPr>
          <w:r w:rsidRPr="00737276">
            <w:rPr>
              <w:rFonts w:ascii="Arial" w:hAnsi="Arial" w:cs="Arial"/>
              <w:sz w:val="24"/>
              <w:szCs w:val="24"/>
              <w:lang w:val="ro-RO"/>
            </w:rPr>
            <w:t xml:space="preserve">Concentraţiile maxime de </w:t>
          </w:r>
          <w:r>
            <w:rPr>
              <w:rFonts w:ascii="Arial" w:hAnsi="Arial" w:cs="Arial"/>
              <w:sz w:val="24"/>
              <w:szCs w:val="24"/>
              <w:lang w:val="ro-RO"/>
            </w:rPr>
            <w:t>poluanți</w:t>
          </w:r>
          <w:r w:rsidRPr="00737276">
            <w:rPr>
              <w:rFonts w:ascii="Arial" w:hAnsi="Arial" w:cs="Arial"/>
              <w:sz w:val="24"/>
              <w:szCs w:val="24"/>
              <w:lang w:val="ro-RO"/>
            </w:rPr>
            <w:t xml:space="preserve"> evacuate prin gazele de ardere nu vor depăşi valorile limită preventive de emisie stabilite prin Ordinul nr.462/1993 emis de Ministerul Apelor, Pădurilor şi Protecţiei Mediului, anexa nr.2, şi anume:  </w:t>
          </w:r>
        </w:p>
        <w:p w:rsidR="001F0091" w:rsidRPr="00737276" w:rsidRDefault="001F0091" w:rsidP="001F0091">
          <w:pPr>
            <w:pStyle w:val="ListParagraph"/>
            <w:spacing w:after="0"/>
            <w:ind w:left="1440"/>
            <w:rPr>
              <w:rFonts w:ascii="Arial" w:hAnsi="Arial" w:cs="Arial"/>
              <w:sz w:val="24"/>
              <w:szCs w:val="24"/>
              <w:lang w:val="ro-RO"/>
            </w:rPr>
          </w:pPr>
          <w:r w:rsidRPr="00737276">
            <w:rPr>
              <w:rFonts w:ascii="Arial" w:hAnsi="Arial" w:cs="Arial"/>
              <w:sz w:val="24"/>
              <w:szCs w:val="24"/>
              <w:lang w:val="ro-RO"/>
            </w:rPr>
            <w:tab/>
          </w:r>
          <w:r w:rsidRPr="00737276">
            <w:rPr>
              <w:rFonts w:ascii="Arial" w:hAnsi="Arial" w:cs="Arial"/>
              <w:sz w:val="24"/>
              <w:szCs w:val="24"/>
              <w:lang w:val="ro-RO"/>
            </w:rPr>
            <w:tab/>
            <w:t>- pulberi</w:t>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t>: 100 mg/mcN</w:t>
          </w:r>
        </w:p>
        <w:p w:rsidR="001F0091" w:rsidRPr="00737276" w:rsidRDefault="001F0091" w:rsidP="001F0091">
          <w:pPr>
            <w:pStyle w:val="ListParagraph"/>
            <w:spacing w:after="0"/>
            <w:ind w:left="1440"/>
            <w:jc w:val="both"/>
            <w:rPr>
              <w:rFonts w:ascii="Arial" w:hAnsi="Arial" w:cs="Arial"/>
              <w:sz w:val="24"/>
              <w:szCs w:val="24"/>
              <w:lang w:val="ro-RO"/>
            </w:rPr>
          </w:pPr>
          <w:r w:rsidRPr="00737276">
            <w:rPr>
              <w:rFonts w:ascii="Arial" w:hAnsi="Arial" w:cs="Arial"/>
              <w:sz w:val="24"/>
              <w:szCs w:val="24"/>
              <w:lang w:val="ro-RO"/>
            </w:rPr>
            <w:tab/>
          </w:r>
          <w:r w:rsidRPr="00737276">
            <w:rPr>
              <w:rFonts w:ascii="Arial" w:hAnsi="Arial" w:cs="Arial"/>
              <w:sz w:val="24"/>
              <w:szCs w:val="24"/>
              <w:lang w:val="ro-RO"/>
            </w:rPr>
            <w:tab/>
            <w:t>- monoxid de carbon (CO)</w:t>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t>: 250 mg/mcN</w:t>
          </w:r>
        </w:p>
        <w:p w:rsidR="001F0091" w:rsidRDefault="001F0091" w:rsidP="001F0091">
          <w:pPr>
            <w:pStyle w:val="ListParagraph"/>
            <w:spacing w:after="0"/>
            <w:ind w:left="1440"/>
            <w:jc w:val="both"/>
            <w:rPr>
              <w:rFonts w:ascii="Arial" w:hAnsi="Arial" w:cs="Arial"/>
              <w:sz w:val="24"/>
              <w:szCs w:val="24"/>
              <w:lang w:val="ro-RO"/>
            </w:rPr>
          </w:pPr>
          <w:r w:rsidRPr="00737276">
            <w:rPr>
              <w:rFonts w:ascii="Arial" w:hAnsi="Arial" w:cs="Arial"/>
              <w:sz w:val="24"/>
              <w:szCs w:val="24"/>
              <w:lang w:val="ro-RO"/>
            </w:rPr>
            <w:tab/>
          </w:r>
          <w:r w:rsidRPr="00737276">
            <w:rPr>
              <w:rFonts w:ascii="Arial" w:hAnsi="Arial" w:cs="Arial"/>
              <w:sz w:val="24"/>
              <w:szCs w:val="24"/>
              <w:lang w:val="ro-RO"/>
            </w:rPr>
            <w:tab/>
            <w:t>- oxizi de azot</w:t>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t xml:space="preserve">: 500 mg/mcN </w:t>
          </w:r>
        </w:p>
        <w:p w:rsidR="00F77366" w:rsidRPr="00737276" w:rsidRDefault="00F77366" w:rsidP="001F0091">
          <w:pPr>
            <w:pStyle w:val="ListParagraph"/>
            <w:spacing w:after="0"/>
            <w:ind w:left="144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oxizi de sulf</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w:t>
          </w:r>
          <w:r w:rsidR="00D36731">
            <w:rPr>
              <w:rFonts w:ascii="Arial" w:hAnsi="Arial" w:cs="Arial"/>
              <w:sz w:val="24"/>
              <w:szCs w:val="24"/>
              <w:lang w:val="ro-RO"/>
            </w:rPr>
            <w:t xml:space="preserve">2000 </w:t>
          </w:r>
          <w:r w:rsidR="00D36731" w:rsidRPr="00737276">
            <w:rPr>
              <w:rFonts w:ascii="Arial" w:hAnsi="Arial" w:cs="Arial"/>
              <w:sz w:val="24"/>
              <w:szCs w:val="24"/>
              <w:lang w:val="ro-RO"/>
            </w:rPr>
            <w:t>mg/mcN</w:t>
          </w:r>
        </w:p>
        <w:p w:rsidR="001F0091" w:rsidRPr="00737276" w:rsidRDefault="001F0091" w:rsidP="001F0091">
          <w:pPr>
            <w:pStyle w:val="ListParagraph"/>
            <w:spacing w:after="0"/>
            <w:ind w:left="1440"/>
            <w:jc w:val="both"/>
            <w:rPr>
              <w:rFonts w:ascii="Arial" w:hAnsi="Arial" w:cs="Arial"/>
              <w:sz w:val="24"/>
              <w:szCs w:val="24"/>
              <w:lang w:val="ro-RO"/>
            </w:rPr>
          </w:pPr>
          <w:r w:rsidRPr="00737276">
            <w:rPr>
              <w:rFonts w:ascii="Arial" w:hAnsi="Arial" w:cs="Arial"/>
              <w:sz w:val="24"/>
              <w:szCs w:val="24"/>
              <w:lang w:val="ro-RO"/>
            </w:rPr>
            <w:tab/>
          </w:r>
          <w:r w:rsidRPr="00737276">
            <w:rPr>
              <w:rFonts w:ascii="Arial" w:hAnsi="Arial" w:cs="Arial"/>
              <w:sz w:val="24"/>
              <w:szCs w:val="24"/>
              <w:lang w:val="ro-RO"/>
            </w:rPr>
            <w:tab/>
            <w:t>- substanţe organice (carbon total (C))</w:t>
          </w:r>
          <w:r w:rsidRPr="00737276">
            <w:rPr>
              <w:rFonts w:ascii="Arial" w:hAnsi="Arial" w:cs="Arial"/>
              <w:sz w:val="24"/>
              <w:szCs w:val="24"/>
              <w:lang w:val="ro-RO"/>
            </w:rPr>
            <w:tab/>
            <w:t>:50 mg/mcN, la un conţinut de 6 % volum oxigen al efluentului gazos.</w:t>
          </w:r>
        </w:p>
        <w:p w:rsidR="001F0091" w:rsidRPr="00737276" w:rsidRDefault="001F0091" w:rsidP="001F0091">
          <w:pPr>
            <w:ind w:firstLine="360"/>
            <w:jc w:val="both"/>
            <w:rPr>
              <w:rFonts w:ascii="Arial" w:hAnsi="Arial" w:cs="Arial"/>
              <w:sz w:val="24"/>
              <w:szCs w:val="24"/>
              <w:lang w:val="ro-RO"/>
            </w:rPr>
          </w:pPr>
          <w:r w:rsidRPr="00737276">
            <w:rPr>
              <w:rFonts w:ascii="Arial" w:hAnsi="Arial" w:cs="Arial"/>
              <w:sz w:val="24"/>
              <w:szCs w:val="24"/>
              <w:lang w:val="ro-RO"/>
            </w:rPr>
            <w:t>Este interzisă folosirea deşeurilor de cauciuc, a maselor plastice şi a lemnelor de foc acoperite cu produse sintetice sau tratate cu produse de conservare, drept combustibil pentru încălzit.</w:t>
          </w:r>
        </w:p>
        <w:p w:rsidR="001F0091" w:rsidRPr="00737276" w:rsidRDefault="001F0091" w:rsidP="001F0091">
          <w:pPr>
            <w:pStyle w:val="ListParagraph"/>
            <w:spacing w:after="0" w:line="240" w:lineRule="auto"/>
            <w:ind w:left="0" w:firstLine="426"/>
            <w:jc w:val="both"/>
            <w:rPr>
              <w:rFonts w:ascii="Arial" w:hAnsi="Arial" w:cs="Arial"/>
              <w:sz w:val="24"/>
              <w:szCs w:val="24"/>
              <w:lang w:val="ro-RO"/>
            </w:rPr>
          </w:pPr>
          <w:r w:rsidRPr="00737276">
            <w:rPr>
              <w:rFonts w:ascii="Arial" w:hAnsi="Arial" w:cs="Arial"/>
              <w:sz w:val="24"/>
              <w:szCs w:val="24"/>
              <w:lang w:val="ro-RO"/>
            </w:rPr>
            <w:lastRenderedPageBreak/>
            <w:t xml:space="preserve">Emisiile sub formă de pulberi rezultate din întreaga activitate desfăşurată pe amplasament nu trebuie să depăşească 50 mg/mc la un debit masic de </w:t>
          </w:r>
          <w:r w:rsidRPr="00737276">
            <w:rPr>
              <w:rFonts w:ascii="Arial" w:hAnsi="Arial" w:cs="Arial"/>
              <w:b/>
              <w:sz w:val="24"/>
              <w:szCs w:val="24"/>
              <w:lang w:val="ro-RO"/>
            </w:rPr>
            <w:sym w:font="Symbol" w:char="F0B3"/>
          </w:r>
          <w:r w:rsidRPr="00737276">
            <w:rPr>
              <w:rFonts w:ascii="Arial" w:hAnsi="Arial" w:cs="Arial"/>
              <w:b/>
              <w:sz w:val="24"/>
              <w:szCs w:val="24"/>
              <w:lang w:val="ro-RO"/>
            </w:rPr>
            <w:t xml:space="preserve"> </w:t>
          </w:r>
          <w:r w:rsidRPr="00737276">
            <w:rPr>
              <w:rFonts w:ascii="Arial" w:hAnsi="Arial" w:cs="Arial"/>
              <w:sz w:val="24"/>
              <w:szCs w:val="24"/>
              <w:lang w:val="ro-RO"/>
            </w:rPr>
            <w:t xml:space="preserve">0,5kg/h la o dimensiune a diametrului mediu al particulelor (dp) </w:t>
          </w:r>
          <w:r w:rsidRPr="00737276">
            <w:rPr>
              <w:rFonts w:ascii="Arial" w:hAnsi="Arial" w:cs="Arial"/>
              <w:sz w:val="24"/>
              <w:szCs w:val="24"/>
              <w:lang w:val="ro-RO"/>
            </w:rPr>
            <w:sym w:font="Symbol" w:char="F0A3"/>
          </w:r>
          <w:r w:rsidRPr="00737276">
            <w:rPr>
              <w:rFonts w:ascii="Arial" w:hAnsi="Arial" w:cs="Arial"/>
              <w:sz w:val="24"/>
              <w:szCs w:val="24"/>
              <w:lang w:val="ro-RO"/>
            </w:rPr>
            <w:t xml:space="preserve"> 5 nm;</w:t>
          </w:r>
        </w:p>
        <w:p w:rsidR="001A4877" w:rsidRPr="00F72643" w:rsidRDefault="001E0229" w:rsidP="001A4877">
          <w:pPr>
            <w:pStyle w:val="NoSpacing"/>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contentLocked"/>
        <w:placeholder>
          <w:docPart w:val="7DFF92D6838D4651AEB6193A980D389B"/>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A4877" w:rsidRPr="000768B9" w:rsidTr="001A4877">
            <w:tc>
              <w:tcPr>
                <w:tcW w:w="1668"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1A4877" w:rsidRPr="000768B9" w:rsidTr="001A4877">
            <w:tc>
              <w:tcPr>
                <w:tcW w:w="1668"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c>
              <w:tcPr>
                <w:tcW w:w="1668"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c>
              <w:tcPr>
                <w:tcW w:w="1668"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c>
              <w:tcPr>
                <w:tcW w:w="1668"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c>
              <w:tcPr>
                <w:tcW w:w="1668"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c>
              <w:tcPr>
                <w:tcW w:w="1668"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r>
        </w:tbl>
        <w:p w:rsidR="001A4877" w:rsidRDefault="001E0229" w:rsidP="001A4877">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C19D29537C394F26B5C404B99CFAC044"/>
        </w:placeholder>
      </w:sdtPr>
      <w:sdtContent>
        <w:p w:rsidR="001A4877" w:rsidRPr="00513C71" w:rsidRDefault="001A4877" w:rsidP="001A487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A4877" w:rsidRPr="00513C71" w:rsidRDefault="001A4877" w:rsidP="001A487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1A4877" w:rsidRPr="00513C71" w:rsidRDefault="001A4877" w:rsidP="001A487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A4877" w:rsidRDefault="001A4877" w:rsidP="001A487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1A4877" w:rsidRDefault="001E0229" w:rsidP="001A487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0658CA60A5FD43F1910A415CFB033BB4"/>
        </w:placeholder>
      </w:sdtPr>
      <w:sdtContent>
        <w:p w:rsidR="001A4877" w:rsidRDefault="001A4877" w:rsidP="001A487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30DFCF046D9B407086279C24DE74BF2C"/>
              </w:placeholder>
            </w:sdtPr>
            <w:sdtContent>
              <w:r>
                <w:rPr>
                  <w:rFonts w:ascii="Arial" w:hAnsi="Arial" w:cs="Arial"/>
                  <w:b/>
                  <w:sz w:val="24"/>
                  <w:szCs w:val="24"/>
                </w:rPr>
                <w:t>tehnologică evacuată</w:t>
              </w:r>
            </w:sdtContent>
          </w:sdt>
        </w:p>
        <w:p w:rsidR="001A4877" w:rsidRDefault="001A4877" w:rsidP="001A4877">
          <w:pPr>
            <w:pStyle w:val="NoSpacing"/>
            <w:ind w:firstLine="720"/>
            <w:rPr>
              <w:rFonts w:ascii="Arial" w:hAnsi="Arial" w:cs="Arial"/>
              <w:sz w:val="24"/>
              <w:szCs w:val="24"/>
            </w:rPr>
          </w:pPr>
        </w:p>
        <w:p w:rsidR="004F2B1D" w:rsidRDefault="004F2B1D" w:rsidP="004F2B1D">
          <w:pPr>
            <w:tabs>
              <w:tab w:val="left" w:pos="426"/>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Pr>
              <w:szCs w:val="28"/>
              <w:lang w:val="ro-RO"/>
            </w:rPr>
            <w:tab/>
            <w:t xml:space="preserve">- </w:t>
          </w:r>
          <w:r w:rsidRPr="004F2B1D">
            <w:rPr>
              <w:rFonts w:ascii="Arial" w:hAnsi="Arial" w:cs="Arial"/>
              <w:sz w:val="24"/>
              <w:szCs w:val="24"/>
              <w:lang w:val="ro-RO"/>
            </w:rPr>
            <w:t xml:space="preserve">Concentraţiile maxime de poluanţi a apelor uzate </w:t>
          </w:r>
          <w:r w:rsidRPr="004F2B1D">
            <w:rPr>
              <w:rFonts w:ascii="Arial" w:hAnsi="Arial" w:cs="Arial"/>
              <w:b/>
              <w:sz w:val="24"/>
              <w:szCs w:val="24"/>
              <w:lang w:val="ro-RO"/>
            </w:rPr>
            <w:t>menajere</w:t>
          </w:r>
          <w:r w:rsidRPr="004F2B1D">
            <w:rPr>
              <w:rFonts w:ascii="Arial" w:hAnsi="Arial" w:cs="Arial"/>
              <w:sz w:val="24"/>
              <w:szCs w:val="24"/>
              <w:lang w:val="ro-RO"/>
            </w:rPr>
            <w:t xml:space="preserve"> rezultate din activitatea titularului, evacuate în sistemul </w:t>
          </w:r>
          <w:r>
            <w:rPr>
              <w:rFonts w:ascii="Arial" w:hAnsi="Arial" w:cs="Arial"/>
              <w:sz w:val="24"/>
              <w:szCs w:val="24"/>
              <w:lang w:val="ro-RO"/>
            </w:rPr>
            <w:t>canalizării complexului comercial</w:t>
          </w:r>
          <w:r w:rsidRPr="004F2B1D">
            <w:rPr>
              <w:rFonts w:ascii="Arial" w:hAnsi="Arial" w:cs="Arial"/>
              <w:sz w:val="24"/>
              <w:szCs w:val="24"/>
              <w:lang w:val="ro-RO"/>
            </w:rPr>
            <w:t xml:space="preserve">, se vor încadra sub valorile admise prin HG nr.188/2002, privind condiţiile de descărcare în mediul acvatic a apelor uzate, completată şi modificată prin HG nr.352/2005, respectiv NTPA 002/2005, privind indicatorii de calitate </w:t>
          </w:r>
        </w:p>
        <w:p w:rsidR="004F2B1D" w:rsidRPr="004F2B1D" w:rsidRDefault="004F2B1D" w:rsidP="004F2B1D">
          <w:pPr>
            <w:tabs>
              <w:tab w:val="left" w:pos="426"/>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Pr>
              <w:rFonts w:ascii="Arial" w:hAnsi="Arial" w:cs="Arial"/>
              <w:sz w:val="24"/>
              <w:szCs w:val="24"/>
              <w:lang w:val="ro-RO"/>
            </w:rPr>
            <w:tab/>
            <w:t>-</w:t>
          </w:r>
          <w:r w:rsidRPr="004F2B1D">
            <w:rPr>
              <w:rFonts w:ascii="Arial" w:hAnsi="Arial" w:cs="Arial"/>
              <w:sz w:val="24"/>
              <w:szCs w:val="24"/>
              <w:lang w:val="ro-RO"/>
            </w:rPr>
            <w:t>Concentraţiile maxime momentane de poluanţi ai apelor pluviale evacuate din cadrul zonei (platformă betonată) destinate stocării materiilor recuperate nepericuloase reciclabile, în bazinul vidanjabil şi transportate pe bază de contract la staţia de epurare a localităţii Odorheiu Secuiesc, se vor încadra în valorile prescrise de către operatorul responsabil cu funcţionarea adecvată a staţiei de epurare, ţinând cont de normele impuse prin HG nr. 188/2002, modificată şi completată prin HG nr. 352/2005 – Normativ privind stabilirea limitelor de încărcare cu poluanţi a apelor uzate industriale şi orăşeneşti la evacuarea în canalizarea localităţilor şi direct în staţii de epurare a localităţilor, NTPA-002/2005 al apelor uzate evacuate în reţele de canalizare ale localităţilor.</w:t>
          </w:r>
        </w:p>
        <w:p w:rsidR="001A4877" w:rsidRDefault="001A4877" w:rsidP="001A4877">
          <w:pPr>
            <w:pStyle w:val="NoSpacing"/>
            <w:ind w:firstLine="720"/>
            <w:rPr>
              <w:rFonts w:ascii="Arial" w:eastAsiaTheme="minorHAnsi" w:hAnsi="Arial" w:cs="Arial"/>
              <w:sz w:val="24"/>
              <w:szCs w:val="24"/>
              <w:lang w:eastAsia="en-US"/>
            </w:rPr>
          </w:pPr>
          <w:r>
            <w:rPr>
              <w:rFonts w:ascii="Arial" w:hAnsi="Arial" w:cs="Arial"/>
              <w:sz w:val="24"/>
              <w:szCs w:val="24"/>
            </w:rPr>
            <w:t>.</w:t>
          </w:r>
        </w:p>
      </w:sdtContent>
    </w:sdt>
    <w:p w:rsidR="001A4877" w:rsidRDefault="001A4877" w:rsidP="001A4877">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contentLocked"/>
        <w:placeholder>
          <w:docPart w:val="7DFF92D6838D4651AEB6193A980D389B"/>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1A4877" w:rsidRPr="000768B9" w:rsidTr="001A4877">
            <w:tc>
              <w:tcPr>
                <w:tcW w:w="2779"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1A4877" w:rsidRPr="000768B9" w:rsidRDefault="001A4877" w:rsidP="001A487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1A4877" w:rsidRPr="000768B9" w:rsidTr="001A4877">
            <w:tc>
              <w:tcPr>
                <w:tcW w:w="2779"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c>
              <w:tcPr>
                <w:tcW w:w="2779"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c>
              <w:tcPr>
                <w:tcW w:w="1390"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c>
              <w:tcPr>
                <w:tcW w:w="1390"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c>
              <w:tcPr>
                <w:tcW w:w="1668" w:type="dxa"/>
                <w:shd w:val="clear" w:color="auto" w:fill="auto"/>
              </w:tcPr>
              <w:p w:rsidR="001A4877" w:rsidRPr="000768B9" w:rsidRDefault="001A4877" w:rsidP="001A4877">
                <w:pPr>
                  <w:pStyle w:val="NoSpacing"/>
                  <w:spacing w:before="40" w:line="360" w:lineRule="auto"/>
                  <w:jc w:val="center"/>
                  <w:rPr>
                    <w:rFonts w:ascii="Arial" w:hAnsi="Arial" w:cs="Arial"/>
                    <w:sz w:val="20"/>
                    <w:szCs w:val="24"/>
                  </w:rPr>
                </w:pPr>
              </w:p>
            </w:tc>
          </w:tr>
        </w:tbl>
        <w:p w:rsidR="001A4877" w:rsidRDefault="001E0229" w:rsidP="001A4877">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4E179348DBEE4F4BB43A45F79ACDB266"/>
        </w:placeholder>
      </w:sdtPr>
      <w:sdtContent>
        <w:p w:rsidR="001A4877" w:rsidRDefault="001A4877" w:rsidP="000B2B0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subterană</w:t>
          </w:r>
        </w:p>
      </w:sdtContent>
    </w:sdt>
    <w:sdt>
      <w:sdtPr>
        <w:rPr>
          <w:rFonts w:ascii="Arial" w:hAnsi="Arial" w:cs="Arial"/>
          <w:sz w:val="24"/>
          <w:szCs w:val="24"/>
        </w:rPr>
        <w:alias w:val="Câmp editabil text"/>
        <w:tag w:val="CampEditabil"/>
        <w:id w:val="-221214201"/>
        <w:placeholder>
          <w:docPart w:val="46E3EC13608B4766A3227DC3878D607B"/>
        </w:placeholder>
      </w:sdtPr>
      <w:sdtContent>
        <w:p w:rsidR="001A4877" w:rsidRPr="004F2B1D" w:rsidRDefault="004F2B1D" w:rsidP="001A4877">
          <w:pPr>
            <w:pStyle w:val="NoSpacing"/>
            <w:rPr>
              <w:rFonts w:ascii="Arial" w:hAnsi="Arial" w:cs="Arial"/>
              <w:sz w:val="24"/>
              <w:szCs w:val="24"/>
            </w:rPr>
          </w:pPr>
          <w:r w:rsidRPr="004F2B1D">
            <w:rPr>
              <w:rFonts w:ascii="Arial" w:hAnsi="Arial" w:cs="Arial"/>
              <w:sz w:val="24"/>
              <w:szCs w:val="24"/>
            </w:rPr>
            <w:t xml:space="preserve">Nu </w:t>
          </w:r>
          <w:proofErr w:type="gramStart"/>
          <w:r w:rsidRPr="004F2B1D">
            <w:rPr>
              <w:rFonts w:ascii="Arial" w:hAnsi="Arial" w:cs="Arial"/>
              <w:sz w:val="24"/>
              <w:szCs w:val="24"/>
            </w:rPr>
            <w:t>este</w:t>
          </w:r>
          <w:proofErr w:type="gramEnd"/>
          <w:r w:rsidRPr="004F2B1D">
            <w:rPr>
              <w:rFonts w:ascii="Arial" w:hAnsi="Arial" w:cs="Arial"/>
              <w:sz w:val="24"/>
              <w:szCs w:val="24"/>
            </w:rPr>
            <w:t xml:space="preserve"> cazul.</w:t>
          </w:r>
        </w:p>
      </w:sdtContent>
    </w:sdt>
    <w:p w:rsidR="001A4877" w:rsidRPr="00FE6A36" w:rsidRDefault="001A4877" w:rsidP="001A48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B1167566F12E4B588BF5703E4144F3FA"/>
        </w:placeholder>
        <w:showingPlcHdr/>
      </w:sdtPr>
      <w:sdtContent>
        <w:p w:rsidR="001A4877" w:rsidRPr="00B82BD7" w:rsidRDefault="001A4877" w:rsidP="001A4877">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1A4877" w:rsidRPr="00FE6A36" w:rsidRDefault="001A4877" w:rsidP="001A487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1A4877" w:rsidRPr="00B82BD7" w:rsidRDefault="001A4877" w:rsidP="000B2B06">
      <w:pPr>
        <w:autoSpaceDE w:val="0"/>
        <w:autoSpaceDN w:val="0"/>
        <w:adjustRightInd w:val="0"/>
        <w:spacing w:after="0" w:line="240" w:lineRule="auto"/>
        <w:jc w:val="both"/>
        <w:rPr>
          <w:rFonts w:ascii="Arial" w:hAnsi="Arial" w:cs="Arial"/>
          <w:sz w:val="24"/>
          <w:szCs w:val="24"/>
          <w:lang w:val="ro-RO"/>
        </w:rPr>
      </w:pPr>
    </w:p>
    <w:p w:rsidR="001A4877" w:rsidRDefault="001A4877" w:rsidP="001A487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210A171EADAF40E88DA7EF5911B22D6F"/>
        </w:placeholder>
      </w:sdtPr>
      <w:sdtContent>
        <w:p w:rsidR="001A4877" w:rsidRPr="00B82BD7" w:rsidRDefault="004F2B1D" w:rsidP="001A4877">
          <w:pPr>
            <w:spacing w:after="0"/>
            <w:ind w:firstLine="720"/>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sdtContent>
    </w:sdt>
    <w:sdt>
      <w:sdtPr>
        <w:rPr>
          <w:rFonts w:ascii="Arial" w:hAnsi="Arial" w:cs="Arial"/>
          <w:sz w:val="24"/>
          <w:szCs w:val="24"/>
        </w:rPr>
        <w:alias w:val="Câmp editabil text"/>
        <w:tag w:val="CampEditabil"/>
        <w:id w:val="947431105"/>
        <w:placeholder>
          <w:docPart w:val="7DA4B478C30348C9985789D77BBC9A51"/>
        </w:placeholder>
        <w:showingPlcHdr/>
      </w:sdtPr>
      <w:sdtContent>
        <w:p w:rsidR="001A4877" w:rsidRPr="00B82BD7" w:rsidRDefault="001A4877" w:rsidP="001A4877">
          <w:pPr>
            <w:pStyle w:val="NoSpacing"/>
            <w:rPr>
              <w:rFonts w:ascii="Arial" w:hAnsi="Arial" w:cs="Arial"/>
              <w:sz w:val="24"/>
              <w:szCs w:val="24"/>
            </w:rPr>
          </w:pPr>
          <w:r w:rsidRPr="00B82BD7">
            <w:rPr>
              <w:rStyle w:val="PlaceholderText"/>
              <w:rFonts w:ascii="Arial" w:hAnsi="Arial" w:cs="Arial"/>
            </w:rPr>
            <w:t>....</w:t>
          </w:r>
        </w:p>
      </w:sdtContent>
    </w:sdt>
    <w:p w:rsidR="001A4877" w:rsidRDefault="001A4877" w:rsidP="001A487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96EB7F982EA445E49F712CEEF7291B5E"/>
        </w:placeholder>
      </w:sdtPr>
      <w:sdtContent>
        <w:p w:rsidR="001A4877" w:rsidRPr="00B82BD7" w:rsidRDefault="004F2B1D" w:rsidP="001A4877">
          <w:pPr>
            <w:pStyle w:val="NoSpacing"/>
            <w:ind w:left="72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p w:rsidR="001A4877" w:rsidRDefault="001A4877" w:rsidP="001A4877">
      <w:pPr>
        <w:pStyle w:val="NoSpacing"/>
        <w:ind w:left="720"/>
        <w:rPr>
          <w:rFonts w:ascii="Arial" w:hAnsi="Arial" w:cs="Arial"/>
          <w:b/>
          <w:sz w:val="24"/>
          <w:szCs w:val="24"/>
        </w:rPr>
      </w:pPr>
    </w:p>
    <w:sdt>
      <w:sdtPr>
        <w:rPr>
          <w:rFonts w:ascii="Arial" w:hAnsi="Arial" w:cs="Arial"/>
          <w:sz w:val="24"/>
          <w:szCs w:val="24"/>
        </w:rPr>
        <w:alias w:val="Câmp editabil text"/>
        <w:tag w:val="CampEditabil"/>
        <w:id w:val="-1775320526"/>
        <w:placeholder>
          <w:docPart w:val="C5D71CDF001744758289B98A1FC92D02"/>
        </w:placeholder>
      </w:sdtPr>
      <w:sdtContent>
        <w:p w:rsidR="001A4877" w:rsidRPr="000B2B06" w:rsidRDefault="001A4877" w:rsidP="000B2B0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Content>
    </w:sdt>
    <w:p w:rsidR="001A4877" w:rsidRPr="004F2B1D" w:rsidRDefault="004F2B1D" w:rsidP="001A4877">
      <w:pPr>
        <w:pStyle w:val="NoSpacing"/>
        <w:ind w:left="720"/>
        <w:rPr>
          <w:rFonts w:ascii="Arial" w:hAnsi="Arial" w:cs="Arial"/>
          <w:sz w:val="24"/>
          <w:szCs w:val="24"/>
        </w:rPr>
      </w:pPr>
      <w:r w:rsidRPr="004F2B1D">
        <w:rPr>
          <w:rFonts w:ascii="Arial" w:hAnsi="Arial" w:cs="Arial"/>
          <w:sz w:val="24"/>
          <w:szCs w:val="24"/>
        </w:rPr>
        <w:t xml:space="preserve">Nu </w:t>
      </w:r>
      <w:proofErr w:type="gramStart"/>
      <w:r w:rsidRPr="004F2B1D">
        <w:rPr>
          <w:rFonts w:ascii="Arial" w:hAnsi="Arial" w:cs="Arial"/>
          <w:sz w:val="24"/>
          <w:szCs w:val="24"/>
        </w:rPr>
        <w:t>este</w:t>
      </w:r>
      <w:proofErr w:type="gramEnd"/>
      <w:r w:rsidRPr="004F2B1D">
        <w:rPr>
          <w:rFonts w:ascii="Arial" w:hAnsi="Arial" w:cs="Arial"/>
          <w:sz w:val="24"/>
          <w:szCs w:val="24"/>
        </w:rPr>
        <w:t xml:space="preserve"> cazul.</w:t>
      </w:r>
    </w:p>
    <w:sdt>
      <w:sdtPr>
        <w:rPr>
          <w:rFonts w:ascii="Arial" w:hAnsi="Arial" w:cs="Arial"/>
          <w:sz w:val="24"/>
          <w:szCs w:val="24"/>
        </w:rPr>
        <w:alias w:val="Câmp editabil text"/>
        <w:tag w:val="CampEditabil"/>
        <w:id w:val="-1483613559"/>
        <w:placeholder>
          <w:docPart w:val="7EFD564BEA864E9C8348971B0190F5A1"/>
        </w:placeholder>
      </w:sdtPr>
      <w:sdtContent>
        <w:p w:rsidR="001A4877" w:rsidRPr="000B2B06" w:rsidRDefault="001A4877" w:rsidP="000B2B0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Content>
    </w:sdt>
    <w:p w:rsidR="001A4877" w:rsidRPr="007F50C8" w:rsidRDefault="004F2B1D" w:rsidP="001A4877">
      <w:pPr>
        <w:pStyle w:val="NoSpacing"/>
        <w:ind w:left="426"/>
        <w:rPr>
          <w:rFonts w:ascii="Arial" w:hAnsi="Arial" w:cs="Arial"/>
          <w:sz w:val="24"/>
          <w:szCs w:val="24"/>
        </w:rPr>
      </w:pPr>
      <w:r w:rsidRPr="007F50C8">
        <w:rPr>
          <w:rFonts w:ascii="Arial" w:hAnsi="Arial" w:cs="Arial"/>
          <w:sz w:val="24"/>
          <w:szCs w:val="24"/>
        </w:rPr>
        <w:t xml:space="preserve">Nu </w:t>
      </w:r>
      <w:proofErr w:type="gramStart"/>
      <w:r w:rsidRPr="007F50C8">
        <w:rPr>
          <w:rFonts w:ascii="Arial" w:hAnsi="Arial" w:cs="Arial"/>
          <w:sz w:val="24"/>
          <w:szCs w:val="24"/>
        </w:rPr>
        <w:t>este</w:t>
      </w:r>
      <w:proofErr w:type="gramEnd"/>
      <w:r w:rsidRPr="007F50C8">
        <w:rPr>
          <w:rFonts w:ascii="Arial" w:hAnsi="Arial" w:cs="Arial"/>
          <w:sz w:val="24"/>
          <w:szCs w:val="24"/>
        </w:rPr>
        <w:t xml:space="preserve"> cazul.</w:t>
      </w:r>
    </w:p>
    <w:sdt>
      <w:sdtPr>
        <w:rPr>
          <w:rFonts w:ascii="Arial" w:hAnsi="Arial" w:cs="Arial"/>
          <w:lang w:val="ro-RO"/>
        </w:rPr>
        <w:alias w:val="Câmp editabil text"/>
        <w:tag w:val="CampEditabil"/>
        <w:id w:val="418146659"/>
        <w:placeholder>
          <w:docPart w:val="2A248FE030DA4A1E98AEB809A1F58926"/>
        </w:placeholder>
        <w:showingPlcHdr/>
      </w:sdtPr>
      <w:sdtContent>
        <w:p w:rsidR="001A4877" w:rsidRDefault="001A4877" w:rsidP="001A4877">
          <w:pPr>
            <w:spacing w:after="0"/>
            <w:rPr>
              <w:rFonts w:ascii="Arial" w:hAnsi="Arial" w:cs="Arial"/>
              <w:lang w:val="ro-RO"/>
            </w:rPr>
          </w:pPr>
          <w:r w:rsidRPr="007F50C8">
            <w:rPr>
              <w:rStyle w:val="PlaceholderText"/>
              <w:rFonts w:ascii="Arial" w:hAnsi="Arial" w:cs="Arial"/>
            </w:rPr>
            <w:t>....</w:t>
          </w:r>
        </w:p>
      </w:sdtContent>
    </w:sdt>
    <w:p w:rsidR="001A4877" w:rsidRPr="005B0C50" w:rsidRDefault="001A4877" w:rsidP="001A487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5792DD636A847E5A7F96EB2EB0DE6C1"/>
        </w:placeholder>
        <w:showingPlcHdr/>
      </w:sdtPr>
      <w:sdtContent>
        <w:p w:rsidR="001A4877" w:rsidRPr="00010A8C" w:rsidRDefault="001A4877" w:rsidP="001A4877">
          <w:pPr>
            <w:spacing w:after="0"/>
            <w:rPr>
              <w:rFonts w:ascii="Arial" w:hAnsi="Arial" w:cs="Arial"/>
              <w:lang w:val="ro-RO"/>
            </w:rPr>
          </w:pPr>
          <w:r w:rsidRPr="005E3B41">
            <w:rPr>
              <w:rStyle w:val="PlaceholderText"/>
              <w:rFonts w:ascii="Arial" w:hAnsi="Arial" w:cs="Arial"/>
            </w:rPr>
            <w:t>....</w:t>
          </w:r>
        </w:p>
      </w:sdtContent>
    </w:sdt>
    <w:p w:rsidR="001A4877" w:rsidRPr="00FE6A36" w:rsidRDefault="001A4877" w:rsidP="001A48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68C00FF1AD2C4FF686E4FBBFFC8BB909"/>
        </w:placeholder>
      </w:sdtPr>
      <w:sdtContent>
        <w:p w:rsidR="0016047B" w:rsidRDefault="0016047B" w:rsidP="001A4877">
          <w:pPr>
            <w:autoSpaceDE w:val="0"/>
            <w:autoSpaceDN w:val="0"/>
            <w:adjustRightInd w:val="0"/>
            <w:spacing w:after="0" w:line="240" w:lineRule="auto"/>
            <w:jc w:val="both"/>
            <w:rPr>
              <w:rFonts w:ascii="Arial" w:eastAsia="Times New Roman" w:hAnsi="Arial" w:cs="Arial"/>
              <w:sz w:val="24"/>
              <w:szCs w:val="24"/>
              <w:lang w:val="ro-RO"/>
            </w:rPr>
          </w:pPr>
        </w:p>
        <w:p w:rsidR="0016047B" w:rsidRDefault="0016047B" w:rsidP="0016047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B2F6154D3119456A8C48B0DE8FF82CEF"/>
            </w:placeholder>
            <w:showingPlcHdr/>
          </w:sdtPr>
          <w:sdtContent>
            <w:p w:rsidR="0016047B" w:rsidRPr="00010A8C" w:rsidRDefault="0016047B" w:rsidP="0016047B">
              <w:pPr>
                <w:spacing w:after="0"/>
                <w:ind w:firstLine="360"/>
                <w:rPr>
                  <w:rFonts w:ascii="Arial" w:hAnsi="Arial" w:cs="Arial"/>
                  <w:lang w:val="ro-RO" w:eastAsia="ro-RO"/>
                </w:rPr>
              </w:pPr>
              <w:r w:rsidRPr="00010A8C">
                <w:rPr>
                  <w:rStyle w:val="PlaceholderText"/>
                  <w:rFonts w:ascii="Arial" w:hAnsi="Arial" w:cs="Arial"/>
                </w:rPr>
                <w:t>....</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16047B" w:rsidRPr="008A2286" w:rsidTr="0016047B">
            <w:trPr>
              <w:cantSplit/>
              <w:trHeight w:val="1701"/>
            </w:trPr>
            <w:tc>
              <w:tcPr>
                <w:tcW w:w="880" w:type="dxa"/>
                <w:shd w:val="clear" w:color="auto" w:fill="C0C0C0"/>
                <w:vAlign w:val="center"/>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16047B" w:rsidRPr="008A2286" w:rsidRDefault="0016047B" w:rsidP="0016047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16047B" w:rsidRPr="008A2286" w:rsidRDefault="0016047B" w:rsidP="0016047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16047B" w:rsidRPr="008A2286" w:rsidTr="0016047B">
            <w:tc>
              <w:tcPr>
                <w:tcW w:w="880" w:type="dxa"/>
                <w:shd w:val="clear" w:color="auto" w:fill="auto"/>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20 03 01</w:t>
                </w:r>
              </w:p>
            </w:tc>
            <w:tc>
              <w:tcPr>
                <w:tcW w:w="2639" w:type="dxa"/>
                <w:shd w:val="clear" w:color="auto" w:fill="auto"/>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 municipale amestecate</w:t>
                </w:r>
              </w:p>
            </w:tc>
            <w:tc>
              <w:tcPr>
                <w:tcW w:w="1319" w:type="dxa"/>
                <w:shd w:val="clear" w:color="auto" w:fill="auto"/>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Personal</w:t>
                </w:r>
              </w:p>
            </w:tc>
            <w:tc>
              <w:tcPr>
                <w:tcW w:w="550" w:type="dxa"/>
                <w:shd w:val="clear" w:color="auto" w:fill="auto"/>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p>
            </w:tc>
            <w:tc>
              <w:tcPr>
                <w:tcW w:w="1100" w:type="dxa"/>
                <w:shd w:val="clear" w:color="auto" w:fill="auto"/>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210" w:type="dxa"/>
                <w:shd w:val="clear" w:color="auto" w:fill="auto"/>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660" w:type="dxa"/>
                <w:shd w:val="clear" w:color="auto" w:fill="auto"/>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D5</w:t>
                </w:r>
              </w:p>
            </w:tc>
            <w:tc>
              <w:tcPr>
                <w:tcW w:w="1649" w:type="dxa"/>
                <w:shd w:val="clear" w:color="auto" w:fill="auto"/>
              </w:tcPr>
              <w:p w:rsidR="0016047B" w:rsidRPr="008A2286" w:rsidRDefault="0016047B" w:rsidP="0016047B">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16047B" w:rsidRPr="00CB2B4B" w:rsidRDefault="0016047B" w:rsidP="000B2B06">
          <w:pPr>
            <w:pStyle w:val="Heading2"/>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1A4877" w:rsidRPr="00010A8C" w:rsidRDefault="001E0229" w:rsidP="001A4877">
          <w:pPr>
            <w:autoSpaceDE w:val="0"/>
            <w:autoSpaceDN w:val="0"/>
            <w:adjustRightInd w:val="0"/>
            <w:spacing w:after="0" w:line="240" w:lineRule="auto"/>
            <w:jc w:val="both"/>
            <w:rPr>
              <w:rFonts w:ascii="Arial" w:eastAsia="Times New Roman" w:hAnsi="Arial" w:cs="Arial"/>
              <w:sz w:val="24"/>
              <w:szCs w:val="24"/>
              <w:lang w:val="ro-RO"/>
            </w:rPr>
          </w:pPr>
        </w:p>
      </w:sdtContent>
    </w:sdt>
    <w:p w:rsidR="0016047B" w:rsidRDefault="0016047B" w:rsidP="001A4877">
      <w:pPr>
        <w:pStyle w:val="Heading2"/>
        <w:ind w:left="360"/>
        <w:rPr>
          <w:rFonts w:ascii="Arial" w:hAnsi="Arial" w:cs="Arial"/>
        </w:rPr>
        <w:sectPr w:rsidR="0016047B" w:rsidSect="001A4877">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pPr>
    </w:p>
    <w:tbl>
      <w:tblPr>
        <w:tblpPr w:leftFromText="180" w:rightFromText="180" w:vertAnchor="text" w:horzAnchor="margin" w:tblpY="-7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6481"/>
        <w:gridCol w:w="993"/>
        <w:gridCol w:w="1275"/>
        <w:gridCol w:w="1276"/>
        <w:gridCol w:w="3402"/>
      </w:tblGrid>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b/>
                <w:bCs/>
                <w:sz w:val="16"/>
                <w:szCs w:val="16"/>
              </w:rPr>
            </w:pPr>
            <w:r>
              <w:rPr>
                <w:rFonts w:ascii="Arial" w:hAnsi="Arial" w:cs="Arial"/>
                <w:b/>
                <w:bCs/>
                <w:sz w:val="16"/>
                <w:szCs w:val="16"/>
              </w:rPr>
              <w:lastRenderedPageBreak/>
              <w:t>Cod deșeu</w:t>
            </w:r>
          </w:p>
        </w:tc>
        <w:tc>
          <w:tcPr>
            <w:tcW w:w="6481" w:type="dxa"/>
            <w:shd w:val="clear" w:color="auto" w:fill="auto"/>
            <w:noWrap/>
            <w:vAlign w:val="center"/>
          </w:tcPr>
          <w:p w:rsidR="0016047B" w:rsidRPr="000E21AB" w:rsidRDefault="0016047B" w:rsidP="0016047B">
            <w:pPr>
              <w:tabs>
                <w:tab w:val="left" w:pos="900"/>
              </w:tabs>
              <w:rPr>
                <w:rFonts w:ascii="Arial" w:hAnsi="Arial" w:cs="Arial"/>
                <w:b/>
                <w:bCs/>
                <w:sz w:val="16"/>
                <w:szCs w:val="16"/>
              </w:rPr>
            </w:pPr>
            <w:r>
              <w:rPr>
                <w:rFonts w:ascii="Arial" w:hAnsi="Arial" w:cs="Arial"/>
                <w:b/>
                <w:bCs/>
                <w:sz w:val="16"/>
                <w:szCs w:val="16"/>
              </w:rPr>
              <w:t>Denumire deșeu</w:t>
            </w:r>
          </w:p>
        </w:tc>
        <w:tc>
          <w:tcPr>
            <w:tcW w:w="993" w:type="dxa"/>
            <w:vAlign w:val="center"/>
          </w:tcPr>
          <w:p w:rsidR="0016047B" w:rsidRDefault="0016047B" w:rsidP="0016047B">
            <w:pPr>
              <w:tabs>
                <w:tab w:val="left" w:pos="900"/>
              </w:tabs>
              <w:jc w:val="center"/>
              <w:rPr>
                <w:rFonts w:ascii="Arial" w:hAnsi="Arial" w:cs="Arial"/>
                <w:b/>
                <w:bCs/>
                <w:sz w:val="16"/>
                <w:szCs w:val="16"/>
              </w:rPr>
            </w:pPr>
            <w:r w:rsidRPr="00BC6A61">
              <w:rPr>
                <w:rFonts w:ascii="Arial" w:hAnsi="Arial" w:cs="Arial"/>
                <w:b/>
                <w:bCs/>
                <w:sz w:val="16"/>
                <w:szCs w:val="16"/>
              </w:rPr>
              <w:t>Cantitatea colectata</w:t>
            </w:r>
          </w:p>
          <w:p w:rsidR="0016047B" w:rsidRPr="00BC6A61" w:rsidRDefault="0016047B" w:rsidP="0016047B">
            <w:pPr>
              <w:tabs>
                <w:tab w:val="left" w:pos="900"/>
              </w:tabs>
              <w:jc w:val="center"/>
              <w:rPr>
                <w:rFonts w:ascii="Arial" w:hAnsi="Arial" w:cs="Arial"/>
                <w:b/>
                <w:bCs/>
                <w:sz w:val="16"/>
                <w:szCs w:val="16"/>
              </w:rPr>
            </w:pPr>
            <w:r>
              <w:rPr>
                <w:rFonts w:ascii="Arial" w:hAnsi="Arial" w:cs="Arial"/>
                <w:b/>
                <w:bCs/>
                <w:sz w:val="16"/>
                <w:szCs w:val="16"/>
              </w:rPr>
              <w:t>estimativ</w:t>
            </w:r>
          </w:p>
          <w:p w:rsidR="0016047B" w:rsidRPr="00BC6A61" w:rsidRDefault="0016047B" w:rsidP="0016047B">
            <w:pPr>
              <w:tabs>
                <w:tab w:val="left" w:pos="900"/>
              </w:tabs>
              <w:jc w:val="center"/>
              <w:rPr>
                <w:rFonts w:ascii="Arial" w:hAnsi="Arial" w:cs="Arial"/>
                <w:b/>
                <w:bCs/>
                <w:sz w:val="16"/>
                <w:szCs w:val="16"/>
              </w:rPr>
            </w:pPr>
            <w:r w:rsidRPr="00BC6A61">
              <w:rPr>
                <w:rFonts w:ascii="Arial" w:hAnsi="Arial" w:cs="Arial"/>
                <w:b/>
                <w:bCs/>
                <w:sz w:val="16"/>
                <w:szCs w:val="16"/>
              </w:rPr>
              <w:t>-To-</w:t>
            </w:r>
          </w:p>
        </w:tc>
        <w:tc>
          <w:tcPr>
            <w:tcW w:w="1275" w:type="dxa"/>
            <w:vAlign w:val="center"/>
          </w:tcPr>
          <w:p w:rsidR="0016047B" w:rsidRPr="00BC6A61" w:rsidRDefault="0016047B" w:rsidP="0016047B">
            <w:pPr>
              <w:tabs>
                <w:tab w:val="left" w:pos="900"/>
              </w:tabs>
              <w:jc w:val="center"/>
              <w:rPr>
                <w:rFonts w:ascii="Arial" w:hAnsi="Arial" w:cs="Arial"/>
                <w:b/>
                <w:bCs/>
                <w:sz w:val="16"/>
                <w:szCs w:val="16"/>
              </w:rPr>
            </w:pPr>
            <w:r>
              <w:rPr>
                <w:rFonts w:ascii="Arial" w:hAnsi="Arial" w:cs="Arial"/>
                <w:b/>
                <w:bCs/>
                <w:sz w:val="16"/>
                <w:szCs w:val="16"/>
              </w:rPr>
              <w:t>M</w:t>
            </w:r>
            <w:r w:rsidRPr="00BC6A61">
              <w:rPr>
                <w:rFonts w:ascii="Arial" w:hAnsi="Arial" w:cs="Arial"/>
                <w:b/>
                <w:bCs/>
                <w:sz w:val="16"/>
                <w:szCs w:val="16"/>
              </w:rPr>
              <w:t xml:space="preserve">odalitatea </w:t>
            </w:r>
            <w:r>
              <w:rPr>
                <w:rFonts w:ascii="Arial" w:hAnsi="Arial" w:cs="Arial"/>
                <w:b/>
                <w:bCs/>
                <w:sz w:val="16"/>
                <w:szCs w:val="16"/>
              </w:rPr>
              <w:t xml:space="preserve">si cantitatea </w:t>
            </w:r>
            <w:r w:rsidRPr="00BC6A61">
              <w:rPr>
                <w:rFonts w:ascii="Arial" w:hAnsi="Arial" w:cs="Arial"/>
                <w:b/>
                <w:bCs/>
                <w:sz w:val="16"/>
                <w:szCs w:val="16"/>
              </w:rPr>
              <w:t>de tratare</w:t>
            </w:r>
            <w:r>
              <w:rPr>
                <w:rFonts w:ascii="Arial" w:hAnsi="Arial" w:cs="Arial"/>
                <w:b/>
                <w:bCs/>
                <w:sz w:val="16"/>
                <w:szCs w:val="16"/>
              </w:rPr>
              <w:t xml:space="preserve"> estimativ</w:t>
            </w:r>
          </w:p>
          <w:p w:rsidR="0016047B" w:rsidRPr="00BC6A61" w:rsidRDefault="0016047B" w:rsidP="0016047B">
            <w:pPr>
              <w:tabs>
                <w:tab w:val="left" w:pos="900"/>
              </w:tabs>
              <w:jc w:val="center"/>
              <w:rPr>
                <w:rFonts w:ascii="Arial" w:hAnsi="Arial" w:cs="Arial"/>
                <w:b/>
                <w:bCs/>
                <w:sz w:val="16"/>
                <w:szCs w:val="16"/>
              </w:rPr>
            </w:pPr>
            <w:r w:rsidRPr="00BC6A61">
              <w:rPr>
                <w:rFonts w:ascii="Arial" w:hAnsi="Arial" w:cs="Arial"/>
                <w:b/>
                <w:bCs/>
                <w:sz w:val="16"/>
                <w:szCs w:val="16"/>
              </w:rPr>
              <w:t>- To -</w:t>
            </w:r>
          </w:p>
        </w:tc>
        <w:tc>
          <w:tcPr>
            <w:tcW w:w="1276" w:type="dxa"/>
            <w:vAlign w:val="center"/>
          </w:tcPr>
          <w:p w:rsidR="0016047B" w:rsidRDefault="0016047B" w:rsidP="0016047B">
            <w:pPr>
              <w:tabs>
                <w:tab w:val="left" w:pos="900"/>
              </w:tabs>
              <w:jc w:val="center"/>
              <w:rPr>
                <w:rFonts w:ascii="Arial" w:hAnsi="Arial" w:cs="Arial"/>
                <w:b/>
                <w:bCs/>
                <w:sz w:val="16"/>
                <w:szCs w:val="16"/>
              </w:rPr>
            </w:pPr>
            <w:r w:rsidRPr="00BC6A61">
              <w:rPr>
                <w:rFonts w:ascii="Arial" w:hAnsi="Arial" w:cs="Arial"/>
                <w:b/>
                <w:bCs/>
                <w:sz w:val="16"/>
                <w:szCs w:val="16"/>
              </w:rPr>
              <w:t>Cantitatea eliminata / valorificata</w:t>
            </w:r>
          </w:p>
          <w:p w:rsidR="0016047B" w:rsidRPr="00BC6A61" w:rsidRDefault="0016047B" w:rsidP="0016047B">
            <w:pPr>
              <w:tabs>
                <w:tab w:val="left" w:pos="900"/>
              </w:tabs>
              <w:jc w:val="center"/>
              <w:rPr>
                <w:rFonts w:ascii="Arial" w:hAnsi="Arial" w:cs="Arial"/>
                <w:b/>
                <w:bCs/>
                <w:sz w:val="16"/>
                <w:szCs w:val="16"/>
              </w:rPr>
            </w:pPr>
            <w:r>
              <w:rPr>
                <w:rFonts w:ascii="Arial" w:hAnsi="Arial" w:cs="Arial"/>
                <w:b/>
                <w:bCs/>
                <w:sz w:val="16"/>
                <w:szCs w:val="16"/>
              </w:rPr>
              <w:t>estimativ</w:t>
            </w:r>
          </w:p>
          <w:p w:rsidR="0016047B" w:rsidRPr="00BC6A61" w:rsidRDefault="0016047B" w:rsidP="0016047B">
            <w:pPr>
              <w:tabs>
                <w:tab w:val="left" w:pos="900"/>
              </w:tabs>
              <w:jc w:val="center"/>
              <w:rPr>
                <w:rFonts w:ascii="Arial" w:hAnsi="Arial" w:cs="Arial"/>
                <w:b/>
                <w:bCs/>
                <w:sz w:val="16"/>
                <w:szCs w:val="16"/>
              </w:rPr>
            </w:pPr>
            <w:r w:rsidRPr="00BC6A61">
              <w:rPr>
                <w:rFonts w:ascii="Arial" w:hAnsi="Arial" w:cs="Arial"/>
                <w:b/>
                <w:bCs/>
                <w:sz w:val="16"/>
                <w:szCs w:val="16"/>
              </w:rPr>
              <w:t>-To-</w:t>
            </w:r>
          </w:p>
        </w:tc>
        <w:tc>
          <w:tcPr>
            <w:tcW w:w="3402" w:type="dxa"/>
            <w:vAlign w:val="center"/>
          </w:tcPr>
          <w:p w:rsidR="0016047B" w:rsidRPr="00D52B3C" w:rsidRDefault="0016047B" w:rsidP="0016047B">
            <w:pPr>
              <w:tabs>
                <w:tab w:val="left" w:pos="900"/>
              </w:tabs>
              <w:jc w:val="center"/>
              <w:rPr>
                <w:rFonts w:ascii="Arial" w:hAnsi="Arial" w:cs="Arial"/>
                <w:b/>
                <w:bCs/>
                <w:sz w:val="16"/>
                <w:szCs w:val="16"/>
              </w:rPr>
            </w:pPr>
            <w:r w:rsidRPr="00D52B3C">
              <w:rPr>
                <w:rFonts w:ascii="Arial" w:hAnsi="Arial" w:cs="Arial"/>
                <w:b/>
                <w:bCs/>
                <w:sz w:val="16"/>
                <w:szCs w:val="16"/>
              </w:rPr>
              <w:t>Destinatia deseurilor spre eliminare/valorificare</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excavarea minereurilor metalifere</w:t>
            </w:r>
          </w:p>
        </w:tc>
        <w:tc>
          <w:tcPr>
            <w:tcW w:w="993"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tabs>
                <w:tab w:val="left" w:pos="900"/>
              </w:tabs>
              <w:rPr>
                <w:rFonts w:ascii="Arial" w:hAnsi="Arial" w:cs="Arial"/>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excavarea minereurilor ne-metalifere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03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reziduuri acide generate de la procesarea minereurilor cu sulfuri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03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alte reziduuri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01 03 06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altele decât cele specificate la 01 03 04 şi 01 03 05</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03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alte deşeuri cu conţinut de substanţe periculoase de la procesarea fizică şi chimică a minereurilor metalifere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01 03 08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sub formă de praf şi pulberi, altele decât cele specificate la 01 03 07</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01 03 09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roşii de la producerea aluminei, altele decât cele specificate la 01 03 07</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01 03 99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04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substanţe periculoase de la procesarea fizicăşi chimică a minereurilor nemetalifere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01 04 08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pietriş şi spărturi de piatră, altele decât cele specificate la 01 04 07</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01 04 09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nisip şi argilă</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01 04 10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sub formă de praf şi pulberi, altele decât cele specificate la 01 04 07</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01 04 11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procesarea leşiei şi rocilor, care conţin săruri, altele decât cele specificate la 01 04 07</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01 04 12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şi alte deşeuri de la spălarea şi purificarea minereurilor, altele decât cele specificate la 01 04 07 şi 01 04 11</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01 04 13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tăierea şi şlefuirea pietrei, altele decât cele specificate la 01 04 07</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01 04 99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Pr>
                <w:rFonts w:ascii="Arial" w:hAnsi="Arial" w:cs="Arial"/>
                <w:sz w:val="14"/>
                <w:szCs w:val="14"/>
              </w:rPr>
              <w:t>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01 05 04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şi noroaie de foraj pe bază de apă dulce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05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şi noroaie de foraj cu conţinut de uleiuri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05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noroaie de foraj şi alte deşeuri de forare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01 05 07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noroaie de foraj şi deşeuri cu conţinut de baritină, altele decât cele specificate la 01 05 05 şi 01 05 06</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01 05 08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noroaie de foraj şi deşeuri cu conţinut de cloruri, altele decât cele specificate la 01 05 05 şi 01 05 06</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01 05 99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spălare şi curăţare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ţesuturi vegetale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453F4A" w:rsidRDefault="0016047B" w:rsidP="0016047B">
            <w:pPr>
              <w:rPr>
                <w:b/>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materiale plastice (cu excepţia ambalajelor)</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5</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 macinare</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din exploatarea forestieră</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02 01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agrochimice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agrochimice, altele decât cele specificate la 02 01 08</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metalice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Pr>
                <w:rFonts w:ascii="Arial" w:hAnsi="Arial" w:cs="Arial"/>
                <w:sz w:val="14"/>
                <w:szCs w:val="14"/>
              </w:rPr>
              <w:t>J.T.Grup SRL, Matuka Fer Nef Invest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02 02 01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spălare şi curăţare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453F4A" w:rsidRDefault="0016047B" w:rsidP="0016047B">
            <w:pPr>
              <w:rPr>
                <w:b/>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02 02 04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proprii</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spălare, curăţare, decojire, centrifugare şi separare</w:t>
            </w:r>
          </w:p>
        </w:tc>
        <w:tc>
          <w:tcPr>
            <w:tcW w:w="993" w:type="dxa"/>
            <w:vAlign w:val="center"/>
          </w:tcPr>
          <w:p w:rsidR="0016047B" w:rsidRDefault="0016047B" w:rsidP="0016047B">
            <w:pPr>
              <w:jc w:val="center"/>
            </w:pPr>
            <w:r w:rsidRPr="00533D02">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33D02">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02 03 02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agenţi de conservare</w:t>
            </w:r>
          </w:p>
        </w:tc>
        <w:tc>
          <w:tcPr>
            <w:tcW w:w="993" w:type="dxa"/>
            <w:vAlign w:val="center"/>
          </w:tcPr>
          <w:p w:rsidR="0016047B" w:rsidRDefault="0016047B" w:rsidP="0016047B">
            <w:pPr>
              <w:jc w:val="center"/>
            </w:pPr>
            <w:r w:rsidRPr="00533D02">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33D02">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02 03 03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extracţia cu solvenţi</w:t>
            </w:r>
          </w:p>
        </w:tc>
        <w:tc>
          <w:tcPr>
            <w:tcW w:w="993" w:type="dxa"/>
            <w:vAlign w:val="center"/>
          </w:tcPr>
          <w:p w:rsidR="0016047B" w:rsidRDefault="0016047B" w:rsidP="0016047B">
            <w:pPr>
              <w:jc w:val="center"/>
            </w:pPr>
            <w:r w:rsidRPr="00533D02">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33D02">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02 03 04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materii care nu se pretează consumului sau procesării</w:t>
            </w:r>
          </w:p>
        </w:tc>
        <w:tc>
          <w:tcPr>
            <w:tcW w:w="993" w:type="dxa"/>
            <w:vAlign w:val="center"/>
          </w:tcPr>
          <w:p w:rsidR="0016047B" w:rsidRDefault="0016047B" w:rsidP="0016047B">
            <w:pPr>
              <w:jc w:val="center"/>
            </w:pPr>
            <w:r w:rsidRPr="00533D02">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33D02">
              <w:rPr>
                <w:rFonts w:ascii="Arial" w:hAnsi="Arial" w:cs="Arial"/>
                <w:b/>
                <w:sz w:val="16"/>
                <w:szCs w:val="16"/>
              </w:rPr>
              <w:t>5</w:t>
            </w:r>
          </w:p>
        </w:tc>
        <w:tc>
          <w:tcPr>
            <w:tcW w:w="3402" w:type="dxa"/>
            <w:vAlign w:val="center"/>
          </w:tcPr>
          <w:p w:rsidR="0016047B" w:rsidRDefault="0016047B" w:rsidP="0016047B">
            <w:r w:rsidRPr="000230FB">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02 03 05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proprii</w:t>
            </w:r>
          </w:p>
        </w:tc>
        <w:tc>
          <w:tcPr>
            <w:tcW w:w="993" w:type="dxa"/>
            <w:vAlign w:val="center"/>
          </w:tcPr>
          <w:p w:rsidR="0016047B" w:rsidRDefault="0016047B" w:rsidP="0016047B">
            <w:pPr>
              <w:jc w:val="center"/>
            </w:pPr>
            <w:r w:rsidRPr="00533D02">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33D02">
              <w:rPr>
                <w:rFonts w:ascii="Arial" w:hAnsi="Arial" w:cs="Arial"/>
                <w:b/>
                <w:sz w:val="16"/>
                <w:szCs w:val="16"/>
              </w:rPr>
              <w:t>5</w:t>
            </w:r>
          </w:p>
        </w:tc>
        <w:tc>
          <w:tcPr>
            <w:tcW w:w="3402" w:type="dxa"/>
            <w:vAlign w:val="center"/>
          </w:tcPr>
          <w:p w:rsidR="0016047B" w:rsidRDefault="0016047B" w:rsidP="0016047B">
            <w:r w:rsidRPr="000230FB">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02 04 01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curăţarea şi spălarea sfeclei de zahăr</w:t>
            </w:r>
          </w:p>
        </w:tc>
        <w:tc>
          <w:tcPr>
            <w:tcW w:w="993" w:type="dxa"/>
            <w:vAlign w:val="center"/>
          </w:tcPr>
          <w:p w:rsidR="0016047B" w:rsidRDefault="0016047B" w:rsidP="0016047B">
            <w:pPr>
              <w:jc w:val="center"/>
            </w:pPr>
            <w:r w:rsidRPr="00C97DE8">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C97DE8">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02 04 02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carbonat de calciu</w:t>
            </w:r>
          </w:p>
        </w:tc>
        <w:tc>
          <w:tcPr>
            <w:tcW w:w="993" w:type="dxa"/>
            <w:vAlign w:val="center"/>
          </w:tcPr>
          <w:p w:rsidR="0016047B" w:rsidRDefault="0016047B" w:rsidP="0016047B">
            <w:pPr>
              <w:jc w:val="center"/>
            </w:pPr>
            <w:r w:rsidRPr="00C97DE8">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C97DE8">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02 04 03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proprii</w:t>
            </w:r>
          </w:p>
        </w:tc>
        <w:tc>
          <w:tcPr>
            <w:tcW w:w="993" w:type="dxa"/>
            <w:vAlign w:val="center"/>
          </w:tcPr>
          <w:p w:rsidR="0016047B" w:rsidRDefault="0016047B" w:rsidP="0016047B">
            <w:pPr>
              <w:jc w:val="center"/>
            </w:pPr>
            <w:r w:rsidRPr="00C97DE8">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C97DE8">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02 05 01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materii care nu se pretează consumului sau procesării</w:t>
            </w:r>
          </w:p>
        </w:tc>
        <w:tc>
          <w:tcPr>
            <w:tcW w:w="993" w:type="dxa"/>
            <w:vAlign w:val="center"/>
          </w:tcPr>
          <w:p w:rsidR="0016047B" w:rsidRDefault="0016047B" w:rsidP="0016047B">
            <w:pPr>
              <w:jc w:val="center"/>
            </w:pPr>
            <w:r w:rsidRPr="00CB6DAC">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CB6DAC">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02 05 02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proprii</w:t>
            </w:r>
          </w:p>
        </w:tc>
        <w:tc>
          <w:tcPr>
            <w:tcW w:w="993" w:type="dxa"/>
            <w:vAlign w:val="center"/>
          </w:tcPr>
          <w:p w:rsidR="0016047B" w:rsidRDefault="0016047B" w:rsidP="0016047B">
            <w:pPr>
              <w:jc w:val="center"/>
            </w:pPr>
            <w:r w:rsidRPr="00CB6DAC">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CB6DAC">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02 06 01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materii care nu se pretează consumului sau procesării</w:t>
            </w:r>
          </w:p>
        </w:tc>
        <w:tc>
          <w:tcPr>
            <w:tcW w:w="993" w:type="dxa"/>
            <w:vAlign w:val="center"/>
          </w:tcPr>
          <w:p w:rsidR="0016047B" w:rsidRDefault="0016047B" w:rsidP="0016047B">
            <w:pPr>
              <w:jc w:val="center"/>
            </w:pPr>
            <w:r w:rsidRPr="00BC3A4C">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BC3A4C">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02 06 02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agenţi de conservare</w:t>
            </w:r>
          </w:p>
        </w:tc>
        <w:tc>
          <w:tcPr>
            <w:tcW w:w="993" w:type="dxa"/>
            <w:vAlign w:val="center"/>
          </w:tcPr>
          <w:p w:rsidR="0016047B" w:rsidRDefault="0016047B" w:rsidP="0016047B">
            <w:pPr>
              <w:jc w:val="center"/>
            </w:pPr>
            <w:r w:rsidRPr="00BC3A4C">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BC3A4C">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02 06 03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proprii</w:t>
            </w:r>
          </w:p>
        </w:tc>
        <w:tc>
          <w:tcPr>
            <w:tcW w:w="993" w:type="dxa"/>
            <w:vAlign w:val="center"/>
          </w:tcPr>
          <w:p w:rsidR="0016047B" w:rsidRDefault="0016047B" w:rsidP="0016047B">
            <w:pPr>
              <w:jc w:val="center"/>
            </w:pPr>
            <w:r w:rsidRPr="00BC3A4C">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BC3A4C">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02 06 99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sidRPr="00BC3A4C">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BC3A4C">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02 07 01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spălarea, curăţarea şi prelucrarea mecanică a materiei prime</w:t>
            </w:r>
          </w:p>
        </w:tc>
        <w:tc>
          <w:tcPr>
            <w:tcW w:w="993" w:type="dxa"/>
            <w:vAlign w:val="center"/>
          </w:tcPr>
          <w:p w:rsidR="0016047B" w:rsidRDefault="0016047B" w:rsidP="0016047B">
            <w:pPr>
              <w:jc w:val="center"/>
            </w:pPr>
            <w:r w:rsidRPr="00851660">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851660">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02 07 02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distilarea băuturilor alcoolice</w:t>
            </w:r>
          </w:p>
        </w:tc>
        <w:tc>
          <w:tcPr>
            <w:tcW w:w="993" w:type="dxa"/>
            <w:vAlign w:val="center"/>
          </w:tcPr>
          <w:p w:rsidR="0016047B" w:rsidRDefault="0016047B" w:rsidP="0016047B">
            <w:pPr>
              <w:jc w:val="center"/>
            </w:pPr>
            <w:r w:rsidRPr="00851660">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851660">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02 07 03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tratamente chimice</w:t>
            </w:r>
          </w:p>
        </w:tc>
        <w:tc>
          <w:tcPr>
            <w:tcW w:w="993" w:type="dxa"/>
            <w:vAlign w:val="center"/>
          </w:tcPr>
          <w:p w:rsidR="0016047B" w:rsidRDefault="0016047B" w:rsidP="0016047B">
            <w:pPr>
              <w:jc w:val="center"/>
            </w:pPr>
            <w:r w:rsidRPr="00851660">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851660">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02 07 04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materii care nu se pretează consumului sau procesării</w:t>
            </w:r>
          </w:p>
        </w:tc>
        <w:tc>
          <w:tcPr>
            <w:tcW w:w="993" w:type="dxa"/>
            <w:vAlign w:val="center"/>
          </w:tcPr>
          <w:p w:rsidR="0016047B" w:rsidRDefault="0016047B" w:rsidP="0016047B">
            <w:pPr>
              <w:jc w:val="center"/>
            </w:pPr>
            <w:r w:rsidRPr="00851660">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851660">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02 07 05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w:t>
            </w:r>
          </w:p>
        </w:tc>
        <w:tc>
          <w:tcPr>
            <w:tcW w:w="993" w:type="dxa"/>
            <w:vAlign w:val="center"/>
          </w:tcPr>
          <w:p w:rsidR="0016047B" w:rsidRDefault="0016047B" w:rsidP="0016047B">
            <w:pPr>
              <w:jc w:val="center"/>
            </w:pPr>
            <w:r w:rsidRPr="00851660">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851660">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02 07 99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sidRPr="00851660">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851660">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scoarţă şi de plută</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rumeguş, talaş, aşchii, resturi de scândură şi furnir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rumeguş, talaş, aşchii, resturi de scândură şi furnir, altele decât cele specificate la 03 01 04</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02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agenţi de conservare organici nehalogenaţi pentru lemn</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02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agenţi de conservare organocloruraţi pentru lemn</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agenţi de conservare organometalici pentru lemn</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02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agenţi de conservare anorganici pentru lemn</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03 02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alţi agenţi de conservare pentru lemn,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2"/>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03 02 99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agenţi de conservare pentru lemn, nespecificaţi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lemn şi de scoarţă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03 03 02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leşie verde (de la recuperarea soluţiilor de fierbere)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03 03 05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eliminarea cernelii din procesul de reciclare a hârtiei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03 03 07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mecanice de la fierberea hârtiei şi cartonului reciclate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03 03 08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sortarea hârtiei şi cartonului destinate reciclării</w:t>
            </w:r>
          </w:p>
        </w:tc>
        <w:tc>
          <w:tcPr>
            <w:tcW w:w="993" w:type="dxa"/>
            <w:vAlign w:val="center"/>
          </w:tcPr>
          <w:p w:rsidR="0016047B" w:rsidRPr="0021236E" w:rsidRDefault="0016047B" w:rsidP="0016047B">
            <w:pPr>
              <w:jc w:val="center"/>
            </w:pPr>
            <w:r>
              <w:rPr>
                <w:rFonts w:ascii="Arial" w:hAnsi="Arial" w:cs="Arial"/>
                <w:b/>
                <w:sz w:val="16"/>
                <w:szCs w:val="16"/>
              </w:rPr>
              <w:t>20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20</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 balotare</w:t>
            </w:r>
          </w:p>
        </w:tc>
        <w:tc>
          <w:tcPr>
            <w:tcW w:w="1276" w:type="dxa"/>
            <w:vAlign w:val="center"/>
          </w:tcPr>
          <w:p w:rsidR="0016047B" w:rsidRDefault="0016047B" w:rsidP="0016047B">
            <w:pPr>
              <w:jc w:val="center"/>
            </w:pPr>
            <w:r>
              <w:rPr>
                <w:rFonts w:ascii="Arial" w:hAnsi="Arial" w:cs="Arial"/>
                <w:b/>
                <w:sz w:val="16"/>
                <w:szCs w:val="16"/>
              </w:rPr>
              <w:t>20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03 03 09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nămol de caustificare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03 03 10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fibre, nămoluri de la separarea mecanică, cu conţinut de fibre, material de umplutură, cretare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03 03 11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proprii, altele decât cele specificate la 03 03 10</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03 03 99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seruire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cenuşărire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degresare cu conţinut de solvenţi fără faza lichidă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04 01 04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flota de tăbăcire cu conţinut de crom</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flota de tăbăcire fără conţinut de crom</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în special de la epurarea efluenţilor în incinta cu conţinut de crom</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în special de la epurarea efluenţilor în incinta, fără conţinut de crom</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04 01 08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piele tăbăcită (răzături, stutuituri, tăieturi, praf de lustruit) cu conţinut de crom</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Pr>
                <w:rFonts w:ascii="Arial" w:hAnsi="Arial" w:cs="Arial"/>
                <w:sz w:val="14"/>
                <w:szCs w:val="14"/>
              </w:rPr>
              <w:t xml:space="preserve"> J.T.Grup SRL, Rechoralex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apretare şi finisare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materialele compozite (textile impregnate, elastomeri, plastomeri)</w:t>
            </w:r>
          </w:p>
        </w:tc>
        <w:tc>
          <w:tcPr>
            <w:tcW w:w="993" w:type="dxa"/>
            <w:vAlign w:val="center"/>
          </w:tcPr>
          <w:p w:rsidR="0016047B" w:rsidRDefault="0016047B" w:rsidP="0016047B">
            <w:pPr>
              <w:jc w:val="center"/>
            </w:pPr>
            <w:r>
              <w:rPr>
                <w:rFonts w:ascii="Arial" w:hAnsi="Arial" w:cs="Arial"/>
                <w:b/>
                <w:sz w:val="16"/>
                <w:szCs w:val="16"/>
              </w:rPr>
              <w:t>20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20</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 balotare</w:t>
            </w:r>
          </w:p>
        </w:tc>
        <w:tc>
          <w:tcPr>
            <w:tcW w:w="1276" w:type="dxa"/>
            <w:vAlign w:val="center"/>
          </w:tcPr>
          <w:p w:rsidR="0016047B" w:rsidRDefault="0016047B" w:rsidP="0016047B">
            <w:pPr>
              <w:jc w:val="center"/>
            </w:pPr>
            <w:r>
              <w:rPr>
                <w:rFonts w:ascii="Arial" w:hAnsi="Arial" w:cs="Arial"/>
                <w:b/>
                <w:sz w:val="16"/>
                <w:szCs w:val="16"/>
              </w:rPr>
              <w:t>20</w:t>
            </w:r>
          </w:p>
        </w:tc>
        <w:tc>
          <w:tcPr>
            <w:tcW w:w="3402" w:type="dxa"/>
            <w:vAlign w:val="center"/>
          </w:tcPr>
          <w:p w:rsidR="0016047B" w:rsidRPr="00D52B3C" w:rsidRDefault="0016047B" w:rsidP="0016047B">
            <w:pPr>
              <w:rPr>
                <w:sz w:val="14"/>
                <w:szCs w:val="14"/>
              </w:rPr>
            </w:pPr>
            <w:r>
              <w:rPr>
                <w:rFonts w:ascii="Arial" w:hAnsi="Arial" w:cs="Arial"/>
                <w:sz w:val="14"/>
                <w:szCs w:val="14"/>
              </w:rPr>
              <w:t>J.T.Grup SRL, Rechoralex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materii organice din produse naturale (grăsime, ceară)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finisare cu conţinut de solvenţi organici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finisare cu alt conţinut decât cel specificat la 04 02 14</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coloranţi şi pigmenţi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coloranţi şi pigmenţi, alţii decât cei specificaţi la 04 02 16</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incinta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04 02 20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04 02 19</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04 02 21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fibre textile neprocesate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5</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w:t>
            </w:r>
            <w:r w:rsidRPr="00BC6A61">
              <w:rPr>
                <w:rFonts w:ascii="Arial" w:hAnsi="Arial" w:cs="Arial"/>
                <w:b/>
                <w:sz w:val="16"/>
                <w:szCs w:val="16"/>
              </w:rPr>
              <w:t xml:space="preserve"> balotare</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04 02 22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fibre textile procesate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5</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w:t>
            </w:r>
            <w:r w:rsidRPr="00BC6A61">
              <w:rPr>
                <w:rFonts w:ascii="Arial" w:hAnsi="Arial" w:cs="Arial"/>
                <w:b/>
                <w:sz w:val="16"/>
                <w:szCs w:val="16"/>
              </w:rPr>
              <w:t xml:space="preserve"> balotare</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04 02 99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şlamuri de la desalinizare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şlamuri din rezervoare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acide alchilice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uleioase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uleioase de la operaţiile de întreţinere a instalaţiilor şi echipamentelor</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gudroane acide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gudroane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incinta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05 01 09</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05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spălarea combustibililor cu baze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acizi cu conţinut de uleiuri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cazanul apei de alimentare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coloanele de răcire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argile de filtrare epuizate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sulf de la desulfurarea petrolului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w:t>
            </w:r>
            <w:r>
              <w:rPr>
                <w:rFonts w:ascii="Arial" w:hAnsi="Arial" w:cs="Arial"/>
                <w:sz w:val="14"/>
                <w:szCs w:val="14"/>
              </w:rPr>
              <w:t>, Demeco SRL</w:t>
            </w:r>
            <w:r w:rsidRPr="00D52B3C">
              <w:rPr>
                <w:rFonts w:ascii="Arial" w:hAnsi="Arial" w:cs="Arial"/>
                <w:sz w:val="14"/>
                <w:szCs w:val="14"/>
              </w:rPr>
              <w:t xml:space="preserve"> 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bitum</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06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gudroane acide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06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gudroane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05 06 04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coloanele de răcire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05 06 99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07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mercur</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05 07 02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sulf</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05 07 99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producerea, prepararea, furnizarea şi utilizarea acizilor</w:t>
            </w:r>
          </w:p>
        </w:tc>
        <w:tc>
          <w:tcPr>
            <w:tcW w:w="993" w:type="dxa"/>
            <w:vAlign w:val="center"/>
          </w:tcPr>
          <w:p w:rsidR="0016047B" w:rsidRDefault="0016047B" w:rsidP="0016047B">
            <w:pPr>
              <w:jc w:val="center"/>
            </w:pPr>
          </w:p>
        </w:tc>
        <w:tc>
          <w:tcPr>
            <w:tcW w:w="1275" w:type="dxa"/>
            <w:vAlign w:val="center"/>
          </w:tcPr>
          <w:p w:rsidR="0016047B" w:rsidRPr="00BC6A61" w:rsidRDefault="0016047B" w:rsidP="0016047B">
            <w:pPr>
              <w:tabs>
                <w:tab w:val="left" w:pos="900"/>
              </w:tabs>
              <w:jc w:val="center"/>
              <w:rPr>
                <w:rFonts w:ascii="Arial" w:hAnsi="Arial" w:cs="Arial"/>
                <w:b/>
                <w:sz w:val="16"/>
                <w:szCs w:val="16"/>
              </w:rPr>
            </w:pPr>
          </w:p>
        </w:tc>
        <w:tc>
          <w:tcPr>
            <w:tcW w:w="1276" w:type="dxa"/>
            <w:vAlign w:val="center"/>
          </w:tcPr>
          <w:p w:rsidR="0016047B" w:rsidRDefault="0016047B" w:rsidP="0016047B">
            <w:pPr>
              <w:jc w:val="center"/>
            </w:pPr>
          </w:p>
        </w:tc>
        <w:tc>
          <w:tcPr>
            <w:tcW w:w="3402" w:type="dxa"/>
            <w:vAlign w:val="center"/>
          </w:tcPr>
          <w:p w:rsidR="0016047B" w:rsidRPr="00D52B3C" w:rsidRDefault="0016047B" w:rsidP="0016047B">
            <w:pPr>
              <w:rPr>
                <w:sz w:val="14"/>
                <w:szCs w:val="14"/>
              </w:rPr>
            </w:pP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acid sulfuric şi acid sulfuros</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acid clorhidric</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acid fluorhidric</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acid fosforic şi acid fosforos</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acid azotic şi acid azotos</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acizi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02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hidroxid de calciu</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hidroxid de amoniu</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02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hidroxid de sodiu şi potasiu</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02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baze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06 02 99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03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săruri solide şi soluţii cu conţinut de cianuri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06 03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săruri solide şi soluţii cu conţinut de metale grele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06 03 14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săruri solide şi soluţii, altele decât cele specificate la 06 03 11 şi 06 03 13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03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oxizi metalici cu conţinut de metale grele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06 03 16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oxizi metalici, alţii decât cei specificaţi la 06 03 15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06 03 99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04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arsen</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04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mercur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04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alte metale grele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06 04 99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05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cu conţinut de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06 05 03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06 05 02</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06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sulfuri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w:t>
            </w:r>
            <w:r>
              <w:rPr>
                <w:rFonts w:ascii="Arial" w:hAnsi="Arial" w:cs="Arial"/>
                <w:sz w:val="14"/>
                <w:szCs w:val="14"/>
              </w:rPr>
              <w:t>, Demeco SRL</w:t>
            </w:r>
            <w:r w:rsidRPr="00D52B3C">
              <w:rPr>
                <w:rFonts w:ascii="Arial" w:hAnsi="Arial" w:cs="Arial"/>
                <w:sz w:val="14"/>
                <w:szCs w:val="14"/>
              </w:rPr>
              <w:t xml:space="preserve"> o Ecologic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06 06 03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sulfuri, altele decât cele specificate la 06 06 02</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06 06 99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06 07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azbest de la electroliză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07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cărbune activ de la producerea clorului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07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 de sulfat de bariu cu conţinut de mercur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07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soluţii şi acizi, de exemplu acid de contact</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06 07 99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08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siliconi periculoşi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06 08 99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06 09 02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zgură fosforoasă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09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pe bază de calciu care conţin sau sunt contaminate cu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06 09 04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pe bază de calciu, altele decât cele specificate la 06 09 03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06 09 99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10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06 10 99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06 11 01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pe bază de calciu de la producerea bioxidului de titan</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06 11 99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13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proofErr w:type="gramStart"/>
            <w:r w:rsidRPr="000E21AB">
              <w:rPr>
                <w:rFonts w:ascii="Arial" w:hAnsi="Arial" w:cs="Arial"/>
                <w:sz w:val="16"/>
                <w:szCs w:val="16"/>
              </w:rPr>
              <w:t>produşi</w:t>
            </w:r>
            <w:proofErr w:type="gramEnd"/>
            <w:r w:rsidRPr="000E21AB">
              <w:rPr>
                <w:rFonts w:ascii="Arial" w:hAnsi="Arial" w:cs="Arial"/>
                <w:sz w:val="16"/>
                <w:szCs w:val="16"/>
              </w:rPr>
              <w:t xml:space="preserve"> anorganici de protecţie a instalaţiei, agenţi de conservare a lemnului şi alte biocide.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13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cărbune activ epuizat (cu excepţia 06 07 02)</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06 13 03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negru de fum</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13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procesele cu azbest</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13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funingine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06 13 99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soluţii apoase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solvenţi organici halogenaţi,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solvenţi organici,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152122" w:rsidRDefault="0016047B" w:rsidP="0016047B">
            <w:pPr>
              <w:rPr>
                <w:b/>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halogenate din blazul coloanelor de distilare şi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152122" w:rsidRDefault="0016047B" w:rsidP="0016047B">
            <w:pPr>
              <w:rPr>
                <w:b/>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01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reziduuri din blazul coloanelor de distilare şi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turte de filtrare halogenate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turte de filtrare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07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07 01 11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309"/>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apoase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solvenţi organici halogenaţi,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solvenţi organici, soluţii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halogenate din blazul coloanelor de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reziduuri din blazul coloanelor de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turte de filtrare halogenate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turte de filtrare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07 01 11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materiale plastice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10</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 macinare</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Pr>
                <w:rFonts w:ascii="Arial" w:hAnsi="Arial" w:cs="Arial"/>
                <w:sz w:val="14"/>
                <w:szCs w:val="14"/>
              </w:rPr>
              <w:t>Greentech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aditivi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07 02 15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aditivi, altele decât cele specificate la 07 02 14</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siliconi periculoşi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siliconi altele decât cele menţionate la 07 02 16*</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07 02 99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apoase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solvenţi organici halogenaţi,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solvenţi organici,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halogenate din blazul coloanelor de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reziduuri din blazul coloanelor de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turte de filtrare halogenate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turte de filtrare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07 03 11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07 03 99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07 04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apoase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solvenţi organici halogenaţi,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solvenţi organici,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halogenate din blazul coloanelor de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reziduuri din blazul coloanelor de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turte de filtrare halogenate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turte de filtrare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tratarea efluenţilor în incintă,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tratarea efluenţilor în incintă, altele decât cele specificate la 07 04 11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07 04 99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apoase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solvenţi organici halogenaţi,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solvenţi organici,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07 05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halogenate din blazul coloanelor de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reziduuri din blazul coloanelor de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turte de filtrare halogenate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turte de filtrare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07 05 11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altele decât cele specificate la 07 05 13</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07 05 99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06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apoase de spălare şi soluţii mumă</w:t>
            </w:r>
          </w:p>
        </w:tc>
        <w:tc>
          <w:tcPr>
            <w:tcW w:w="993" w:type="dxa"/>
            <w:vAlign w:val="center"/>
          </w:tcPr>
          <w:p w:rsidR="0016047B" w:rsidRDefault="0016047B" w:rsidP="0016047B">
            <w:pPr>
              <w:jc w:val="center"/>
            </w:pPr>
            <w:r>
              <w:rPr>
                <w:rFonts w:ascii="Arial" w:hAnsi="Arial" w:cs="Arial"/>
                <w:b/>
                <w:sz w:val="16"/>
                <w:szCs w:val="16"/>
              </w:rPr>
              <w:t>4</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4</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06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solvenţi organici halogenaţi,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06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solvenţi organici, lichide de spălare şi soluţii mumă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06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halogenate din blazul coloanelor de reacţie</w:t>
            </w:r>
          </w:p>
        </w:tc>
        <w:tc>
          <w:tcPr>
            <w:tcW w:w="993" w:type="dxa"/>
            <w:vAlign w:val="center"/>
          </w:tcPr>
          <w:p w:rsidR="0016047B" w:rsidRDefault="0016047B" w:rsidP="0016047B">
            <w:pPr>
              <w:jc w:val="center"/>
            </w:pPr>
            <w:r>
              <w:rPr>
                <w:rFonts w:ascii="Arial" w:hAnsi="Arial" w:cs="Arial"/>
                <w:b/>
                <w:sz w:val="16"/>
                <w:szCs w:val="16"/>
              </w:rPr>
              <w:t>4</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4</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06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reziduuri din blazul coloanelor de reacţie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07 06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turte de filtrare halogenate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06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turte de filtrare şi absorbanţi epuizaţi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06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07 06 12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07 06 11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07 06 99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07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apoase de spălare şi soluţii mumă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07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solvenţi organici halogenaţi, lichide de spălare şi soluţii mumă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07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solvenţi organici, lichide de spălare şi soluţii mumă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07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reziduuri halogenate din blazul coloanelor de reacţie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07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reziduuri din blazul coloanelor de reacţie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07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turte de filtrare halogenate şi absorbanţi epuizaţi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07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turte de filtrare şi absorbanţi epuizaţi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07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07 07 12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07 07 11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07 07 99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vopsele şi lacuri cu conţinut de solvenţi organici sau alte substanţe periculoase</w:t>
            </w:r>
          </w:p>
        </w:tc>
        <w:tc>
          <w:tcPr>
            <w:tcW w:w="993" w:type="dxa"/>
            <w:vAlign w:val="center"/>
          </w:tcPr>
          <w:p w:rsidR="0016047B" w:rsidRDefault="0016047B" w:rsidP="0016047B">
            <w:pPr>
              <w:jc w:val="center"/>
            </w:pPr>
            <w:r w:rsidRPr="00010298">
              <w:rPr>
                <w:rFonts w:ascii="Arial" w:hAnsi="Arial" w:cs="Arial"/>
                <w:b/>
                <w:sz w:val="16"/>
                <w:szCs w:val="16"/>
              </w:rPr>
              <w:t>1</w:t>
            </w: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vopsele şi lacuri, altele decât cele specificate la 08 01 11</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vopsele şi lacuri cu conţinut de solvenţi organici sau alte substanţe periculoase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vopsele şi lacuri, altele decât cele specificate la 08 01 13</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apoase cu conţinut de vopsele şi lacuri şi solvenţi organici sau alte substanţe periculoase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apoase cu conţinut de vopsele şi lacuri, altele decât cele specificate la 08 01 15</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îndepărtarea vopselelor şi lacurilor cu conţinut de solvenţi organici sau alte substanţe periculoase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08 01 18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îndepărtarea vopselelor şi lacurilor, altele decât cele specificate la 08 01 17</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suspensii apoase cu conţinut de vopsele şi lacuri şi solvenţi organici sau alte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08 01 20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suspensii apoase cu conţinut de vopsele şi lacuri, altele decât cele specificate la 08 01 19</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21*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îndepărtarea vopselelor şi lacurilor</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08 02 01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pulberi de acoperire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08 02 02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apoase cu conţinut de materiale ceramice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490664" w:rsidRDefault="0016047B" w:rsidP="0016047B">
            <w:pPr>
              <w:rPr>
                <w:b/>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suspensii apoase cu conţinut de materiale ceramice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08 02 99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apoase cu conţinut de cerneluri</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 cu conţinut de cerneluri</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cerneluri cu conţinut de substanţe periculoase</w:t>
            </w:r>
          </w:p>
        </w:tc>
        <w:tc>
          <w:tcPr>
            <w:tcW w:w="993" w:type="dxa"/>
            <w:vAlign w:val="center"/>
          </w:tcPr>
          <w:p w:rsidR="0016047B" w:rsidRDefault="0016047B" w:rsidP="0016047B">
            <w:pPr>
              <w:jc w:val="center"/>
            </w:pPr>
            <w:r>
              <w:rPr>
                <w:rFonts w:ascii="Arial" w:hAnsi="Arial" w:cs="Arial"/>
                <w:b/>
                <w:sz w:val="16"/>
                <w:szCs w:val="16"/>
              </w:rPr>
              <w:t>2</w:t>
            </w:r>
            <w:r w:rsidRPr="00010298">
              <w:rPr>
                <w:rFonts w:ascii="Arial" w:hAnsi="Arial" w:cs="Arial"/>
                <w:b/>
                <w:sz w:val="16"/>
                <w:szCs w:val="16"/>
              </w:rPr>
              <w:t>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r w:rsidRPr="005E264A">
              <w:rPr>
                <w:rFonts w:ascii="Arial" w:hAnsi="Arial" w:cs="Arial"/>
                <w:b/>
                <w:sz w:val="16"/>
                <w:szCs w:val="16"/>
              </w:rPr>
              <w:t>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cerneluri, altele decât cele specificate la 08 03 12</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cerneluri cu conţinut de substanţe periculoase</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cerneluri, altele decât cele specificate la 08 03 14</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soluţii de gravare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tonere de imprimante cu conţinut de substanţe periculoase</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08 03 18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tonere de imprimante, altele decât cele specificate la 08 03 17</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 de dispersie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08 03 99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08 04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adezivi şi cleiuri cu conţinut de solvenţi organici sau alte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08 04 10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adezivi şi cleiuri, altele decât cele specificate la 08 04 09</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04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adezivi şi cleiuri cu conţinut de solvenţi organici sau alte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08 04 12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adezivi şi cleiuri, altele decât cele specificate la 08 04 11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04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apoase cu conţinut de adezivi şi cleiuri şi solvenţi organici sau alte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08 04 14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apoase cu conţinut de adezivi şi cleiuri, altele decât cele specificate la 08 04 13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04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 cu conţinut de adezivi şi cleiuri şi solvenţi organici sau alte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08 04 16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 cu conţinut de adezivi şi cleiuri, altele decât cele specificate la 08 04 15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04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 de colofoniu</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08 04 99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 în 08</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08 05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izocianaţi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09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developanţi pe bază de apă şi soluţii de activare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09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soluţii de developare pe bază de apă pentru plăcile offset</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09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soluţii de developare pe bază de solvenţi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09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soluţii de fixare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09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soluţii de albire şi soluţii de albire filatoare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09 01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argint de la tratarea în incintă a deşeurilor fotografice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09 01 07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film sau hârtie fotografică cu conţinut de argint sau compuşi de argint</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09 01 08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film sau hârtie fotografică fără conţinut de argint sau compuşi de argint</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rPr>
                <w:sz w:val="16"/>
                <w:szCs w:val="16"/>
              </w:rPr>
            </w:pPr>
            <w:r w:rsidRPr="000E21AB">
              <w:rPr>
                <w:rFonts w:ascii="Arial" w:hAnsi="Arial" w:cs="Arial"/>
                <w:sz w:val="16"/>
                <w:szCs w:val="16"/>
              </w:rPr>
              <w:t>09 01 10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camere de unica folosinta fara baterii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rPr>
                <w:sz w:val="16"/>
                <w:szCs w:val="16"/>
              </w:rPr>
            </w:pPr>
            <w:r w:rsidRPr="000E21AB">
              <w:rPr>
                <w:rFonts w:ascii="Arial" w:hAnsi="Arial" w:cs="Arial"/>
                <w:sz w:val="16"/>
                <w:szCs w:val="16"/>
              </w:rPr>
              <w:t>09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camera de unica folosinta cu baterii incluse la 16 06 01, 16 06 02  sau 16 06 03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rPr>
                <w:sz w:val="16"/>
                <w:szCs w:val="16"/>
              </w:rPr>
            </w:pPr>
            <w:r w:rsidRPr="000E21AB">
              <w:rPr>
                <w:rFonts w:ascii="Arial" w:hAnsi="Arial" w:cs="Arial"/>
                <w:sz w:val="16"/>
                <w:szCs w:val="16"/>
              </w:rPr>
              <w:t>09 01 12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camere de unica folosinta cu baterii, altele decat cele specificate  la 09 01 11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09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apoase lichide de la recuperarea în incintă a argintului, altele decât cele specificate la 09 01 06</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09 01 99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de vatră, zgură şi praf de cazan (cu excepţia prafului de cazan specificat la 10 01 04)</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zburătoare de la arderea cărbunelui</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zburătoare de la arderea turbei şi lemnului netratat</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zburătoare de la arderea uleiului şi praf de cazan</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pe baza de calciu, de la desulfurarea gazelor de ardere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pe bază de calciu, de la desulfurarea gazelor de ardere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acid sulfuric</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cenuşi zburătoare de la hidrocarburile emulsionate folosite drept combustibil</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de vatră, zgură şi praf de cazan de la co-incinerarea deşeurilor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de vatră, zgură şi praf de cazan de la co-incinerarea altor deşeuri decât cele specificate la 10 01 14</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zburătoare de la co-incinerare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zburătoare de la co-incinerare, alta decât cea specificată la 10 01 16</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18*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spălarea gazelor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spălarea gazelor, altele decât cele specificate la 10 01 05, 10 01 07 şi 10 01 18</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20*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10 01 21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în incintă, altele decât cele specificate la 10 01 20</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22*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apoase de la spălarea cazanului de ardere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10 01 23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apoase de la spălarea cazanului de ardere, altele decât cele specificate la 10 01 22</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10 01 24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nisipuri de la paturile fluidizate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10 01 25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depozitarea combustibilului şi de la pregătirea cărbunelui de ardere pentru instalaţiile termice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10 01 26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din industria siderurgică</w:t>
            </w:r>
          </w:p>
        </w:tc>
        <w:tc>
          <w:tcPr>
            <w:tcW w:w="993" w:type="dxa"/>
            <w:vAlign w:val="center"/>
          </w:tcPr>
          <w:p w:rsidR="0016047B" w:rsidRDefault="0016047B" w:rsidP="0016047B">
            <w:pPr>
              <w:jc w:val="center"/>
            </w:pPr>
          </w:p>
        </w:tc>
        <w:tc>
          <w:tcPr>
            <w:tcW w:w="1275" w:type="dxa"/>
            <w:vAlign w:val="center"/>
          </w:tcPr>
          <w:p w:rsidR="0016047B" w:rsidRPr="00BC6A61" w:rsidRDefault="0016047B" w:rsidP="0016047B">
            <w:pPr>
              <w:tabs>
                <w:tab w:val="left" w:pos="900"/>
              </w:tabs>
              <w:jc w:val="center"/>
              <w:rPr>
                <w:rFonts w:ascii="Arial" w:hAnsi="Arial" w:cs="Arial"/>
                <w:b/>
                <w:sz w:val="16"/>
                <w:szCs w:val="16"/>
              </w:rPr>
            </w:pPr>
          </w:p>
        </w:tc>
        <w:tc>
          <w:tcPr>
            <w:tcW w:w="1276" w:type="dxa"/>
            <w:vAlign w:val="center"/>
          </w:tcPr>
          <w:p w:rsidR="0016047B" w:rsidRDefault="0016047B" w:rsidP="0016047B">
            <w:pPr>
              <w:jc w:val="center"/>
            </w:pPr>
          </w:p>
        </w:tc>
        <w:tc>
          <w:tcPr>
            <w:tcW w:w="3402" w:type="dxa"/>
            <w:vAlign w:val="center"/>
          </w:tcPr>
          <w:p w:rsidR="0016047B" w:rsidRPr="00D52B3C" w:rsidRDefault="0016047B" w:rsidP="0016047B">
            <w:pPr>
              <w:rPr>
                <w:sz w:val="14"/>
                <w:szCs w:val="14"/>
              </w:rPr>
            </w:pP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procesarea zgurii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zgura neprocesată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altele decât cele specificate la 10 02 07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cruste de tunder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cu conţinut de uleiuri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altele decât cele specificate la 10 02 11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10 02 14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altele decât cele specificate la 10 02 13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nămoluri şi turte de filtrare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10 02 99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din metalurgia termică a aluminiului</w:t>
            </w:r>
          </w:p>
        </w:tc>
        <w:tc>
          <w:tcPr>
            <w:tcW w:w="993" w:type="dxa"/>
            <w:vAlign w:val="center"/>
          </w:tcPr>
          <w:p w:rsidR="0016047B" w:rsidRDefault="0016047B" w:rsidP="0016047B">
            <w:pPr>
              <w:jc w:val="center"/>
            </w:pPr>
          </w:p>
        </w:tc>
        <w:tc>
          <w:tcPr>
            <w:tcW w:w="1275" w:type="dxa"/>
            <w:vAlign w:val="center"/>
          </w:tcPr>
          <w:p w:rsidR="0016047B" w:rsidRPr="00BC6A61" w:rsidRDefault="0016047B" w:rsidP="0016047B">
            <w:pPr>
              <w:tabs>
                <w:tab w:val="left" w:pos="900"/>
              </w:tabs>
              <w:jc w:val="center"/>
              <w:rPr>
                <w:rFonts w:ascii="Arial" w:hAnsi="Arial" w:cs="Arial"/>
                <w:b/>
                <w:sz w:val="16"/>
                <w:szCs w:val="16"/>
              </w:rPr>
            </w:pPr>
          </w:p>
        </w:tc>
        <w:tc>
          <w:tcPr>
            <w:tcW w:w="1276" w:type="dxa"/>
            <w:vAlign w:val="center"/>
          </w:tcPr>
          <w:p w:rsidR="0016047B" w:rsidRDefault="0016047B" w:rsidP="0016047B">
            <w:pPr>
              <w:jc w:val="center"/>
            </w:pPr>
          </w:p>
        </w:tc>
        <w:tc>
          <w:tcPr>
            <w:tcW w:w="3402" w:type="dxa"/>
            <w:vAlign w:val="center"/>
          </w:tcPr>
          <w:p w:rsidR="0016047B" w:rsidRPr="00D52B3C" w:rsidRDefault="0016047B" w:rsidP="0016047B">
            <w:pPr>
              <w:rPr>
                <w:sz w:val="14"/>
                <w:szCs w:val="14"/>
              </w:rPr>
            </w:pP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resturi de anozi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zguri de la topirea primară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alumină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zguri saline de la topirea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scorii negre de la topirea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cruste care sunt inflamabile sau emit în contact cu apa, gaze inflamabile în cantităţi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cruste, altele decât cele specificate la 10 03 15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gudroane de la producerea anozilor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10 03 18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carbon de la producerea anozilor, altele decât cele specificate la 10 03 17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gazele de ardere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10 03 20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gazele de ardere, altul decât cel specificat la 10 03 19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21*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şi praf (inclusiv praf de la morile cu bile)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10 03 22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şi praf (inclusiv praf de la morile cu bile), altele decât cele specificate la 10 03 21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23*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10 03 24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altele decât cele specificate la 10 03 23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25*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10 03 26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 altele decât cele specificate la 10 03 25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27*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cu conţinut de ulei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10 03 28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altele decât cele specificate la 10 03 27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29*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zgurilor saline şi scoriile negre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10 03 30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zgurilor saline şi scoriile negre, altele decât cele specificate la 10 03 29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10 03 99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04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zguri de la topirea primară şi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04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scorii şi cruste de la topirea primară şi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04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arseniat de calciu</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04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gazul de ardere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04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şi praf</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04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04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04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cu conţinut de ulei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10 04 10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altele decât cele specificate la 10 04 09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10 04 99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10 05 01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zguri de la topirea primară şi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05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gazul de ardere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10 05 04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şi praf</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05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05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05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cu conţinut de ulei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10 05 09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altele decât cele specificate la 10 05 08</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Pr>
                <w:rFonts w:ascii="Arial" w:hAnsi="Arial" w:cs="Arial"/>
                <w:sz w:val="14"/>
                <w:szCs w:val="14"/>
              </w:rPr>
              <w:lastRenderedPageBreak/>
              <w:t>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05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scorii şi cruste care sunt inflamabile sau emit, în contactul cu apa, gaze inflamabile în cantităţi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10 05 11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scorii şi cruste, altele decât cele specificate la 10 05 10</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10 05 99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10 06 01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lang w:val="es-ES"/>
              </w:rPr>
              <w:t>Zguri de la topirea primara şi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10 06 02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scorii şi cruste de la topirea primară şi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06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gazul de ardere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10 06 04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şi praf</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06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06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06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cu conţinut de ulei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10 06 10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altele decât cele specificate la 10 06 09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10 06 99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10 07 01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zguri de la topirea primară şi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10 07 02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scorii şi cruste de la topirea primară şi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10 07 03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10 07 04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şi praf</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10 07 05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07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cu conţinut de ulei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10 07 08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altele decât cele specificate la 10 07 07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10 07 99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particule şi praf</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zgură salină de la topirea primară şi secundară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zguri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scorii şi cruste care sunt inflamabile sau care emit, în contact cu apa, gaze inflamabile în cantităţi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scorii şi cruste, altele decât cele specificate la 10 08 10</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gudron de la producerea anozilor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carbon de la producerea anozilor, altele decât cele specificate la 10 08 12</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resturi de anozi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08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gazul de ardere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gazul de ardere, altul decât cel specificat la 10 08 15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 de ardere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10 08 18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 de ardere, altele decât cele menţionate la 10 08 17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cu conţinut de ulei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10 08 20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epurarea apelor de răcire, altele decât cele menţionate la 10 08 19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10 08 99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zgura de topitorie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miezuri şi forme de turnare care nu au fost încă folosite la turnare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miezuri şi forme de turnare care nu au fost încă folosite la turnare, altele decât cele specificate la 10 09 05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miezuri şi forme de turnare care au fost folosite la turnare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miezuri şi forme de turnare care au fost folosite la turnare, altele decât cele specificate la 10 09 07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gazul de ardere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gazul de ardere, altul decât cel specificat la 10 09 09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09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care conţin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decât cele specificate la 10 09 11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lianţi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lianţi, altele decât cele specificate la 10 09 13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agenţi pentru detectarea fisurilor,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agenţi pentru detectarea fisurilor, altele decât cele specificate la 10 09 15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10 09 99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zgura de topitorie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miezuri şi forme de turnare care nu au fost încă folosite la turnare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miezuri şi forme de turnare care nu au fost încă folosite la turnare, altele decât cele specificate la 10 10 05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miezuri şi forme de turnare care au fost folosite la turnare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miezuri şi forme de turnare care au fost folosite la turnare, altele decât cele specificate la 10 10 07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gazul de ardere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din gazul de ardere, altul decât cel specificat la 10 10 09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10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particule, decât cele specificate la 10 10 11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lianţi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lianţi, altele decât cele specificate la 10 10 13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agenţi pentru detectarea fisurilor,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agenţi pentru detectarea fisurilor, altele decât cele specificate la 10 10 15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10 10 99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din fibre de sticlă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particule şi praf</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prepararea amestecurilor, anterior procesării termice,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prepararea, amestecurilor, anterior procesării termice, altele decât cele specificate la 10 11 09</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sticlă, sub formă de particule fine şi pudră de sticlă cu conţinut de metale grele (de ex: de la tuburile catodice)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sticlă, altele decât cele specificate la 10 11 11</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şlefuirea şi polizarea sticlei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10 11 14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şlefuirea şi polizarea sticlei, altele decât cele specificate la 10 11 13</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de ardere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de ardere, altele decât cele specificate la 10 11 15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 de ardere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10 11 18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 de ardere, altele decât cele specificate la 10 11 17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efluenţilor proprii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10 11 20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efluenţilor proprii, altele decât cele specificate la 10 11 19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prepararea amestecurilor anterior procesării termice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particule şi praf</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forme şi mulaje uzate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ceramice, de cărămizi, ţigle sau materiale de construcţie (după procesarea termică)</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10 12 10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altele decât cele specificate la 10 12 09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smălţuire cu conţinut de metale grele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smălţuire, altele decât cele specificate la 10 12 11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proprii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10 12 99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prepararea amestecului, anterior procesării termice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calcinarea şi hidratarea varului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particule şi praf (cu excepţia 10 13 12 şi 10 13 13)</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de la epurarea gazelor</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fabricarea azbesto-cimenturilor, cu conţinut de azbest</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producerea azbesto-cimenturilor, altele decât cele specificate la 10 13 09</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materiale compozite pe baza de ciment, altele decât cele specificate la 10 13 09 şi 10 13 10</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 altele decât cele specificate la 10 13 12</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10 13 14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beton şi nămoluri cu beton</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10 13 99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acizi de decapare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acizi fără altă specificaţie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baze de decapare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cu conţinut de fosfaţi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turte de filtrare, altele decât cele specificate la 11 01 09</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apoase de clătire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apoase de clătire, altele decât cele specificate la 11 01 11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degresare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degresare, altele decât cele specificate la 11 01 13</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eluaţi şi nămoluri de la sistemele de membrane sau de schimbători de ioni care conţin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răşini schimbătoare de ioni saturate sau epuizate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11 01 98*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conţinând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02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hidrometalurgia zincului (inclusiv jarosit, goethit)</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procesele de electroliză în soluţie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02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procesele de hidrometalurgie a cuprului,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11 02 06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procesele de hidrometalurgie a cuprului, altele decât cele specificate la 11 02 05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02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11 02 99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cianuri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03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11 05 01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zinc dur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11 05 02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de zinc</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05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11 05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baie uzată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11 05 99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J.T.Grup SRL,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pilitură şi şpan feros</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AE23C5">
              <w:rPr>
                <w:rFonts w:ascii="Arial" w:hAnsi="Arial" w:cs="Arial"/>
                <w:sz w:val="14"/>
                <w:szCs w:val="14"/>
              </w:rPr>
              <w:t>J.T.Grup SRL</w:t>
            </w:r>
            <w:r>
              <w:rPr>
                <w:rFonts w:ascii="Arial" w:hAnsi="Arial" w:cs="Arial"/>
                <w:sz w:val="14"/>
                <w:szCs w:val="14"/>
              </w:rPr>
              <w:t>,  Matuka Fer Nef Invest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şi suspensii de metale feroase</w:t>
            </w:r>
          </w:p>
        </w:tc>
        <w:tc>
          <w:tcPr>
            <w:tcW w:w="993" w:type="dxa"/>
            <w:vAlign w:val="center"/>
          </w:tcPr>
          <w:p w:rsidR="0016047B" w:rsidRDefault="0016047B" w:rsidP="0016047B">
            <w:pPr>
              <w:jc w:val="center"/>
            </w:pPr>
            <w:r>
              <w:rPr>
                <w:rFonts w:ascii="Arial" w:hAnsi="Arial" w:cs="Arial"/>
                <w:b/>
                <w:sz w:val="16"/>
                <w:szCs w:val="16"/>
              </w:rPr>
              <w:t>6</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6</w:t>
            </w:r>
          </w:p>
        </w:tc>
        <w:tc>
          <w:tcPr>
            <w:tcW w:w="3402" w:type="dxa"/>
            <w:vAlign w:val="center"/>
          </w:tcPr>
          <w:p w:rsidR="0016047B" w:rsidRDefault="0016047B" w:rsidP="0016047B">
            <w:r w:rsidRPr="00AE23C5">
              <w:rPr>
                <w:rFonts w:ascii="Arial" w:hAnsi="Arial" w:cs="Arial"/>
                <w:sz w:val="14"/>
                <w:szCs w:val="14"/>
              </w:rPr>
              <w:t>J.T.Grup SRL</w:t>
            </w:r>
            <w:r>
              <w:rPr>
                <w:rFonts w:ascii="Arial" w:hAnsi="Arial" w:cs="Arial"/>
                <w:sz w:val="14"/>
                <w:szCs w:val="14"/>
              </w:rPr>
              <w:t>, Matuka Fer Nef Invest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pilitură şi şpan neferos</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şi particule de metale neferoase</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pilitură şi şpan de materiale plastice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5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 macinare</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minerale de ungere uzate cu conţinut de halogeni (cu excepţia emulsiilor şi soluţiilor)</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minerale de ungere uzate fără halogeni (cu excepţia emulsiilor şi soluţiilor)</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emulsii şi soluţii de ungere uzate cu conţinut de halogeni</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emulsii şi soluţii de ungere uzate fără halogeni</w:t>
            </w:r>
          </w:p>
        </w:tc>
        <w:tc>
          <w:tcPr>
            <w:tcW w:w="993" w:type="dxa"/>
            <w:vAlign w:val="center"/>
          </w:tcPr>
          <w:p w:rsidR="0016047B" w:rsidRDefault="0016047B" w:rsidP="0016047B">
            <w:pPr>
              <w:jc w:val="center"/>
            </w:pPr>
            <w:r>
              <w:rPr>
                <w:rFonts w:ascii="Arial" w:hAnsi="Arial" w:cs="Arial"/>
                <w:b/>
                <w:sz w:val="16"/>
                <w:szCs w:val="16"/>
              </w:rPr>
              <w:t>25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sintetice de ungere uzate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ceruri şi grăsimi uzate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sudură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maşini-unelte cu conţinut de substanţe periculoase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12 01 15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maşini-unelte, altele decât cele specificate la 12 01 14</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materiale de sablare cu conţinut de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materiale de sablare, altele decât cele specificate la 12 01 16</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18*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metalice (de la mărunţire, honuire, lepuire) cu conţinut de ulei</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de ungere uşor biodegradabile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20*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piese de polizare uzate mărunţite şi materiale de polizare mărunţite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12 01 21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piese uzate de polizare mărunţite şi materiale de polizare mărunţite, altele decât cele specificate la 12 01 20</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apoase de spălare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12 03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degresarea cu abur</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AE23C5">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lang w:val="it-IT"/>
              </w:rPr>
            </w:pPr>
            <w:r w:rsidRPr="000E21AB">
              <w:rPr>
                <w:rFonts w:ascii="Arial" w:hAnsi="Arial" w:cs="Arial"/>
                <w:sz w:val="16"/>
                <w:szCs w:val="16"/>
              </w:rPr>
              <w:t>uleiuri hidraulice cu conţinut de PCB</w:t>
            </w:r>
            <w:r w:rsidRPr="000E21AB">
              <w:rPr>
                <w:rFonts w:ascii="Arial" w:hAnsi="Arial" w:cs="Arial"/>
                <w:sz w:val="16"/>
                <w:szCs w:val="16"/>
                <w:lang w:val="it-IT"/>
              </w:rPr>
              <w:t>*1)</w:t>
            </w:r>
          </w:p>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lang w:val="it-IT"/>
              </w:rPr>
              <w:t>*1) pentru scopul acestei liste de deşeuri PCB se va defini conform HG 173/2000</w:t>
            </w:r>
          </w:p>
        </w:tc>
        <w:tc>
          <w:tcPr>
            <w:tcW w:w="993" w:type="dxa"/>
            <w:vAlign w:val="center"/>
          </w:tcPr>
          <w:p w:rsidR="0016047B" w:rsidRDefault="0016047B" w:rsidP="0016047B">
            <w:pPr>
              <w:jc w:val="center"/>
            </w:pPr>
            <w:r>
              <w:rPr>
                <w:rFonts w:ascii="Arial" w:hAnsi="Arial" w:cs="Arial"/>
                <w:b/>
                <w:sz w:val="16"/>
                <w:szCs w:val="16"/>
              </w:rPr>
              <w:t>4</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4</w:t>
            </w:r>
          </w:p>
        </w:tc>
        <w:tc>
          <w:tcPr>
            <w:tcW w:w="3402" w:type="dxa"/>
            <w:vAlign w:val="center"/>
          </w:tcPr>
          <w:p w:rsidR="0016047B" w:rsidRDefault="0016047B" w:rsidP="0016047B">
            <w:r w:rsidRPr="00E44DA4">
              <w:rPr>
                <w:rFonts w:ascii="Arial" w:hAnsi="Arial" w:cs="Arial"/>
                <w:sz w:val="14"/>
                <w:szCs w:val="14"/>
              </w:rPr>
              <w:t>Recycling Prod  SRL, Ro Ecologic Recycling SRL, J.T.Grup SRL</w:t>
            </w:r>
            <w:r>
              <w:rPr>
                <w:rFonts w:ascii="Arial" w:hAnsi="Arial" w:cs="Arial"/>
                <w:sz w:val="14"/>
                <w:szCs w:val="14"/>
              </w:rPr>
              <w:t>,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emulsii clorurate</w:t>
            </w:r>
          </w:p>
        </w:tc>
        <w:tc>
          <w:tcPr>
            <w:tcW w:w="993" w:type="dxa"/>
            <w:vAlign w:val="center"/>
          </w:tcPr>
          <w:p w:rsidR="0016047B" w:rsidRDefault="0016047B" w:rsidP="0016047B">
            <w:pPr>
              <w:jc w:val="center"/>
            </w:pPr>
            <w:r>
              <w:rPr>
                <w:rFonts w:ascii="Arial" w:hAnsi="Arial" w:cs="Arial"/>
                <w:b/>
                <w:sz w:val="16"/>
                <w:szCs w:val="16"/>
              </w:rPr>
              <w:t>4</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4</w:t>
            </w:r>
          </w:p>
        </w:tc>
        <w:tc>
          <w:tcPr>
            <w:tcW w:w="3402" w:type="dxa"/>
            <w:vAlign w:val="center"/>
          </w:tcPr>
          <w:p w:rsidR="0016047B" w:rsidRDefault="0016047B" w:rsidP="0016047B">
            <w:r w:rsidRPr="00E44DA4">
              <w:rPr>
                <w:rFonts w:ascii="Arial" w:hAnsi="Arial" w:cs="Arial"/>
                <w:sz w:val="14"/>
                <w:szCs w:val="14"/>
              </w:rPr>
              <w:t>Recycling Prod  SRL, Ro Ecologic Recycling SRL, J.T.Grup SRL</w:t>
            </w:r>
            <w:r>
              <w:rPr>
                <w:rFonts w:ascii="Arial" w:hAnsi="Arial" w:cs="Arial"/>
                <w:sz w:val="14"/>
                <w:szCs w:val="14"/>
              </w:rPr>
              <w:t>,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emulsii neclorurate</w:t>
            </w:r>
          </w:p>
        </w:tc>
        <w:tc>
          <w:tcPr>
            <w:tcW w:w="993" w:type="dxa"/>
            <w:vAlign w:val="center"/>
          </w:tcPr>
          <w:p w:rsidR="0016047B" w:rsidRDefault="0016047B" w:rsidP="0016047B">
            <w:pPr>
              <w:jc w:val="center"/>
            </w:pPr>
            <w:r>
              <w:rPr>
                <w:rFonts w:ascii="Arial" w:hAnsi="Arial" w:cs="Arial"/>
                <w:b/>
                <w:sz w:val="16"/>
                <w:szCs w:val="16"/>
              </w:rPr>
              <w:t>4</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4</w:t>
            </w:r>
          </w:p>
        </w:tc>
        <w:tc>
          <w:tcPr>
            <w:tcW w:w="3402" w:type="dxa"/>
            <w:vAlign w:val="center"/>
          </w:tcPr>
          <w:p w:rsidR="0016047B" w:rsidRDefault="0016047B" w:rsidP="0016047B">
            <w:r w:rsidRPr="00122BE1">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hidraulice minerale clorinate</w:t>
            </w:r>
          </w:p>
        </w:tc>
        <w:tc>
          <w:tcPr>
            <w:tcW w:w="993" w:type="dxa"/>
            <w:vAlign w:val="center"/>
          </w:tcPr>
          <w:p w:rsidR="0016047B" w:rsidRDefault="0016047B" w:rsidP="0016047B">
            <w:pPr>
              <w:jc w:val="center"/>
            </w:pPr>
            <w:r>
              <w:rPr>
                <w:rFonts w:ascii="Arial" w:hAnsi="Arial" w:cs="Arial"/>
                <w:b/>
                <w:sz w:val="16"/>
                <w:szCs w:val="16"/>
              </w:rPr>
              <w:t>4</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4</w:t>
            </w:r>
          </w:p>
        </w:tc>
        <w:tc>
          <w:tcPr>
            <w:tcW w:w="3402" w:type="dxa"/>
            <w:vAlign w:val="center"/>
          </w:tcPr>
          <w:p w:rsidR="0016047B" w:rsidRDefault="0016047B" w:rsidP="0016047B">
            <w:r w:rsidRPr="00122BE1">
              <w:rPr>
                <w:rFonts w:ascii="Arial" w:hAnsi="Arial" w:cs="Arial"/>
                <w:sz w:val="14"/>
                <w:szCs w:val="14"/>
              </w:rPr>
              <w:t xml:space="preserve">Recycling Prod  SRL, Ro Ecologic Recycling SRL, </w:t>
            </w:r>
            <w:r w:rsidRPr="00122BE1">
              <w:rPr>
                <w:rFonts w:ascii="Arial" w:hAnsi="Arial" w:cs="Arial"/>
                <w:sz w:val="14"/>
                <w:szCs w:val="14"/>
              </w:rPr>
              <w:lastRenderedPageBreak/>
              <w:t>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13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minerale hidraulice neclorinate</w:t>
            </w:r>
          </w:p>
        </w:tc>
        <w:tc>
          <w:tcPr>
            <w:tcW w:w="993" w:type="dxa"/>
            <w:vAlign w:val="center"/>
          </w:tcPr>
          <w:p w:rsidR="0016047B" w:rsidRDefault="0016047B" w:rsidP="0016047B">
            <w:pPr>
              <w:jc w:val="center"/>
            </w:pPr>
            <w:r>
              <w:rPr>
                <w:rFonts w:ascii="Arial" w:hAnsi="Arial" w:cs="Arial"/>
                <w:b/>
                <w:sz w:val="16"/>
                <w:szCs w:val="16"/>
              </w:rPr>
              <w:t>4</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4</w:t>
            </w:r>
          </w:p>
        </w:tc>
        <w:tc>
          <w:tcPr>
            <w:tcW w:w="3402" w:type="dxa"/>
            <w:vAlign w:val="center"/>
          </w:tcPr>
          <w:p w:rsidR="0016047B" w:rsidRDefault="0016047B" w:rsidP="0016047B">
            <w:r w:rsidRPr="00122BE1">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hidraulice sintetice</w:t>
            </w:r>
          </w:p>
        </w:tc>
        <w:tc>
          <w:tcPr>
            <w:tcW w:w="993" w:type="dxa"/>
            <w:vAlign w:val="center"/>
          </w:tcPr>
          <w:p w:rsidR="0016047B" w:rsidRDefault="0016047B" w:rsidP="0016047B">
            <w:pPr>
              <w:jc w:val="center"/>
            </w:pPr>
            <w:r>
              <w:rPr>
                <w:rFonts w:ascii="Arial" w:hAnsi="Arial" w:cs="Arial"/>
                <w:b/>
                <w:sz w:val="16"/>
                <w:szCs w:val="16"/>
              </w:rPr>
              <w:t>4</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4</w:t>
            </w:r>
          </w:p>
        </w:tc>
        <w:tc>
          <w:tcPr>
            <w:tcW w:w="3402" w:type="dxa"/>
            <w:vAlign w:val="center"/>
          </w:tcPr>
          <w:p w:rsidR="0016047B" w:rsidRDefault="0016047B" w:rsidP="0016047B">
            <w:r w:rsidRPr="00122BE1">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hidraulice uşor biodegradabile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122BE1">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uleiuri hidraulice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122BE1">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02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minerale clorurate de motor, de transmisie şi de ungere</w:t>
            </w:r>
          </w:p>
        </w:tc>
        <w:tc>
          <w:tcPr>
            <w:tcW w:w="993" w:type="dxa"/>
            <w:vAlign w:val="center"/>
          </w:tcPr>
          <w:p w:rsidR="0016047B" w:rsidRDefault="0016047B" w:rsidP="0016047B">
            <w:pPr>
              <w:jc w:val="center"/>
            </w:pPr>
            <w:r>
              <w:rPr>
                <w:rFonts w:ascii="Arial" w:hAnsi="Arial" w:cs="Arial"/>
                <w:b/>
                <w:sz w:val="16"/>
                <w:szCs w:val="16"/>
              </w:rPr>
              <w:t>6</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6</w:t>
            </w:r>
          </w:p>
        </w:tc>
        <w:tc>
          <w:tcPr>
            <w:tcW w:w="3402" w:type="dxa"/>
            <w:vAlign w:val="center"/>
          </w:tcPr>
          <w:p w:rsidR="0016047B" w:rsidRDefault="0016047B" w:rsidP="0016047B">
            <w:r w:rsidRPr="00555C6A">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02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minerale neclorurate de motor, de transmisie şi de ungere</w:t>
            </w:r>
          </w:p>
        </w:tc>
        <w:tc>
          <w:tcPr>
            <w:tcW w:w="993" w:type="dxa"/>
            <w:vAlign w:val="center"/>
          </w:tcPr>
          <w:p w:rsidR="0016047B" w:rsidRDefault="0016047B" w:rsidP="0016047B">
            <w:pPr>
              <w:jc w:val="center"/>
            </w:pPr>
            <w:r>
              <w:rPr>
                <w:rFonts w:ascii="Arial" w:hAnsi="Arial" w:cs="Arial"/>
                <w:b/>
                <w:sz w:val="16"/>
                <w:szCs w:val="16"/>
              </w:rPr>
              <w:t>6</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6</w:t>
            </w:r>
          </w:p>
        </w:tc>
        <w:tc>
          <w:tcPr>
            <w:tcW w:w="3402" w:type="dxa"/>
            <w:vAlign w:val="center"/>
          </w:tcPr>
          <w:p w:rsidR="0016047B" w:rsidRDefault="0016047B" w:rsidP="0016047B">
            <w:r w:rsidRPr="00555C6A">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02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sintetice de motor, de transmisie şi de ungere</w:t>
            </w:r>
          </w:p>
        </w:tc>
        <w:tc>
          <w:tcPr>
            <w:tcW w:w="993" w:type="dxa"/>
            <w:vAlign w:val="center"/>
          </w:tcPr>
          <w:p w:rsidR="0016047B" w:rsidRDefault="0016047B" w:rsidP="0016047B">
            <w:pPr>
              <w:jc w:val="center"/>
            </w:pPr>
            <w:r>
              <w:rPr>
                <w:rFonts w:ascii="Arial" w:hAnsi="Arial" w:cs="Arial"/>
                <w:b/>
                <w:sz w:val="16"/>
                <w:szCs w:val="16"/>
              </w:rPr>
              <w:t>30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30</w:t>
            </w:r>
          </w:p>
        </w:tc>
        <w:tc>
          <w:tcPr>
            <w:tcW w:w="3402" w:type="dxa"/>
            <w:vAlign w:val="center"/>
          </w:tcPr>
          <w:p w:rsidR="0016047B" w:rsidRDefault="0016047B" w:rsidP="0016047B">
            <w:r w:rsidRPr="00555C6A">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02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de motor, de transmisie şi de ungere uşor biodegradabile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555C6A">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02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uleiuri de motor, de transmisie şi de ungere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555C6A">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izolante şi de transmitere a căldurii cu conţinut de PCB</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F16195">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03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minerale clorinate izolante şi de transmitere a căldurii, altele decât cele specificate la 13 03 01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F16195">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03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minerale neclorinate izolante şi de transmitere a căldurii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F16195">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03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sintetice izolante şi de transmitere a căldurii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F16195">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03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izolante şi de transmitere a căldurii uşor biodegradabile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F16195">
              <w:rPr>
                <w:rFonts w:ascii="Arial" w:hAnsi="Arial" w:cs="Arial"/>
                <w:sz w:val="14"/>
                <w:szCs w:val="14"/>
              </w:rPr>
              <w:t xml:space="preserve">Recycling Prod  SRL, Ro Ecologic Recycling SRL, </w:t>
            </w:r>
            <w:r w:rsidRPr="00F16195">
              <w:rPr>
                <w:rFonts w:ascii="Arial" w:hAnsi="Arial" w:cs="Arial"/>
                <w:sz w:val="14"/>
                <w:szCs w:val="14"/>
              </w:rPr>
              <w:lastRenderedPageBreak/>
              <w:t>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13 03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uleiuri izolante şi de transmitere a căldurii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E44DA4">
              <w:rPr>
                <w:rFonts w:ascii="Arial" w:hAnsi="Arial" w:cs="Arial"/>
                <w:sz w:val="14"/>
                <w:szCs w:val="14"/>
              </w:rPr>
              <w:t>Recycling Prod  SRL, Ro Ecologic Recycling SRL, J.T.Grup SRL</w:t>
            </w:r>
            <w:r>
              <w:rPr>
                <w:rFonts w:ascii="Arial" w:hAnsi="Arial" w:cs="Arial"/>
                <w:sz w:val="14"/>
                <w:szCs w:val="14"/>
              </w:rPr>
              <w:t>,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04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de santină din navigaţia pe apele interioare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B1953">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04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de santină din colectoarele de debarcader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B1953">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04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uleiuri de santină din alte tipuri de navigaţie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B1953">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05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solide din paturile de nisip şi separatoarele ulei/apă</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w:t>
            </w:r>
          </w:p>
        </w:tc>
        <w:tc>
          <w:tcPr>
            <w:tcW w:w="3402" w:type="dxa"/>
            <w:vAlign w:val="center"/>
          </w:tcPr>
          <w:p w:rsidR="0016047B" w:rsidRDefault="0016047B" w:rsidP="0016047B">
            <w:r w:rsidRPr="003F40CC">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05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separatoarele ulei/apă</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w:t>
            </w:r>
          </w:p>
        </w:tc>
        <w:tc>
          <w:tcPr>
            <w:tcW w:w="3402" w:type="dxa"/>
            <w:vAlign w:val="center"/>
          </w:tcPr>
          <w:p w:rsidR="0016047B" w:rsidRDefault="0016047B" w:rsidP="0016047B">
            <w:r w:rsidRPr="003F40CC">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05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intercepţie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3F40CC">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05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 de la separatoarele ulei/apă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3F40CC">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05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ape uleioase de la separatoarele ulei/apă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3F40CC">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05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amestecuri de deşeuri de la paturile de nisip şi separatoarele ulei/apă</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3F40CC">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07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 combustibil şi combustibil diesel</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EF676E">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07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benzină</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EF676E">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07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combustibili (inclusiv amestecuri)</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EF676E">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08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şi emulsii de la desalinizare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693CBE">
              <w:rPr>
                <w:rFonts w:ascii="Arial" w:hAnsi="Arial" w:cs="Arial"/>
                <w:sz w:val="14"/>
                <w:szCs w:val="14"/>
              </w:rPr>
              <w:t xml:space="preserve">Recycling Prod  SRL, Ro Ecologic Recycling SRL, </w:t>
            </w:r>
            <w:r w:rsidRPr="00693CBE">
              <w:rPr>
                <w:rFonts w:ascii="Arial" w:hAnsi="Arial" w:cs="Arial"/>
                <w:sz w:val="14"/>
                <w:szCs w:val="14"/>
              </w:rPr>
              <w:lastRenderedPageBreak/>
              <w:t>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13 08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emulsii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693CBE">
              <w:rPr>
                <w:rFonts w:ascii="Arial" w:hAnsi="Arial" w:cs="Arial"/>
                <w:sz w:val="14"/>
                <w:szCs w:val="14"/>
              </w:rPr>
              <w:t>Recycling Prod  SRL, Ro Ecologic Recycling SRL, J.T.Grup SRL, Demeco SRL, 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13 08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 xml:space="preserve">Demeco SRL, </w:t>
            </w:r>
            <w:r>
              <w:rPr>
                <w:rFonts w:ascii="Arial" w:hAnsi="Arial" w:cs="Arial"/>
                <w:sz w:val="14"/>
                <w:szCs w:val="14"/>
              </w:rPr>
              <w:t>Borsenia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14 06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clorofluorocarburi, HCFC, HFC</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14 06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solvenţi halogenaţi şi amestecuri de solvenţi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AD775C">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14 06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alţi solvenţi şi amestecuri de solvenţi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AD775C">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14 06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sau deşeuri solide cu conţinut de solvenţi halogenaţi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AD775C">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14 06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sau deşeuri solide cu conţinut de alţi solvenţi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AD775C">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de hârtie şi carton</w:t>
            </w:r>
          </w:p>
        </w:tc>
        <w:tc>
          <w:tcPr>
            <w:tcW w:w="993" w:type="dxa"/>
            <w:vAlign w:val="center"/>
          </w:tcPr>
          <w:p w:rsidR="0016047B" w:rsidRDefault="0016047B" w:rsidP="0016047B">
            <w:pPr>
              <w:jc w:val="center"/>
            </w:pPr>
            <w:r>
              <w:rPr>
                <w:rFonts w:ascii="Arial" w:hAnsi="Arial" w:cs="Arial"/>
                <w:b/>
                <w:sz w:val="16"/>
                <w:szCs w:val="16"/>
              </w:rPr>
              <w:t>360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360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w:t>
            </w:r>
          </w:p>
        </w:tc>
        <w:tc>
          <w:tcPr>
            <w:tcW w:w="1276" w:type="dxa"/>
            <w:vAlign w:val="center"/>
          </w:tcPr>
          <w:p w:rsidR="0016047B" w:rsidRDefault="0016047B" w:rsidP="0016047B">
            <w:pPr>
              <w:jc w:val="center"/>
            </w:pPr>
            <w:r>
              <w:rPr>
                <w:rFonts w:ascii="Arial" w:hAnsi="Arial" w:cs="Arial"/>
                <w:b/>
                <w:sz w:val="16"/>
                <w:szCs w:val="16"/>
              </w:rPr>
              <w:t>360</w:t>
            </w:r>
          </w:p>
        </w:tc>
        <w:tc>
          <w:tcPr>
            <w:tcW w:w="3402" w:type="dxa"/>
            <w:vAlign w:val="center"/>
          </w:tcPr>
          <w:p w:rsidR="0016047B" w:rsidRDefault="0016047B" w:rsidP="0016047B">
            <w:r w:rsidRPr="00E44A3F">
              <w:rPr>
                <w:rFonts w:ascii="Arial" w:hAnsi="Arial" w:cs="Arial"/>
                <w:sz w:val="14"/>
                <w:szCs w:val="14"/>
              </w:rPr>
              <w:t>J.T.Grup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de materiale plastice</w:t>
            </w:r>
          </w:p>
        </w:tc>
        <w:tc>
          <w:tcPr>
            <w:tcW w:w="993" w:type="dxa"/>
            <w:vAlign w:val="center"/>
          </w:tcPr>
          <w:p w:rsidR="0016047B" w:rsidRDefault="0016047B" w:rsidP="0016047B">
            <w:pPr>
              <w:jc w:val="center"/>
            </w:pPr>
            <w:r>
              <w:rPr>
                <w:rFonts w:ascii="Arial" w:hAnsi="Arial" w:cs="Arial"/>
                <w:b/>
                <w:sz w:val="16"/>
                <w:szCs w:val="16"/>
              </w:rPr>
              <w:t>100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100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 macinare</w:t>
            </w:r>
          </w:p>
        </w:tc>
        <w:tc>
          <w:tcPr>
            <w:tcW w:w="1276" w:type="dxa"/>
            <w:vAlign w:val="center"/>
          </w:tcPr>
          <w:p w:rsidR="0016047B" w:rsidRDefault="0016047B" w:rsidP="0016047B">
            <w:pPr>
              <w:jc w:val="center"/>
            </w:pPr>
            <w:r>
              <w:rPr>
                <w:rFonts w:ascii="Arial" w:hAnsi="Arial" w:cs="Arial"/>
                <w:b/>
                <w:sz w:val="16"/>
                <w:szCs w:val="16"/>
              </w:rPr>
              <w:t>100</w:t>
            </w:r>
          </w:p>
        </w:tc>
        <w:tc>
          <w:tcPr>
            <w:tcW w:w="3402" w:type="dxa"/>
            <w:vAlign w:val="center"/>
          </w:tcPr>
          <w:p w:rsidR="0016047B" w:rsidRDefault="0016047B" w:rsidP="0016047B">
            <w:r w:rsidRPr="00E44A3F">
              <w:rPr>
                <w:rFonts w:ascii="Arial" w:hAnsi="Arial" w:cs="Arial"/>
                <w:sz w:val="14"/>
                <w:szCs w:val="14"/>
              </w:rPr>
              <w:t>J.T.Grup SRL</w:t>
            </w:r>
            <w:r>
              <w:rPr>
                <w:rFonts w:ascii="Arial" w:hAnsi="Arial" w:cs="Arial"/>
                <w:sz w:val="14"/>
                <w:szCs w:val="14"/>
              </w:rPr>
              <w:t>, Romcarbon S.A., Greentech S.A., Global SRL, Professional Recycle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de lemn</w:t>
            </w:r>
          </w:p>
        </w:tc>
        <w:tc>
          <w:tcPr>
            <w:tcW w:w="993" w:type="dxa"/>
            <w:vAlign w:val="center"/>
          </w:tcPr>
          <w:p w:rsidR="0016047B" w:rsidRDefault="0016047B" w:rsidP="0016047B">
            <w:pPr>
              <w:jc w:val="center"/>
            </w:pPr>
            <w:r>
              <w:rPr>
                <w:rFonts w:ascii="Arial" w:hAnsi="Arial" w:cs="Arial"/>
                <w:b/>
                <w:sz w:val="16"/>
                <w:szCs w:val="16"/>
              </w:rPr>
              <w:t>50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50</w:t>
            </w:r>
          </w:p>
        </w:tc>
        <w:tc>
          <w:tcPr>
            <w:tcW w:w="3402" w:type="dxa"/>
            <w:vAlign w:val="center"/>
          </w:tcPr>
          <w:p w:rsidR="0016047B" w:rsidRDefault="0016047B" w:rsidP="0016047B">
            <w:r w:rsidRPr="00E44A3F">
              <w:rPr>
                <w:rFonts w:ascii="Arial" w:hAnsi="Arial" w:cs="Arial"/>
                <w:sz w:val="14"/>
                <w:szCs w:val="14"/>
              </w:rPr>
              <w:t>Recycling Prod  SRL, Ro Ecologic Recycling SRL, J.T.Grup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metalice</w:t>
            </w:r>
          </w:p>
        </w:tc>
        <w:tc>
          <w:tcPr>
            <w:tcW w:w="993" w:type="dxa"/>
            <w:vAlign w:val="center"/>
          </w:tcPr>
          <w:p w:rsidR="0016047B" w:rsidRDefault="0016047B" w:rsidP="0016047B">
            <w:pPr>
              <w:jc w:val="center"/>
            </w:pPr>
            <w:r>
              <w:rPr>
                <w:rFonts w:ascii="Arial" w:hAnsi="Arial" w:cs="Arial"/>
                <w:b/>
                <w:sz w:val="16"/>
                <w:szCs w:val="16"/>
              </w:rPr>
              <w:t>24</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24</w:t>
            </w:r>
          </w:p>
        </w:tc>
        <w:tc>
          <w:tcPr>
            <w:tcW w:w="3402" w:type="dxa"/>
            <w:vAlign w:val="center"/>
          </w:tcPr>
          <w:p w:rsidR="0016047B" w:rsidRDefault="0016047B" w:rsidP="0016047B">
            <w:r>
              <w:rPr>
                <w:rFonts w:ascii="Arial" w:hAnsi="Arial" w:cs="Arial"/>
                <w:sz w:val="14"/>
                <w:szCs w:val="14"/>
              </w:rPr>
              <w:t>Matuka Fer Nef Invest SRL, Remat Harghita S.A., Greentech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de materiale compozite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E44A3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amestecate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E44A3F">
              <w:rPr>
                <w:rFonts w:ascii="Arial" w:hAnsi="Arial" w:cs="Arial"/>
                <w:sz w:val="14"/>
                <w:szCs w:val="14"/>
              </w:rPr>
              <w:t xml:space="preserve">Recycling Prod  SRL, Ro Ecologic Recycling SRL, </w:t>
            </w:r>
            <w:r w:rsidRPr="00E44A3F">
              <w:rPr>
                <w:rFonts w:ascii="Arial" w:hAnsi="Arial" w:cs="Arial"/>
                <w:sz w:val="14"/>
                <w:szCs w:val="14"/>
              </w:rPr>
              <w:lastRenderedPageBreak/>
              <w:t>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15 01 07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de sticlă</w:t>
            </w:r>
          </w:p>
        </w:tc>
        <w:tc>
          <w:tcPr>
            <w:tcW w:w="993" w:type="dxa"/>
            <w:vAlign w:val="center"/>
          </w:tcPr>
          <w:p w:rsidR="0016047B" w:rsidRDefault="0016047B" w:rsidP="0016047B">
            <w:pPr>
              <w:jc w:val="center"/>
            </w:pPr>
            <w:r>
              <w:rPr>
                <w:rFonts w:ascii="Arial" w:hAnsi="Arial" w:cs="Arial"/>
                <w:b/>
                <w:sz w:val="16"/>
                <w:szCs w:val="16"/>
              </w:rPr>
              <w:t>200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200</w:t>
            </w:r>
          </w:p>
        </w:tc>
        <w:tc>
          <w:tcPr>
            <w:tcW w:w="3402" w:type="dxa"/>
            <w:vAlign w:val="center"/>
          </w:tcPr>
          <w:p w:rsidR="0016047B" w:rsidRDefault="0016047B" w:rsidP="0016047B">
            <w:r w:rsidRPr="00E44A3F">
              <w:rPr>
                <w:rFonts w:ascii="Arial" w:hAnsi="Arial" w:cs="Arial"/>
                <w:sz w:val="14"/>
                <w:szCs w:val="14"/>
              </w:rPr>
              <w:t>J.T.Grup SRL</w:t>
            </w:r>
            <w:r>
              <w:rPr>
                <w:rFonts w:ascii="Arial" w:hAnsi="Arial" w:cs="Arial"/>
                <w:sz w:val="14"/>
                <w:szCs w:val="14"/>
              </w:rPr>
              <w:t>, Greenglass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din materiale textile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5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E44A3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care conţin reziduuri sau sunt contaminate cu substanţe periculoase</w:t>
            </w:r>
          </w:p>
        </w:tc>
        <w:tc>
          <w:tcPr>
            <w:tcW w:w="993" w:type="dxa"/>
            <w:vAlign w:val="center"/>
          </w:tcPr>
          <w:p w:rsidR="0016047B" w:rsidRDefault="0016047B" w:rsidP="0016047B">
            <w:pPr>
              <w:jc w:val="center"/>
            </w:pPr>
            <w:r>
              <w:rPr>
                <w:rFonts w:ascii="Arial" w:hAnsi="Arial" w:cs="Arial"/>
                <w:b/>
                <w:sz w:val="16"/>
                <w:szCs w:val="16"/>
              </w:rPr>
              <w:t>30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30</w:t>
            </w:r>
          </w:p>
        </w:tc>
        <w:tc>
          <w:tcPr>
            <w:tcW w:w="3402" w:type="dxa"/>
            <w:vAlign w:val="center"/>
          </w:tcPr>
          <w:p w:rsidR="0016047B" w:rsidRDefault="0016047B" w:rsidP="0016047B">
            <w:r w:rsidRPr="00E44A3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ambalaje metalice care conţin o matriţă poroasă formată din materiale periculoase (de ex. azbest), inclusiv containere goale pentru stocarea sub presiune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E44A3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absorbanţi, materiale filtrante, materiale de lustruire şi echipamente de protecţie</w:t>
            </w:r>
          </w:p>
        </w:tc>
        <w:tc>
          <w:tcPr>
            <w:tcW w:w="993" w:type="dxa"/>
            <w:vAlign w:val="center"/>
          </w:tcPr>
          <w:p w:rsidR="0016047B" w:rsidRDefault="0016047B" w:rsidP="0016047B">
            <w:pPr>
              <w:jc w:val="center"/>
            </w:pPr>
          </w:p>
        </w:tc>
        <w:tc>
          <w:tcPr>
            <w:tcW w:w="1275" w:type="dxa"/>
            <w:vAlign w:val="center"/>
          </w:tcPr>
          <w:p w:rsidR="0016047B" w:rsidRPr="00BC6A61" w:rsidRDefault="0016047B" w:rsidP="0016047B">
            <w:pPr>
              <w:tabs>
                <w:tab w:val="left" w:pos="900"/>
              </w:tabs>
              <w:jc w:val="center"/>
              <w:rPr>
                <w:rFonts w:ascii="Arial" w:hAnsi="Arial" w:cs="Arial"/>
                <w:b/>
                <w:sz w:val="16"/>
                <w:szCs w:val="16"/>
              </w:rPr>
            </w:pPr>
          </w:p>
        </w:tc>
        <w:tc>
          <w:tcPr>
            <w:tcW w:w="1276" w:type="dxa"/>
            <w:vAlign w:val="center"/>
          </w:tcPr>
          <w:p w:rsidR="0016047B" w:rsidRDefault="0016047B" w:rsidP="0016047B">
            <w:pPr>
              <w:jc w:val="center"/>
            </w:pPr>
          </w:p>
        </w:tc>
        <w:tc>
          <w:tcPr>
            <w:tcW w:w="3402" w:type="dxa"/>
            <w:vAlign w:val="center"/>
          </w:tcPr>
          <w:p w:rsidR="0016047B" w:rsidRPr="00D52B3C" w:rsidRDefault="0016047B" w:rsidP="0016047B">
            <w:pPr>
              <w:rPr>
                <w:sz w:val="14"/>
                <w:szCs w:val="14"/>
              </w:rPr>
            </w:pP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02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absorbanţi, materiale filtrante (inclusiv filtre de ulei fără altă specificaţie), materiale de lustruire, îmbrăcăminte de protecţie contaminată cu substanţe periculoase</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w:t>
            </w:r>
          </w:p>
        </w:tc>
        <w:tc>
          <w:tcPr>
            <w:tcW w:w="3402" w:type="dxa"/>
            <w:vAlign w:val="center"/>
          </w:tcPr>
          <w:p w:rsidR="0016047B" w:rsidRDefault="0016047B" w:rsidP="0016047B">
            <w:r w:rsidRPr="00FC5D22">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15 02 03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absorbanţi, materiale filtrante, materiale de lustruire şi îmbrăcăminte de protecţie, altele decât cele specificate la 15 02 02</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10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FC5D22">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16 01 03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anvelope scoase din uz</w:t>
            </w:r>
          </w:p>
        </w:tc>
        <w:tc>
          <w:tcPr>
            <w:tcW w:w="993" w:type="dxa"/>
            <w:vAlign w:val="center"/>
          </w:tcPr>
          <w:p w:rsidR="0016047B" w:rsidRDefault="0016047B" w:rsidP="0016047B">
            <w:pPr>
              <w:jc w:val="center"/>
            </w:pPr>
            <w:r w:rsidRPr="00010298">
              <w:rPr>
                <w:rFonts w:ascii="Arial" w:hAnsi="Arial" w:cs="Arial"/>
                <w:b/>
                <w:sz w:val="16"/>
                <w:szCs w:val="16"/>
              </w:rPr>
              <w:t>1</w:t>
            </w: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w:t>
            </w: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750EE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filtre de ulei</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w:t>
            </w:r>
            <w:r w:rsidRPr="00750EE1">
              <w:rPr>
                <w:rFonts w:ascii="Arial" w:hAnsi="Arial" w:cs="Arial"/>
                <w:sz w:val="14"/>
                <w:szCs w:val="14"/>
              </w:rPr>
              <w:t xml:space="preserve">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componente cu conţinut de mercur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componente cu conţinut de PCB</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750EE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componente explozive (de ex. perne de protecţie (air bags))</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plăcuţe de frână cu conţinut de azbest</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16 01 12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plăcuţe de frână, altele decât cele specificate la 16 01 11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de frână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D429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fluide antigel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DD429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fluide antigel, altele decât cele specificate la 16 01 14</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DD429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rezervoare pentru gaz lichefiat</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Default="0016047B" w:rsidP="0016047B">
            <w:r w:rsidRPr="00DD429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metale feroase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Pr>
                <w:rFonts w:ascii="Arial" w:hAnsi="Arial" w:cs="Arial"/>
                <w:sz w:val="14"/>
                <w:szCs w:val="14"/>
              </w:rPr>
              <w:t>Remat Harghita S.A., Matuka Fer Nef Invest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16 01 18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metale neferoase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DD429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plastice</w:t>
            </w:r>
          </w:p>
        </w:tc>
        <w:tc>
          <w:tcPr>
            <w:tcW w:w="993" w:type="dxa"/>
            <w:vAlign w:val="center"/>
          </w:tcPr>
          <w:p w:rsidR="0016047B" w:rsidRDefault="0016047B" w:rsidP="0016047B">
            <w:pPr>
              <w:jc w:val="center"/>
            </w:pPr>
            <w:r>
              <w:rPr>
                <w:rFonts w:ascii="Arial" w:hAnsi="Arial" w:cs="Arial"/>
                <w:b/>
                <w:sz w:val="16"/>
                <w:szCs w:val="16"/>
              </w:rPr>
              <w:t>30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30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 macinare</w:t>
            </w:r>
          </w:p>
        </w:tc>
        <w:tc>
          <w:tcPr>
            <w:tcW w:w="1276" w:type="dxa"/>
            <w:vAlign w:val="center"/>
          </w:tcPr>
          <w:p w:rsidR="0016047B" w:rsidRDefault="0016047B" w:rsidP="0016047B">
            <w:pPr>
              <w:jc w:val="center"/>
            </w:pPr>
            <w:r>
              <w:rPr>
                <w:rFonts w:ascii="Arial" w:hAnsi="Arial" w:cs="Arial"/>
                <w:b/>
                <w:sz w:val="16"/>
                <w:szCs w:val="16"/>
              </w:rPr>
              <w:t>30</w:t>
            </w:r>
          </w:p>
        </w:tc>
        <w:tc>
          <w:tcPr>
            <w:tcW w:w="3402" w:type="dxa"/>
            <w:vAlign w:val="center"/>
          </w:tcPr>
          <w:p w:rsidR="0016047B" w:rsidRDefault="0016047B" w:rsidP="0016047B">
            <w:r w:rsidRPr="00DD4296">
              <w:rPr>
                <w:rFonts w:ascii="Arial" w:hAnsi="Arial" w:cs="Arial"/>
                <w:sz w:val="14"/>
                <w:szCs w:val="14"/>
              </w:rPr>
              <w:t>J.T.Grup SRL</w:t>
            </w:r>
            <w:r>
              <w:rPr>
                <w:rFonts w:ascii="Arial" w:hAnsi="Arial" w:cs="Arial"/>
                <w:sz w:val="14"/>
                <w:szCs w:val="14"/>
              </w:rPr>
              <w:t>, Romcarbon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16 01 20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sticlă</w:t>
            </w:r>
          </w:p>
        </w:tc>
        <w:tc>
          <w:tcPr>
            <w:tcW w:w="993" w:type="dxa"/>
            <w:vAlign w:val="center"/>
          </w:tcPr>
          <w:p w:rsidR="0016047B" w:rsidRDefault="0016047B" w:rsidP="0016047B">
            <w:pPr>
              <w:jc w:val="center"/>
            </w:pPr>
            <w:r>
              <w:rPr>
                <w:rFonts w:ascii="Arial" w:hAnsi="Arial" w:cs="Arial"/>
                <w:b/>
                <w:sz w:val="16"/>
                <w:szCs w:val="16"/>
              </w:rPr>
              <w:t>20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20</w:t>
            </w:r>
          </w:p>
        </w:tc>
        <w:tc>
          <w:tcPr>
            <w:tcW w:w="3402" w:type="dxa"/>
            <w:vAlign w:val="center"/>
          </w:tcPr>
          <w:p w:rsidR="0016047B" w:rsidRDefault="0016047B" w:rsidP="0016047B">
            <w:r w:rsidRPr="00DD4296">
              <w:rPr>
                <w:rFonts w:ascii="Arial" w:hAnsi="Arial" w:cs="Arial"/>
                <w:sz w:val="14"/>
                <w:szCs w:val="14"/>
              </w:rPr>
              <w:t>J.T.Grup SRL</w:t>
            </w:r>
            <w:r>
              <w:rPr>
                <w:rFonts w:ascii="Arial" w:hAnsi="Arial" w:cs="Arial"/>
                <w:sz w:val="14"/>
                <w:szCs w:val="14"/>
              </w:rPr>
              <w:t>, Greenglass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21*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componente periculoase, altele decât cele specificate de la 16 01 07 la 16 01 11 şi 16 01 13 şi 16 01 14</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DD429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16 01 22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componente fără altă specificaţie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DD429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DD429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02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transformatori şi condensatori conţinând PCB</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Pr>
                <w:rFonts w:ascii="Arial" w:hAnsi="Arial" w:cs="Arial"/>
                <w:sz w:val="14"/>
                <w:szCs w:val="14"/>
              </w:rPr>
              <w:t xml:space="preserve">Greenweee International S.A., </w:t>
            </w:r>
            <w:r w:rsidRPr="00DD4296">
              <w:rPr>
                <w:rFonts w:ascii="Arial" w:hAnsi="Arial" w:cs="Arial"/>
                <w:sz w:val="14"/>
                <w:szCs w:val="14"/>
              </w:rPr>
              <w:t>Ro Ecologic Recycling SRL</w:t>
            </w:r>
            <w:r>
              <w:rPr>
                <w:rFonts w:ascii="Arial" w:hAnsi="Arial" w:cs="Arial"/>
                <w:sz w:val="14"/>
                <w:szCs w:val="14"/>
              </w:rPr>
              <w:t>,</w:t>
            </w:r>
            <w:r w:rsidRPr="00EF676E">
              <w:rPr>
                <w:rFonts w:ascii="Arial" w:hAnsi="Arial" w:cs="Arial"/>
                <w:sz w:val="14"/>
                <w:szCs w:val="14"/>
              </w:rPr>
              <w:t xml:space="preserve">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02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echipamente casate cu conţinut de PCB sau contaminate cu PCB, altele decât cele specificate la 16 01 09</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Pr>
                <w:rFonts w:ascii="Arial" w:hAnsi="Arial" w:cs="Arial"/>
                <w:sz w:val="14"/>
                <w:szCs w:val="14"/>
              </w:rPr>
              <w:t xml:space="preserve">Greenweee International S.A., </w:t>
            </w:r>
            <w:r w:rsidRPr="00DD4296">
              <w:rPr>
                <w:rFonts w:ascii="Arial" w:hAnsi="Arial" w:cs="Arial"/>
                <w:sz w:val="14"/>
                <w:szCs w:val="14"/>
              </w:rPr>
              <w:t>Ro Ecologic Recycling SRL</w:t>
            </w:r>
            <w:r>
              <w:rPr>
                <w:rFonts w:ascii="Arial" w:hAnsi="Arial" w:cs="Arial"/>
                <w:sz w:val="14"/>
                <w:szCs w:val="14"/>
              </w:rPr>
              <w:t>,</w:t>
            </w:r>
            <w:r w:rsidRPr="00EF676E">
              <w:rPr>
                <w:rFonts w:ascii="Arial" w:hAnsi="Arial" w:cs="Arial"/>
                <w:sz w:val="14"/>
                <w:szCs w:val="14"/>
              </w:rPr>
              <w:t xml:space="preserve">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16 02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echipamente casate cu conţinut de clorofluorcarburi, HCFC, HFC</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Pr>
                <w:rFonts w:ascii="Arial" w:hAnsi="Arial" w:cs="Arial"/>
                <w:sz w:val="14"/>
                <w:szCs w:val="14"/>
              </w:rPr>
              <w:t xml:space="preserve">Greenweee International S.A., </w:t>
            </w:r>
            <w:r w:rsidRPr="00DD4296">
              <w:rPr>
                <w:rFonts w:ascii="Arial" w:hAnsi="Arial" w:cs="Arial"/>
                <w:sz w:val="14"/>
                <w:szCs w:val="14"/>
              </w:rPr>
              <w:t>Ro Ecologic Recycling SRL</w:t>
            </w:r>
            <w:r>
              <w:rPr>
                <w:rFonts w:ascii="Arial" w:hAnsi="Arial" w:cs="Arial"/>
                <w:sz w:val="14"/>
                <w:szCs w:val="14"/>
              </w:rPr>
              <w:t>,</w:t>
            </w:r>
            <w:r w:rsidRPr="00EF676E">
              <w:rPr>
                <w:rFonts w:ascii="Arial" w:hAnsi="Arial" w:cs="Arial"/>
                <w:sz w:val="14"/>
                <w:szCs w:val="14"/>
              </w:rPr>
              <w:t xml:space="preserve">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02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echipamente casate cu conţinut de azbest liber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Pr>
                <w:rFonts w:ascii="Arial" w:hAnsi="Arial" w:cs="Arial"/>
                <w:sz w:val="14"/>
                <w:szCs w:val="14"/>
              </w:rPr>
              <w:t xml:space="preserve">Greenweee International S.A., </w:t>
            </w:r>
            <w:r w:rsidRPr="00DD4296">
              <w:rPr>
                <w:rFonts w:ascii="Arial" w:hAnsi="Arial" w:cs="Arial"/>
                <w:sz w:val="14"/>
                <w:szCs w:val="14"/>
              </w:rPr>
              <w:t>Ro Ecologic Recycling SRL</w:t>
            </w:r>
            <w:r>
              <w:rPr>
                <w:rFonts w:ascii="Arial" w:hAnsi="Arial" w:cs="Arial"/>
                <w:sz w:val="14"/>
                <w:szCs w:val="14"/>
              </w:rPr>
              <w:t>,</w:t>
            </w:r>
            <w:r w:rsidRPr="00EF676E">
              <w:rPr>
                <w:rFonts w:ascii="Arial" w:hAnsi="Arial" w:cs="Arial"/>
                <w:sz w:val="14"/>
                <w:szCs w:val="14"/>
              </w:rPr>
              <w:t xml:space="preserve"> 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02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echipamente casate cu conţinut de componente periculoase </w:t>
            </w:r>
            <w:r w:rsidRPr="000E21AB">
              <w:rPr>
                <w:rFonts w:ascii="Arial" w:hAnsi="Arial" w:cs="Arial"/>
                <w:sz w:val="16"/>
                <w:szCs w:val="16"/>
                <w:lang w:val="it-IT"/>
              </w:rPr>
              <w:t>*2)</w:t>
            </w:r>
            <w:r w:rsidRPr="000E21AB">
              <w:rPr>
                <w:rFonts w:ascii="Arial" w:hAnsi="Arial" w:cs="Arial"/>
                <w:sz w:val="16"/>
                <w:szCs w:val="16"/>
              </w:rPr>
              <w:t xml:space="preserve"> altele decât cele specificate de la 16 02 09 la 16 02 12</w:t>
            </w:r>
          </w:p>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lang w:val="it-IT"/>
              </w:rPr>
              <w:t>*2) Componentele periculoase de la echipamentele electrice şi electronice pot include acumulatorii şi bateriile menţionate la 16 06 şi marcate ca periculoase; comutatori cu mercur, sticle de la tuburile catodice şi alte tipuri de sticle activate.</w:t>
            </w:r>
          </w:p>
        </w:tc>
        <w:tc>
          <w:tcPr>
            <w:tcW w:w="993" w:type="dxa"/>
            <w:vAlign w:val="center"/>
          </w:tcPr>
          <w:p w:rsidR="0016047B" w:rsidRDefault="0016047B" w:rsidP="0016047B">
            <w:pPr>
              <w:jc w:val="center"/>
            </w:pPr>
            <w:r>
              <w:rPr>
                <w:rFonts w:ascii="Arial" w:hAnsi="Arial" w:cs="Arial"/>
                <w:b/>
                <w:sz w:val="16"/>
                <w:szCs w:val="16"/>
              </w:rPr>
              <w:t>25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25</w:t>
            </w:r>
          </w:p>
        </w:tc>
        <w:tc>
          <w:tcPr>
            <w:tcW w:w="3402" w:type="dxa"/>
            <w:vAlign w:val="center"/>
          </w:tcPr>
          <w:p w:rsidR="0016047B" w:rsidRDefault="0016047B" w:rsidP="0016047B">
            <w:r>
              <w:rPr>
                <w:rFonts w:ascii="Arial" w:hAnsi="Arial" w:cs="Arial"/>
                <w:sz w:val="14"/>
                <w:szCs w:val="14"/>
              </w:rPr>
              <w:t>Greenweee International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16 02 14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echipamente casate, altele decât cele specificate de la 16 02 09 la 16 02 13</w:t>
            </w:r>
          </w:p>
        </w:tc>
        <w:tc>
          <w:tcPr>
            <w:tcW w:w="993" w:type="dxa"/>
            <w:vAlign w:val="center"/>
          </w:tcPr>
          <w:p w:rsidR="0016047B" w:rsidRDefault="0016047B" w:rsidP="0016047B">
            <w:pPr>
              <w:jc w:val="center"/>
            </w:pPr>
            <w:r>
              <w:rPr>
                <w:rFonts w:ascii="Arial" w:hAnsi="Arial" w:cs="Arial"/>
                <w:b/>
                <w:sz w:val="16"/>
                <w:szCs w:val="16"/>
              </w:rPr>
              <w:t>25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25</w:t>
            </w:r>
          </w:p>
        </w:tc>
        <w:tc>
          <w:tcPr>
            <w:tcW w:w="3402" w:type="dxa"/>
            <w:vAlign w:val="center"/>
          </w:tcPr>
          <w:p w:rsidR="0016047B" w:rsidRDefault="0016047B" w:rsidP="0016047B">
            <w:r>
              <w:rPr>
                <w:rFonts w:ascii="Arial" w:hAnsi="Arial" w:cs="Arial"/>
                <w:sz w:val="14"/>
                <w:szCs w:val="14"/>
              </w:rPr>
              <w:t>Greenweee International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02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componente periculoase demontate din echipamente casate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Pr>
                <w:rFonts w:ascii="Arial" w:hAnsi="Arial" w:cs="Arial"/>
                <w:sz w:val="14"/>
                <w:szCs w:val="14"/>
              </w:rPr>
              <w:t xml:space="preserve">Greenweee International S.A., </w:t>
            </w:r>
            <w:r w:rsidRPr="00DD4296">
              <w:rPr>
                <w:rFonts w:ascii="Arial" w:hAnsi="Arial" w:cs="Arial"/>
                <w:sz w:val="14"/>
                <w:szCs w:val="14"/>
              </w:rPr>
              <w:t>Ro Ecologic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16 02 16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componente demontate din echipamente casate, altele decât cele specificate la 16 02 15</w:t>
            </w:r>
          </w:p>
        </w:tc>
        <w:tc>
          <w:tcPr>
            <w:tcW w:w="993" w:type="dxa"/>
            <w:vAlign w:val="center"/>
          </w:tcPr>
          <w:p w:rsidR="0016047B" w:rsidRDefault="0016047B" w:rsidP="0016047B">
            <w:pPr>
              <w:jc w:val="center"/>
            </w:pPr>
            <w:r>
              <w:rPr>
                <w:rFonts w:ascii="Arial" w:hAnsi="Arial" w:cs="Arial"/>
                <w:b/>
                <w:sz w:val="16"/>
                <w:szCs w:val="16"/>
              </w:rPr>
              <w:t>50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50</w:t>
            </w:r>
          </w:p>
        </w:tc>
        <w:tc>
          <w:tcPr>
            <w:tcW w:w="3402" w:type="dxa"/>
            <w:vAlign w:val="center"/>
          </w:tcPr>
          <w:p w:rsidR="0016047B" w:rsidRDefault="0016047B" w:rsidP="0016047B">
            <w:r>
              <w:rPr>
                <w:rFonts w:ascii="Arial" w:hAnsi="Arial" w:cs="Arial"/>
                <w:sz w:val="14"/>
                <w:szCs w:val="14"/>
              </w:rPr>
              <w:t>Greenweee International S.A., Greentech S.A.,</w:t>
            </w:r>
          </w:p>
        </w:tc>
      </w:tr>
      <w:tr w:rsidR="0016047B" w:rsidRPr="000E21AB" w:rsidTr="0016047B">
        <w:trPr>
          <w:trHeight w:val="702"/>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03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anorganice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87706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16 03 04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anorganice, altele decât cele specificate la 16 03 03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87706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03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organice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87706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16 03 06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organice, altele decât cele specificate la 16 03 05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87706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05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butelii de gaze sub presiune (inclusiv haloni) cu conţinut de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16 05 05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butelii de gaze sub presiune cu conţinut de alte substanţe decât cele specificate la 16 05 04</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Default="0016047B" w:rsidP="0016047B">
            <w:r w:rsidRPr="004341A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05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substanţe chimice de laborator constând din sau conţinând substanţe periculoase </w:t>
            </w:r>
            <w:r w:rsidRPr="000E21AB">
              <w:rPr>
                <w:rFonts w:ascii="Arial" w:hAnsi="Arial" w:cs="Arial"/>
                <w:sz w:val="16"/>
                <w:szCs w:val="16"/>
              </w:rPr>
              <w:lastRenderedPageBreak/>
              <w:t>inclusiv amestecurile de substanţe chimice de laborator</w:t>
            </w:r>
          </w:p>
        </w:tc>
        <w:tc>
          <w:tcPr>
            <w:tcW w:w="993" w:type="dxa"/>
            <w:vAlign w:val="center"/>
          </w:tcPr>
          <w:p w:rsidR="0016047B" w:rsidRDefault="0016047B" w:rsidP="0016047B">
            <w:pPr>
              <w:jc w:val="center"/>
            </w:pPr>
            <w:r w:rsidRPr="00010298">
              <w:rPr>
                <w:rFonts w:ascii="Arial" w:hAnsi="Arial" w:cs="Arial"/>
                <w:b/>
                <w:sz w:val="16"/>
                <w:szCs w:val="16"/>
              </w:rPr>
              <w:lastRenderedPageBreak/>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4341A1">
              <w:rPr>
                <w:rFonts w:ascii="Arial" w:hAnsi="Arial" w:cs="Arial"/>
                <w:sz w:val="14"/>
                <w:szCs w:val="14"/>
              </w:rPr>
              <w:t xml:space="preserve">Recycling Prod  SRL, Ro Ecologic Recycling SRL, </w:t>
            </w:r>
            <w:r w:rsidRPr="004341A1">
              <w:rPr>
                <w:rFonts w:ascii="Arial" w:hAnsi="Arial" w:cs="Arial"/>
                <w:sz w:val="14"/>
                <w:szCs w:val="14"/>
              </w:rPr>
              <w:lastRenderedPageBreak/>
              <w:t>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16 05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substanţe chimice anorganice de laborator expirate constând din sau conţinând substanţe periculoase </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4341A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05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substanţe chimice organice de laborator expirate, constând din sau conţinând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4341A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16 05 09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substanţe chimice expirate, altele decât cele menţionate la 16 05 06,16 05 07 sau 16 05 08</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06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baterii cu plumb</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8A2554">
              <w:rPr>
                <w:rFonts w:ascii="Arial" w:hAnsi="Arial" w:cs="Arial"/>
                <w:sz w:val="14"/>
                <w:szCs w:val="14"/>
              </w:rPr>
              <w:t>Recycling Prod  SRL, Ro Ecologic Recycling SRL, Greenweee International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06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baterii cu Ni-Cd</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8A2554">
              <w:rPr>
                <w:rFonts w:ascii="Arial" w:hAnsi="Arial" w:cs="Arial"/>
                <w:sz w:val="14"/>
                <w:szCs w:val="14"/>
              </w:rPr>
              <w:t>Recycling Prod  SRL, Ro Ecologic Recycling SRL, Greenweee International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06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baterii cu conţinut de mercur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8A2554">
              <w:rPr>
                <w:rFonts w:ascii="Arial" w:hAnsi="Arial" w:cs="Arial"/>
                <w:sz w:val="14"/>
                <w:szCs w:val="14"/>
              </w:rPr>
              <w:t>Recycling Prod  SRL, Ro Ecologic Recycling SRL, Greenweee International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16 06 04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baterii alcaline (cu excepţia 16 06 03)</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8A2554">
              <w:rPr>
                <w:rFonts w:ascii="Arial" w:hAnsi="Arial" w:cs="Arial"/>
                <w:sz w:val="14"/>
                <w:szCs w:val="14"/>
              </w:rPr>
              <w:t>Recycling Prod  SRL, Ro Ecologic Recycling SRL, Greenweee International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16 06 05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baterii şi acumulatori</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BA44A4">
              <w:rPr>
                <w:rFonts w:ascii="Arial" w:hAnsi="Arial" w:cs="Arial"/>
                <w:sz w:val="14"/>
                <w:szCs w:val="14"/>
              </w:rPr>
              <w:t>Recycling Prod  SRL, Ro Ecologic Recycling SRL</w:t>
            </w:r>
            <w:r>
              <w:rPr>
                <w:rFonts w:ascii="Arial" w:hAnsi="Arial" w:cs="Arial"/>
                <w:sz w:val="14"/>
                <w:szCs w:val="14"/>
              </w:rPr>
              <w:t>, Greenweee International S.A.</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06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electroliţi colectaţi separat din baterii şi acumulatori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07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cu conţinut de ţiţei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F05C4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07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conţinând alte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F05C4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16 07 99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F05C4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16 08 01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catalizatori uzaţi cu conţinut de aur, argint, reniu, rodiu, paladiu, iridiu sau platină (cu excepţia 16 08 07)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08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catalizatori uzaţi cu conţinut de metale tranziţionale periculoase </w:t>
            </w:r>
            <w:r w:rsidRPr="000E21AB">
              <w:rPr>
                <w:rFonts w:ascii="Arial" w:hAnsi="Arial" w:cs="Arial"/>
                <w:sz w:val="16"/>
                <w:szCs w:val="16"/>
                <w:lang w:val="it-IT"/>
              </w:rPr>
              <w:t>*3)</w:t>
            </w:r>
            <w:r w:rsidRPr="000E21AB">
              <w:rPr>
                <w:rFonts w:ascii="Arial" w:hAnsi="Arial" w:cs="Arial"/>
                <w:sz w:val="16"/>
                <w:szCs w:val="16"/>
              </w:rPr>
              <w:t xml:space="preserve"> sau compuşi ai </w:t>
            </w:r>
            <w:r w:rsidRPr="000E21AB">
              <w:rPr>
                <w:rFonts w:ascii="Arial" w:hAnsi="Arial" w:cs="Arial"/>
                <w:sz w:val="16"/>
                <w:szCs w:val="16"/>
              </w:rPr>
              <w:lastRenderedPageBreak/>
              <w:t>metalelor tranziţionale periculoase</w:t>
            </w:r>
          </w:p>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lang w:val="it-IT"/>
              </w:rPr>
              <w:t>*3) Pentru aceasta poziţie materialele tranzitionale sunt: scandiu,vanadiu, mangan, cobalt, cupru, ytriu, niobiu, hafniu, wolfram, titan,crom, fier, nichel, zinc, zirconiu, molibden şi tantal. Aceste metale şi compusii lor sunt periculosi dacă sunt clasificati ca atare substanţe periculoase. Aceasta clasificare a substanţelor periculoase        poate determina în ce măsura aceste metale tranzitionale şi care dintre compusii lor reprezintă substanţe periculoase.</w:t>
            </w:r>
          </w:p>
        </w:tc>
        <w:tc>
          <w:tcPr>
            <w:tcW w:w="993" w:type="dxa"/>
            <w:vAlign w:val="center"/>
          </w:tcPr>
          <w:p w:rsidR="0016047B" w:rsidRDefault="0016047B" w:rsidP="0016047B">
            <w:pPr>
              <w:jc w:val="center"/>
            </w:pPr>
            <w:r>
              <w:rPr>
                <w:rFonts w:ascii="Arial" w:hAnsi="Arial" w:cs="Arial"/>
                <w:b/>
                <w:sz w:val="16"/>
                <w:szCs w:val="16"/>
              </w:rPr>
              <w:lastRenderedPageBreak/>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lastRenderedPageBreak/>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16 08 03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catalizatori uzaţi cu conţinut de metale tranziţionale sau compuşi ai metalelor tranziţionale, fără alte specificaţii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505E4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16 08 04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catalizatori uzaţi de la cracare catalitică (cu excepţia 16 08 07) </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505E4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08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catalizatori uzaţi cu conţinut de acid fosforic</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08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lichide uzate folosite drept catalizatori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3422FC">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08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catalizatori uzaţi contaminaţi cu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3422FC">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09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permanganaţi, de ex. permanganat de potasiu</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09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cromaţi, de ex. cromat de potasiu, bicromat de potasiu sau sodiu</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09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peroxizi, de ex. apă oxigenată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09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substanţe oxidante, fără alte specificaţii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10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 cu conţinut de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A43499">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16 10 02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 altele decât cele menţionate la 16 10 01</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Default="0016047B" w:rsidP="0016047B">
            <w:r w:rsidRPr="00A43499">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16 10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concentrate apoase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A43499">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16 10 04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concentrate apoase, altele decât cele specificate la 16 10 03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A43499">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11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de căptuşire şi refractare pe bază de carbon din procesele metalurgice,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16 11 02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de căptuşire şi refractare pe bază de carbon din procesele metalurgice, altele decât cele specificate la 16 11 01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11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materiale de căptuşire şi refractare din procesele metalurgice,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16 11 04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de căptuşire şi refractare din procesele metalurgice, altele decât cele menţionate la 16 11 03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11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de căptuşire şi refractare din procesele ne-metalurgice,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16 11 06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de căptuşire şi refractare din procesele ne-metalurgice, altele decât cele specificate la 16 11 05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beton</w:t>
            </w:r>
          </w:p>
        </w:tc>
        <w:tc>
          <w:tcPr>
            <w:tcW w:w="993" w:type="dxa"/>
            <w:vAlign w:val="center"/>
          </w:tcPr>
          <w:p w:rsidR="0016047B" w:rsidRDefault="0016047B" w:rsidP="0016047B">
            <w:pPr>
              <w:jc w:val="center"/>
            </w:pPr>
            <w:r>
              <w:rPr>
                <w:rFonts w:ascii="Arial" w:hAnsi="Arial" w:cs="Arial"/>
                <w:b/>
                <w:sz w:val="16"/>
                <w:szCs w:val="16"/>
              </w:rPr>
              <w:t>100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cărămizi</w:t>
            </w:r>
          </w:p>
        </w:tc>
        <w:tc>
          <w:tcPr>
            <w:tcW w:w="993" w:type="dxa"/>
            <w:vAlign w:val="center"/>
          </w:tcPr>
          <w:p w:rsidR="0016047B" w:rsidRDefault="0016047B" w:rsidP="0016047B">
            <w:pPr>
              <w:jc w:val="center"/>
            </w:pPr>
            <w:r>
              <w:rPr>
                <w:rFonts w:ascii="Arial" w:hAnsi="Arial" w:cs="Arial"/>
                <w:b/>
                <w:sz w:val="16"/>
                <w:szCs w:val="16"/>
              </w:rPr>
              <w:t>50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ţigle şi materiale ceramice</w:t>
            </w:r>
          </w:p>
        </w:tc>
        <w:tc>
          <w:tcPr>
            <w:tcW w:w="993" w:type="dxa"/>
            <w:vAlign w:val="center"/>
          </w:tcPr>
          <w:p w:rsidR="0016047B" w:rsidRDefault="0016047B" w:rsidP="0016047B">
            <w:pPr>
              <w:jc w:val="center"/>
            </w:pPr>
            <w:r>
              <w:rPr>
                <w:rFonts w:ascii="Arial" w:hAnsi="Arial" w:cs="Arial"/>
                <w:b/>
                <w:sz w:val="16"/>
                <w:szCs w:val="16"/>
              </w:rPr>
              <w:t>50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amestecuri sau fracţii separate de beton, cărămizi, ţigle sau materiale ceramice cu conţinut de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amestecuri de beton, cărămizi, ţigle şi materiale ceramice, altele decât cele specificate la 17 01 06</w:t>
            </w:r>
          </w:p>
        </w:tc>
        <w:tc>
          <w:tcPr>
            <w:tcW w:w="993" w:type="dxa"/>
            <w:vAlign w:val="center"/>
          </w:tcPr>
          <w:p w:rsidR="0016047B" w:rsidRDefault="0016047B" w:rsidP="0016047B">
            <w:pPr>
              <w:jc w:val="center"/>
            </w:pPr>
            <w:r>
              <w:rPr>
                <w:rFonts w:ascii="Arial" w:hAnsi="Arial" w:cs="Arial"/>
                <w:b/>
                <w:sz w:val="16"/>
                <w:szCs w:val="16"/>
              </w:rPr>
              <w:t>5</w:t>
            </w:r>
            <w:r w:rsidRPr="00010298">
              <w:rPr>
                <w:rFonts w:ascii="Arial" w:hAnsi="Arial" w:cs="Arial"/>
                <w:b/>
                <w:sz w:val="16"/>
                <w:szCs w:val="16"/>
              </w:rPr>
              <w:t>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r w:rsidRPr="005E264A">
              <w:rPr>
                <w:rFonts w:ascii="Arial" w:hAnsi="Arial" w:cs="Arial"/>
                <w:b/>
                <w:sz w:val="16"/>
                <w:szCs w:val="16"/>
              </w:rPr>
              <w:t>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17 02 01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lemn</w:t>
            </w:r>
          </w:p>
        </w:tc>
        <w:tc>
          <w:tcPr>
            <w:tcW w:w="993" w:type="dxa"/>
            <w:vAlign w:val="center"/>
          </w:tcPr>
          <w:p w:rsidR="0016047B" w:rsidRDefault="0016047B" w:rsidP="0016047B">
            <w:pPr>
              <w:jc w:val="center"/>
            </w:pPr>
            <w:r>
              <w:rPr>
                <w:rFonts w:ascii="Arial" w:hAnsi="Arial" w:cs="Arial"/>
                <w:b/>
                <w:sz w:val="16"/>
                <w:szCs w:val="16"/>
              </w:rPr>
              <w:t>2</w:t>
            </w:r>
            <w:r w:rsidRPr="00010298">
              <w:rPr>
                <w:rFonts w:ascii="Arial" w:hAnsi="Arial" w:cs="Arial"/>
                <w:b/>
                <w:sz w:val="16"/>
                <w:szCs w:val="16"/>
              </w:rPr>
              <w:t>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r w:rsidRPr="005E264A">
              <w:rPr>
                <w:rFonts w:ascii="Arial" w:hAnsi="Arial" w:cs="Arial"/>
                <w:b/>
                <w:sz w:val="16"/>
                <w:szCs w:val="16"/>
              </w:rPr>
              <w:t>0</w:t>
            </w:r>
          </w:p>
        </w:tc>
        <w:tc>
          <w:tcPr>
            <w:tcW w:w="3402" w:type="dxa"/>
            <w:vAlign w:val="center"/>
          </w:tcPr>
          <w:p w:rsidR="0016047B" w:rsidRDefault="0016047B" w:rsidP="0016047B">
            <w:r w:rsidRPr="004053B7">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17 02 02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sticlă</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4053B7">
              <w:rPr>
                <w:rFonts w:ascii="Arial" w:hAnsi="Arial" w:cs="Arial"/>
                <w:sz w:val="14"/>
                <w:szCs w:val="14"/>
              </w:rPr>
              <w:t>J.T.Grup SRL</w:t>
            </w:r>
            <w:r>
              <w:rPr>
                <w:rFonts w:ascii="Arial" w:hAnsi="Arial" w:cs="Arial"/>
                <w:sz w:val="14"/>
                <w:szCs w:val="14"/>
              </w:rPr>
              <w:t xml:space="preserve">, Greenglass Recycling SRL,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plastice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10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 macinare</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4053B7">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02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sticlă, materiale plastice sau lemn cu conţinut de sau contaminate cu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4053B7">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asfalturi cu conţinut de gudron de huilă</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2D7EE8">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17 03 02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asfalturi, altele decât cele specificate la 17 03 01</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2D7EE8">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03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gudron de huilă şi produse gudronate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2D7EE8">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17 04 01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cupru, bronz, alamă</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Pr>
                <w:rFonts w:ascii="Arial" w:hAnsi="Arial" w:cs="Arial"/>
                <w:sz w:val="14"/>
                <w:szCs w:val="14"/>
              </w:rPr>
              <w:t>Matuka Fer Nef Invest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17 04 02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aluminiu</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Pr>
                <w:rFonts w:ascii="Arial" w:hAnsi="Arial" w:cs="Arial"/>
                <w:sz w:val="14"/>
                <w:szCs w:val="14"/>
              </w:rPr>
              <w:t>Matuka Fer Nef Invest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17 04 03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plumb</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17 04 04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zinc</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17 04 05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fier şi oţel</w:t>
            </w:r>
          </w:p>
        </w:tc>
        <w:tc>
          <w:tcPr>
            <w:tcW w:w="993" w:type="dxa"/>
            <w:vAlign w:val="center"/>
          </w:tcPr>
          <w:p w:rsidR="0016047B" w:rsidRDefault="0016047B" w:rsidP="0016047B">
            <w:pPr>
              <w:jc w:val="center"/>
            </w:pPr>
            <w:r>
              <w:rPr>
                <w:rFonts w:ascii="Arial" w:hAnsi="Arial" w:cs="Arial"/>
                <w:b/>
                <w:sz w:val="16"/>
                <w:szCs w:val="16"/>
              </w:rPr>
              <w:t>100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100</w:t>
            </w:r>
          </w:p>
        </w:tc>
        <w:tc>
          <w:tcPr>
            <w:tcW w:w="3402" w:type="dxa"/>
            <w:vAlign w:val="center"/>
          </w:tcPr>
          <w:p w:rsidR="0016047B" w:rsidRPr="00D52B3C" w:rsidRDefault="0016047B" w:rsidP="0016047B">
            <w:pPr>
              <w:rPr>
                <w:sz w:val="14"/>
                <w:szCs w:val="14"/>
              </w:rPr>
            </w:pPr>
            <w:r>
              <w:rPr>
                <w:rFonts w:ascii="Arial" w:hAnsi="Arial" w:cs="Arial"/>
                <w:sz w:val="14"/>
                <w:szCs w:val="14"/>
              </w:rPr>
              <w:t xml:space="preserve">Matuka Fer Nef Invest SRL,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17 04 06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staniu</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17 04 07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amestecuri metalice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Pr>
                <w:rFonts w:ascii="Arial" w:hAnsi="Arial" w:cs="Arial"/>
                <w:sz w:val="14"/>
                <w:szCs w:val="14"/>
              </w:rPr>
              <w:t xml:space="preserve">Matuka Fer Nef Invest SRL,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04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metalice contaminate cu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1702EC">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04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cabluri cu conţinut de ulei, gudron sau alte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1702EC">
              <w:rPr>
                <w:rFonts w:ascii="Arial" w:hAnsi="Arial" w:cs="Arial"/>
                <w:sz w:val="14"/>
                <w:szCs w:val="14"/>
              </w:rPr>
              <w:t xml:space="preserve">Recycling Prod  SRL, Ro Ecologic Recycling SRL, </w:t>
            </w:r>
            <w:r w:rsidRPr="001702EC">
              <w:rPr>
                <w:rFonts w:ascii="Arial" w:hAnsi="Arial" w:cs="Arial"/>
                <w:sz w:val="14"/>
                <w:szCs w:val="14"/>
              </w:rPr>
              <w:lastRenderedPageBreak/>
              <w:t>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17 04 11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cabluri, altele decât cele specificate la 17 04 10</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1702EC">
              <w:rPr>
                <w:rFonts w:ascii="Arial" w:hAnsi="Arial" w:cs="Arial"/>
                <w:sz w:val="14"/>
                <w:szCs w:val="14"/>
              </w:rPr>
              <w:t>J.T.Grup SRL</w:t>
            </w:r>
            <w:r>
              <w:rPr>
                <w:rFonts w:ascii="Arial" w:hAnsi="Arial" w:cs="Arial"/>
                <w:sz w:val="14"/>
                <w:szCs w:val="14"/>
              </w:rPr>
              <w:t>, Matuka Fer Nef Invest SRL,</w:t>
            </w:r>
            <w:r w:rsidRPr="008A2554">
              <w:rPr>
                <w:rFonts w:ascii="Arial" w:hAnsi="Arial" w:cs="Arial"/>
                <w:sz w:val="14"/>
                <w:szCs w:val="14"/>
              </w:rPr>
              <w:t xml:space="preserve"> </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05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pământ şi pietre cu conţinut de substanţe periculoase</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w:t>
            </w:r>
          </w:p>
        </w:tc>
        <w:tc>
          <w:tcPr>
            <w:tcW w:w="3402" w:type="dxa"/>
            <w:vAlign w:val="center"/>
          </w:tcPr>
          <w:p w:rsidR="0016047B" w:rsidRDefault="0016047B" w:rsidP="0016047B">
            <w:r w:rsidRPr="0027242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17 05 04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pământ şi pietre, altele decât cele specificate la 17 05 03</w:t>
            </w:r>
          </w:p>
        </w:tc>
        <w:tc>
          <w:tcPr>
            <w:tcW w:w="993" w:type="dxa"/>
            <w:vAlign w:val="center"/>
          </w:tcPr>
          <w:p w:rsidR="0016047B" w:rsidRDefault="0016047B" w:rsidP="0016047B">
            <w:pPr>
              <w:jc w:val="center"/>
            </w:pPr>
            <w:r>
              <w:rPr>
                <w:rFonts w:ascii="Arial" w:hAnsi="Arial" w:cs="Arial"/>
                <w:b/>
                <w:sz w:val="16"/>
                <w:szCs w:val="16"/>
              </w:rPr>
              <w:t>200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200</w:t>
            </w:r>
          </w:p>
        </w:tc>
        <w:tc>
          <w:tcPr>
            <w:tcW w:w="3402" w:type="dxa"/>
            <w:vAlign w:val="center"/>
          </w:tcPr>
          <w:p w:rsidR="0016047B" w:rsidRDefault="0016047B" w:rsidP="0016047B">
            <w:r w:rsidRPr="0027242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05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dragare cu conţinut de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27242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17 05 06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dragare, altele decât cele specificate la 17 05 05</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27242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05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resturi de balast cu conţinut de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27242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17 05 08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resturi de balast, altele decât cele specificate la 17 05 07</w:t>
            </w:r>
          </w:p>
        </w:tc>
        <w:tc>
          <w:tcPr>
            <w:tcW w:w="993" w:type="dxa"/>
            <w:vAlign w:val="center"/>
          </w:tcPr>
          <w:p w:rsidR="0016047B" w:rsidRDefault="0016047B" w:rsidP="0016047B">
            <w:pPr>
              <w:jc w:val="center"/>
            </w:pPr>
            <w:r>
              <w:rPr>
                <w:rFonts w:ascii="Arial" w:hAnsi="Arial" w:cs="Arial"/>
                <w:b/>
                <w:sz w:val="16"/>
                <w:szCs w:val="16"/>
              </w:rPr>
              <w:t>100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100</w:t>
            </w:r>
          </w:p>
        </w:tc>
        <w:tc>
          <w:tcPr>
            <w:tcW w:w="3402" w:type="dxa"/>
            <w:vAlign w:val="center"/>
          </w:tcPr>
          <w:p w:rsidR="0016047B" w:rsidRDefault="0016047B" w:rsidP="0016047B">
            <w:r w:rsidRPr="0027242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06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izolante cu conţinut de azbest</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9F65E0">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06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materiale izolante constând din sau cu conţinut de substanţe periculoase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9F65E0">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17 06 04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izolante, altele decât cele specificate la 17 06 01 şi 17 06 03</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9F65E0">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06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de construcţie cu conţinut de azbest</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9F65E0">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08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de construcţie pe bază de gips contaminate cu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17 08 02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de construcţie pe bază de gips, altele decât cele specificate la 17 08 01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09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construcţii şi demolări cu conţinut de mercur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17 09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construcţii şi demolări cu conţinut de PCB (de ex: cleiuri cu conţinut de PCB, duşumele pe bază de răşini cu conţinut de PCB, elemente cu cleiuri de glazură cu PCB, condensatori cu conţinut de PCB)</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09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de la construcţii şi demolări (inclusiv amestecuri de deşeuri)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17 09 04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amestecuri de deşeuri de la construcţii şi demolări, altele decât cele specificate la 17 09 01, 17 09 02 şi 17 09 03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feroase din cenuşile de ardere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turte de filtrare de la epurarea gazelor</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 de la epurarea gazelor şi alte deşeuri lichide apoase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epurarea gazelor</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cărbune activ epuizat de la epurarea gazelor de ardere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cenuşi de ardere şi zguri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cenuşi de ardere şi zguri, altele decât cele menţionate la 19 01 11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cenuşi zburătoare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cenuşi zburătoare, altele decât cele menţionate la 19 01 13</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de cazan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19 01 16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praf de cazan, altul decât cel menţionat la 19 01 15</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lastRenderedPageBreak/>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19 01 17*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piroliză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19 01 18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piroliză, altele decât cele menţionate la 19 01 17</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19 01 19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nisipuri de la paturile fluidizate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preamestecate conţinând numai deşeuri nepericuloase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F437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preamestecate conţinând cel puţin un deşeu periculos</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F437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tratarea fizico-chimică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F437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tratarea fizico-chimică, altele decât cele specificate la 19 02 05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F437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ulei şi concentrate de la separare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F437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combustibile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F437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combustibile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F437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combustibile, altele decât cele specificate la 19 02 08 şi 19 02 09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F437F">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A5A1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19 02 99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A5A1B">
              <w:rPr>
                <w:rFonts w:ascii="Arial" w:hAnsi="Arial" w:cs="Arial"/>
                <w:sz w:val="14"/>
                <w:szCs w:val="14"/>
              </w:rPr>
              <w:t xml:space="preserve">Recycling Prod  SRL, Ro Ecologic Recycling SRL, </w:t>
            </w:r>
            <w:r w:rsidRPr="00DA5A1B">
              <w:rPr>
                <w:rFonts w:ascii="Arial" w:hAnsi="Arial" w:cs="Arial"/>
                <w:sz w:val="14"/>
                <w:szCs w:val="14"/>
              </w:rPr>
              <w:lastRenderedPageBreak/>
              <w:t>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19 03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 xml:space="preserve"> deşeuri încadrate ca periculoase, parţial </w:t>
            </w:r>
            <w:r w:rsidRPr="000E21AB">
              <w:rPr>
                <w:rFonts w:ascii="Arial" w:hAnsi="Arial" w:cs="Arial"/>
                <w:sz w:val="16"/>
                <w:szCs w:val="16"/>
                <w:lang w:val="it-IT"/>
              </w:rPr>
              <w:t xml:space="preserve">*5) </w:t>
            </w:r>
            <w:r w:rsidRPr="000E21AB">
              <w:rPr>
                <w:rFonts w:ascii="Arial" w:hAnsi="Arial" w:cs="Arial"/>
                <w:sz w:val="16"/>
                <w:szCs w:val="16"/>
              </w:rPr>
              <w:t xml:space="preserve">stabilizate </w:t>
            </w:r>
          </w:p>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lang w:val="it-IT"/>
              </w:rPr>
              <w:t>*5) Un deseu este considerat parţial stabilizat dacă după procesul de stabilizare, componentii periculosi care nu au fost transformati complet în unii nepericulosi pot fi eliberaţi în mediu pe termen scurt, mediu şi lung.</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750EE1">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19 03 05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stabilizate, altele decât cele specificate la 19 03 04</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03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încadrate ca periculoase, solidificate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A62BC">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19 03 07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solidificate, altele decât cele specificate la 19 03 06</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A62BC">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19 04 01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vitrificate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E3257">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04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cenuşă zburătoare sau alte deşeuri de la epurarea gazelor de ardere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E3257">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04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faza solidă nevitrificată</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E3257">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19 04 04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 de la vitrificarea deşeurilor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E3257">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19 05 03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compost fără specificarea provenienţei</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BF79EC">
              <w:rPr>
                <w:rFonts w:ascii="Arial" w:hAnsi="Arial" w:cs="Arial"/>
                <w:sz w:val="14"/>
                <w:szCs w:val="14"/>
              </w:rPr>
              <w:t>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19 05 99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BF79EC">
              <w:rPr>
                <w:rFonts w:ascii="Arial" w:hAnsi="Arial" w:cs="Arial"/>
                <w:sz w:val="14"/>
                <w:szCs w:val="14"/>
              </w:rPr>
              <w:t>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19 06 03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faza lichidă de la tratarea anaerobă a deşeurilor municipale</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Default="0016047B" w:rsidP="0016047B">
            <w:r w:rsidRPr="0075556C">
              <w:rPr>
                <w:rFonts w:ascii="Arial" w:hAnsi="Arial" w:cs="Arial"/>
                <w:sz w:val="14"/>
                <w:szCs w:val="14"/>
              </w:rPr>
              <w:t>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19 06 04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faza fermentată de la tratarea anaerobă a deşeurilor municipale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75556C">
              <w:rPr>
                <w:rFonts w:ascii="Arial" w:hAnsi="Arial" w:cs="Arial"/>
                <w:sz w:val="14"/>
                <w:szCs w:val="14"/>
              </w:rPr>
              <w:t>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19 06 05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faza lichidă de la tratarea anaerobă a deşeurilor animale şi vegetale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75556C">
              <w:rPr>
                <w:rFonts w:ascii="Arial" w:hAnsi="Arial" w:cs="Arial"/>
                <w:sz w:val="14"/>
                <w:szCs w:val="14"/>
              </w:rPr>
              <w:t>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19 06 06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faza fermentată de la tratarea anaerobă a deşeurilor animale şi vegetale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75556C">
              <w:rPr>
                <w:rFonts w:ascii="Arial" w:hAnsi="Arial" w:cs="Arial"/>
                <w:sz w:val="14"/>
                <w:szCs w:val="14"/>
              </w:rPr>
              <w:t>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19 06 99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75556C">
              <w:rPr>
                <w:rFonts w:ascii="Arial" w:hAnsi="Arial" w:cs="Arial"/>
                <w:sz w:val="14"/>
                <w:szCs w:val="14"/>
              </w:rPr>
              <w:t>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07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levigate din depozite de deşeuri cu conţinut de substanţe periculoase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19 07 03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levigate din depozite de deşeuri, altele decât cele specificate la 19 07 02</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reţinute pe site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deznisipatoare</w:t>
            </w:r>
          </w:p>
        </w:tc>
        <w:tc>
          <w:tcPr>
            <w:tcW w:w="993" w:type="dxa"/>
            <w:vAlign w:val="center"/>
          </w:tcPr>
          <w:p w:rsidR="0016047B" w:rsidRDefault="0016047B" w:rsidP="0016047B">
            <w:pPr>
              <w:jc w:val="center"/>
            </w:pPr>
            <w:r>
              <w:rPr>
                <w:rFonts w:ascii="Arial" w:hAnsi="Arial" w:cs="Arial"/>
                <w:b/>
                <w:sz w:val="16"/>
                <w:szCs w:val="16"/>
              </w:rPr>
              <w:t>30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apelor uzate orăşeneşti</w:t>
            </w:r>
          </w:p>
        </w:tc>
        <w:tc>
          <w:tcPr>
            <w:tcW w:w="993" w:type="dxa"/>
            <w:vAlign w:val="center"/>
          </w:tcPr>
          <w:p w:rsidR="0016047B" w:rsidRDefault="0016047B" w:rsidP="0016047B">
            <w:pPr>
              <w:jc w:val="center"/>
            </w:pPr>
            <w:r>
              <w:rPr>
                <w:rFonts w:ascii="Arial" w:hAnsi="Arial" w:cs="Arial"/>
                <w:b/>
                <w:sz w:val="16"/>
                <w:szCs w:val="16"/>
              </w:rPr>
              <w:t>2</w:t>
            </w:r>
            <w:r w:rsidRPr="00010298">
              <w:rPr>
                <w:rFonts w:ascii="Arial" w:hAnsi="Arial" w:cs="Arial"/>
                <w:b/>
                <w:sz w:val="16"/>
                <w:szCs w:val="16"/>
              </w:rPr>
              <w:t>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r w:rsidRPr="005E264A">
              <w:rPr>
                <w:rFonts w:ascii="Arial" w:hAnsi="Arial" w:cs="Arial"/>
                <w:b/>
                <w:sz w:val="16"/>
                <w:szCs w:val="16"/>
              </w:rPr>
              <w:t>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răşini schimbătoare de ioni saturate sau epuizate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soluţii sau nămoluri de la regenerarea răşinilor schimbătoare de ioni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ale sistemelor cu membrană cu conţinut de metale grele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amestecuri de grăsimi şi uleiuri de la separarea amestecurilor apă/ulei din sectorul uleiurilor şi grăsimilor comestibile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amestecuri de grăsimi şi uleiuri de la separarea amestecurilor apă/ulei din alte sectoare decât cel specificat la 19 08 09</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cu conţinut de substanţe periculoase de la epurarea biologică a apelor reziduale industriale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19 08 12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biologică a apelor reziduale industriale, altele decât cele specificate la 19 08 11</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cu conţinut de substanţe periculoase provenite din alte procedee de epurare a apelor reziduale industriale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provenite din alte procedee de epurare a apelor reziduale industriale decât cele specificate la 19 08 13</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19 08 99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19 09 01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filtrarea primară şi separarea cu site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19 09 02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limpezirea apei</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19 09 03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decarbonatare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19 09 04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cărbune activ epuizat</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19 09 05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răşini schimbătoare de ioni saturate sau epuizate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19 09 06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soluţii şi nămoluri de la regenerarea schimbătorilor de ioni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19 09 99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19 10 01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fier şi oţel</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19 10 02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neferoase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10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fracţii de şpan uşor şi praf conţinând substanţe periculoase</w:t>
            </w:r>
          </w:p>
        </w:tc>
        <w:tc>
          <w:tcPr>
            <w:tcW w:w="993" w:type="dxa"/>
            <w:vAlign w:val="center"/>
          </w:tcPr>
          <w:p w:rsidR="0016047B" w:rsidRDefault="0016047B" w:rsidP="0016047B">
            <w:pPr>
              <w:jc w:val="center"/>
            </w:pPr>
            <w:r w:rsidRPr="00010298">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010298">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19 10 04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fracţii de şpan uşor şi praf, altele decât cele specificate la 19 10 03</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730C5">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10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fracţii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730C5">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19 10 06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fracţii decât cele specificate la 19 10 05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9730C5">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argile de filtrare epuizate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A50F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gudroane acide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A50F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11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A50F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11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spălarea combustibililor cu baze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A50F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11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proprii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A50F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19 11 06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epurarea efluenţilor proprii, altele decât cele specificate la 19 11 05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DA50F1">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11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de la spălarea gazelor de ardere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1D59FD">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19 11 99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1D59FD">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hârtie şi carton</w:t>
            </w:r>
          </w:p>
        </w:tc>
        <w:tc>
          <w:tcPr>
            <w:tcW w:w="993" w:type="dxa"/>
            <w:vAlign w:val="center"/>
          </w:tcPr>
          <w:p w:rsidR="0016047B" w:rsidRDefault="0016047B" w:rsidP="0016047B">
            <w:pPr>
              <w:jc w:val="center"/>
            </w:pPr>
            <w:r>
              <w:rPr>
                <w:rFonts w:ascii="Arial" w:hAnsi="Arial" w:cs="Arial"/>
                <w:b/>
                <w:sz w:val="16"/>
                <w:szCs w:val="16"/>
              </w:rPr>
              <w:t>20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20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w:t>
            </w:r>
          </w:p>
        </w:tc>
        <w:tc>
          <w:tcPr>
            <w:tcW w:w="1276" w:type="dxa"/>
            <w:vAlign w:val="center"/>
          </w:tcPr>
          <w:p w:rsidR="0016047B" w:rsidRDefault="0016047B" w:rsidP="0016047B">
            <w:pPr>
              <w:jc w:val="center"/>
            </w:pPr>
            <w:r>
              <w:rPr>
                <w:rFonts w:ascii="Arial" w:hAnsi="Arial" w:cs="Arial"/>
                <w:b/>
                <w:sz w:val="16"/>
                <w:szCs w:val="16"/>
              </w:rPr>
              <w:t>20</w:t>
            </w:r>
          </w:p>
        </w:tc>
        <w:tc>
          <w:tcPr>
            <w:tcW w:w="3402" w:type="dxa"/>
            <w:vAlign w:val="center"/>
          </w:tcPr>
          <w:p w:rsidR="0016047B" w:rsidRDefault="0016047B" w:rsidP="0016047B">
            <w:r w:rsidRPr="004550C8">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metale feroase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4550C8">
              <w:rPr>
                <w:rFonts w:ascii="Arial" w:hAnsi="Arial" w:cs="Arial"/>
                <w:sz w:val="14"/>
                <w:szCs w:val="14"/>
              </w:rPr>
              <w:t>J.T.Grup SRL</w:t>
            </w:r>
            <w:r>
              <w:rPr>
                <w:rFonts w:ascii="Arial" w:hAnsi="Arial" w:cs="Arial"/>
                <w:sz w:val="14"/>
                <w:szCs w:val="14"/>
              </w:rPr>
              <w:t>, Matuka Fer Nef Invest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metale neferoase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4550C8">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19 12 04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plastice şi de cauciuc</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10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 macinare</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4550C8">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sticlă</w:t>
            </w:r>
          </w:p>
        </w:tc>
        <w:tc>
          <w:tcPr>
            <w:tcW w:w="993" w:type="dxa"/>
            <w:vAlign w:val="center"/>
          </w:tcPr>
          <w:p w:rsidR="0016047B" w:rsidRDefault="0016047B" w:rsidP="0016047B">
            <w:pPr>
              <w:jc w:val="center"/>
            </w:pPr>
            <w:r>
              <w:rPr>
                <w:rFonts w:ascii="Arial" w:hAnsi="Arial" w:cs="Arial"/>
                <w:b/>
                <w:sz w:val="16"/>
                <w:szCs w:val="16"/>
              </w:rPr>
              <w:t>20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20</w:t>
            </w:r>
          </w:p>
        </w:tc>
        <w:tc>
          <w:tcPr>
            <w:tcW w:w="3402" w:type="dxa"/>
            <w:vAlign w:val="center"/>
          </w:tcPr>
          <w:p w:rsidR="0016047B" w:rsidRDefault="0016047B" w:rsidP="0016047B">
            <w:r w:rsidRPr="00755A16">
              <w:rPr>
                <w:rFonts w:ascii="Arial" w:hAnsi="Arial" w:cs="Arial"/>
                <w:sz w:val="14"/>
                <w:szCs w:val="14"/>
              </w:rPr>
              <w:t>J.T.Grup SRL</w:t>
            </w:r>
            <w:r>
              <w:rPr>
                <w:rFonts w:ascii="Arial" w:hAnsi="Arial" w:cs="Arial"/>
                <w:sz w:val="14"/>
                <w:szCs w:val="14"/>
              </w:rPr>
              <w:t>, Greenglass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lemn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755A1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lemn, altul decât cel specificat la 19 12 06</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755A1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materiale textile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10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755A1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19 12 09</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minerale (de ex: nisip, pietre)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755A1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combustibile (rebuturi de derivaţi de combustibili)</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755A1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(inclusiv amestecuri de materiale) de la tratarea mecanică a deşeurilor cu conţinut de substanţe periculoase</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Default="0016047B" w:rsidP="0016047B">
            <w:r w:rsidRPr="00755A1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19 12 12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alte deşeuri (inclusiv amestecuri de materiale) de la tratarea mecanică a deşeurilor, altele decât cele specificate la 19 12 11</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Default="0016047B" w:rsidP="0016047B">
            <w:r w:rsidRPr="00755A16">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13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remedierea solului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sidRPr="009E3257">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19 13 02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solide de la remedierea solului, altele decât cele specificate la 19 13 01</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13 03*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remedierea solului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19 13 04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remedierea solului, altele decât cele specificate la 19 13 03</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3A5F29">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lastRenderedPageBreak/>
              <w:t>19 13 05*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remedierea apelor subterane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3A5F29">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19 13 06</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nămoluri de la remedierea apelor subterane, altele decât cele specificate la 19 13 05</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3A5F29">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13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 şi concentrate apoase de la remedierea apelor subterane cu conţinut de substanţe periculoase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3A5F29">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19 13 08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lichide apoase şi concentrate apoase de la remedierea apelor subterane, altele decât cele specificate la 19 13 07</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3A5F29">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20 01 01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hârtie și carton</w:t>
            </w:r>
          </w:p>
        </w:tc>
        <w:tc>
          <w:tcPr>
            <w:tcW w:w="993" w:type="dxa"/>
            <w:vAlign w:val="center"/>
          </w:tcPr>
          <w:p w:rsidR="0016047B" w:rsidRDefault="0016047B" w:rsidP="0016047B">
            <w:pPr>
              <w:jc w:val="center"/>
            </w:pPr>
            <w:r>
              <w:rPr>
                <w:rFonts w:ascii="Arial" w:hAnsi="Arial" w:cs="Arial"/>
                <w:b/>
                <w:sz w:val="16"/>
                <w:szCs w:val="16"/>
              </w:rPr>
              <w:t>40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40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w:t>
            </w:r>
          </w:p>
        </w:tc>
        <w:tc>
          <w:tcPr>
            <w:tcW w:w="1276" w:type="dxa"/>
            <w:vAlign w:val="center"/>
          </w:tcPr>
          <w:p w:rsidR="0016047B" w:rsidRDefault="0016047B" w:rsidP="0016047B">
            <w:pPr>
              <w:jc w:val="center"/>
            </w:pPr>
            <w:r>
              <w:rPr>
                <w:rFonts w:ascii="Arial" w:hAnsi="Arial" w:cs="Arial"/>
                <w:b/>
                <w:sz w:val="16"/>
                <w:szCs w:val="16"/>
              </w:rPr>
              <w:t>40</w:t>
            </w:r>
          </w:p>
        </w:tc>
        <w:tc>
          <w:tcPr>
            <w:tcW w:w="3402" w:type="dxa"/>
            <w:vAlign w:val="center"/>
          </w:tcPr>
          <w:p w:rsidR="0016047B" w:rsidRDefault="0016047B" w:rsidP="0016047B">
            <w:r w:rsidRPr="000A2FFB">
              <w:rPr>
                <w:rFonts w:ascii="Arial" w:hAnsi="Arial" w:cs="Arial"/>
                <w:sz w:val="14"/>
                <w:szCs w:val="14"/>
              </w:rPr>
              <w:t>J.T.Grup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rPr>
                <w:sz w:val="16"/>
                <w:szCs w:val="16"/>
              </w:rPr>
            </w:pPr>
            <w:r w:rsidRPr="000E21AB">
              <w:rPr>
                <w:rFonts w:ascii="Arial" w:hAnsi="Arial" w:cs="Arial"/>
                <w:sz w:val="16"/>
                <w:szCs w:val="16"/>
              </w:rPr>
              <w:t>20 01 02</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sticlă</w:t>
            </w:r>
          </w:p>
        </w:tc>
        <w:tc>
          <w:tcPr>
            <w:tcW w:w="993" w:type="dxa"/>
            <w:vAlign w:val="center"/>
          </w:tcPr>
          <w:p w:rsidR="0016047B" w:rsidRDefault="0016047B" w:rsidP="0016047B">
            <w:pPr>
              <w:jc w:val="center"/>
            </w:pPr>
            <w:r>
              <w:rPr>
                <w:rFonts w:ascii="Arial" w:hAnsi="Arial" w:cs="Arial"/>
                <w:b/>
                <w:sz w:val="16"/>
                <w:szCs w:val="16"/>
              </w:rPr>
              <w:t>20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20</w:t>
            </w:r>
          </w:p>
        </w:tc>
        <w:tc>
          <w:tcPr>
            <w:tcW w:w="3402" w:type="dxa"/>
            <w:vAlign w:val="center"/>
          </w:tcPr>
          <w:p w:rsidR="0016047B" w:rsidRDefault="0016047B" w:rsidP="0016047B">
            <w:r>
              <w:rPr>
                <w:rFonts w:ascii="Arial" w:hAnsi="Arial" w:cs="Arial"/>
                <w:sz w:val="14"/>
                <w:szCs w:val="14"/>
              </w:rPr>
              <w:t>J</w:t>
            </w:r>
            <w:r w:rsidRPr="000A2FFB">
              <w:rPr>
                <w:rFonts w:ascii="Arial" w:hAnsi="Arial" w:cs="Arial"/>
                <w:sz w:val="14"/>
                <w:szCs w:val="14"/>
              </w:rPr>
              <w:t>.T.Grup SRL</w:t>
            </w:r>
            <w:r>
              <w:rPr>
                <w:rFonts w:ascii="Arial" w:hAnsi="Arial" w:cs="Arial"/>
                <w:sz w:val="14"/>
                <w:szCs w:val="14"/>
              </w:rPr>
              <w:t>, Greenglass Recycling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rPr>
                <w:sz w:val="16"/>
                <w:szCs w:val="16"/>
              </w:rPr>
            </w:pPr>
            <w:r w:rsidRPr="000E21AB">
              <w:rPr>
                <w:rFonts w:ascii="Arial" w:hAnsi="Arial" w:cs="Arial"/>
                <w:sz w:val="16"/>
                <w:szCs w:val="16"/>
              </w:rPr>
              <w:t>20 01 08</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deșeuri biodegradabile de la bucătării și cantine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0A2FFB">
              <w:rPr>
                <w:rFonts w:ascii="Arial" w:hAnsi="Arial" w:cs="Arial"/>
                <w:sz w:val="14"/>
                <w:szCs w:val="14"/>
              </w:rPr>
              <w:t>Recycling Prod  SRL, Ro Ecologic Recycling SRL, J.T.Grup SR</w:t>
            </w:r>
            <w:r>
              <w:rPr>
                <w:rFonts w:ascii="Arial" w:hAnsi="Arial" w:cs="Arial"/>
                <w:sz w:val="14"/>
                <w:szCs w:val="14"/>
              </w:rPr>
              <w:t>L</w:t>
            </w:r>
          </w:p>
        </w:tc>
      </w:tr>
      <w:tr w:rsidR="0016047B" w:rsidRPr="000E21AB" w:rsidTr="0016047B">
        <w:trPr>
          <w:trHeight w:val="198"/>
        </w:trPr>
        <w:tc>
          <w:tcPr>
            <w:tcW w:w="998" w:type="dxa"/>
            <w:shd w:val="clear" w:color="auto" w:fill="auto"/>
            <w:noWrap/>
            <w:vAlign w:val="center"/>
          </w:tcPr>
          <w:p w:rsidR="0016047B" w:rsidRPr="000E21AB" w:rsidRDefault="0016047B" w:rsidP="0016047B">
            <w:pPr>
              <w:rPr>
                <w:sz w:val="16"/>
                <w:szCs w:val="16"/>
              </w:rPr>
            </w:pPr>
            <w:r w:rsidRPr="000E21AB">
              <w:rPr>
                <w:rFonts w:ascii="Arial" w:hAnsi="Arial" w:cs="Arial"/>
                <w:sz w:val="16"/>
                <w:szCs w:val="16"/>
              </w:rPr>
              <w:t>20 01 10</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îmbrăcăminte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10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0A2FFB">
              <w:rPr>
                <w:rFonts w:ascii="Arial" w:hAnsi="Arial" w:cs="Arial"/>
                <w:sz w:val="14"/>
                <w:szCs w:val="14"/>
              </w:rPr>
              <w:t>Recycling Prod  SRL, Ro Ecologic Recycling SRL, J.T.Grup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rPr>
                <w:sz w:val="16"/>
                <w:szCs w:val="16"/>
              </w:rPr>
            </w:pPr>
            <w:r w:rsidRPr="000E21AB">
              <w:rPr>
                <w:rFonts w:ascii="Arial" w:hAnsi="Arial" w:cs="Arial"/>
                <w:sz w:val="16"/>
                <w:szCs w:val="16"/>
              </w:rPr>
              <w:t>20 01 11</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textile</w:t>
            </w:r>
          </w:p>
        </w:tc>
        <w:tc>
          <w:tcPr>
            <w:tcW w:w="993" w:type="dxa"/>
            <w:vAlign w:val="center"/>
          </w:tcPr>
          <w:p w:rsidR="0016047B" w:rsidRDefault="0016047B" w:rsidP="0016047B">
            <w:pPr>
              <w:jc w:val="center"/>
            </w:pPr>
            <w:r>
              <w:rPr>
                <w:rFonts w:ascii="Arial" w:hAnsi="Arial" w:cs="Arial"/>
                <w:b/>
                <w:sz w:val="16"/>
                <w:szCs w:val="16"/>
              </w:rPr>
              <w:t>180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180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w:t>
            </w:r>
          </w:p>
        </w:tc>
        <w:tc>
          <w:tcPr>
            <w:tcW w:w="1276" w:type="dxa"/>
            <w:vAlign w:val="center"/>
          </w:tcPr>
          <w:p w:rsidR="0016047B" w:rsidRDefault="0016047B" w:rsidP="0016047B">
            <w:pPr>
              <w:jc w:val="center"/>
            </w:pPr>
            <w:r>
              <w:rPr>
                <w:rFonts w:ascii="Arial" w:hAnsi="Arial" w:cs="Arial"/>
                <w:b/>
                <w:sz w:val="16"/>
                <w:szCs w:val="16"/>
              </w:rPr>
              <w:t>180</w:t>
            </w:r>
          </w:p>
        </w:tc>
        <w:tc>
          <w:tcPr>
            <w:tcW w:w="3402" w:type="dxa"/>
            <w:vAlign w:val="center"/>
          </w:tcPr>
          <w:p w:rsidR="0016047B" w:rsidRDefault="0016047B" w:rsidP="0016047B">
            <w:r w:rsidRPr="000A2FFB">
              <w:rPr>
                <w:rFonts w:ascii="Arial" w:hAnsi="Arial" w:cs="Arial"/>
                <w:sz w:val="14"/>
                <w:szCs w:val="14"/>
              </w:rPr>
              <w:t>J.T.Grup SRL</w:t>
            </w:r>
            <w:r>
              <w:rPr>
                <w:rFonts w:ascii="Arial" w:hAnsi="Arial" w:cs="Arial"/>
                <w:sz w:val="14"/>
                <w:szCs w:val="14"/>
              </w:rPr>
              <w:t>, Rechoralex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20 01 13*</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solvenţi</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0A2FF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20 01 14*</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acizi</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0A2FF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20 01 15*</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baze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0A2FF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17*</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substanţe chimice fotografice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0A2FF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lastRenderedPageBreak/>
              <w:t>20 01 19*</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pesticide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0A2FFB">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21*</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tuburi fluorescente şi alte deşeuri cu conţinut de mercur</w:t>
            </w:r>
          </w:p>
        </w:tc>
        <w:tc>
          <w:tcPr>
            <w:tcW w:w="993" w:type="dxa"/>
            <w:vAlign w:val="center"/>
          </w:tcPr>
          <w:p w:rsidR="0016047B" w:rsidRDefault="0016047B" w:rsidP="0016047B">
            <w:pPr>
              <w:jc w:val="center"/>
            </w:pPr>
            <w:r>
              <w:rPr>
                <w:rFonts w:ascii="Arial" w:hAnsi="Arial" w:cs="Arial"/>
                <w:b/>
                <w:sz w:val="16"/>
                <w:szCs w:val="16"/>
              </w:rPr>
              <w:t>6</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6</w:t>
            </w:r>
          </w:p>
        </w:tc>
        <w:tc>
          <w:tcPr>
            <w:tcW w:w="3402" w:type="dxa"/>
            <w:vAlign w:val="center"/>
          </w:tcPr>
          <w:p w:rsidR="0016047B" w:rsidRDefault="0016047B" w:rsidP="0016047B">
            <w:r w:rsidRPr="000A2FFB">
              <w:rPr>
                <w:rFonts w:ascii="Arial" w:hAnsi="Arial" w:cs="Arial"/>
                <w:sz w:val="14"/>
                <w:szCs w:val="14"/>
              </w:rPr>
              <w:t xml:space="preserve"> Ro Ecologic Recycling SRL, </w:t>
            </w:r>
            <w:r w:rsidRPr="008A2554">
              <w:rPr>
                <w:rFonts w:ascii="Arial" w:hAnsi="Arial" w:cs="Arial"/>
                <w:sz w:val="14"/>
                <w:szCs w:val="14"/>
              </w:rPr>
              <w:t>Greenweee International S.A.</w:t>
            </w:r>
            <w:r>
              <w:rPr>
                <w:rFonts w:ascii="Arial" w:hAnsi="Arial" w:cs="Arial"/>
                <w:sz w:val="14"/>
                <w:szCs w:val="14"/>
              </w:rPr>
              <w:t>, Asociatia Recolamp</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23*</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echipamente abandonate cu conţinut de CFC (clorofluorocarburi)</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8A2554">
              <w:rPr>
                <w:rFonts w:ascii="Arial" w:hAnsi="Arial" w:cs="Arial"/>
                <w:sz w:val="14"/>
                <w:szCs w:val="14"/>
              </w:rPr>
              <w:t>Greenweee International S.A.</w:t>
            </w:r>
            <w:r>
              <w:rPr>
                <w:rFonts w:ascii="Arial" w:hAnsi="Arial" w:cs="Arial"/>
                <w:sz w:val="14"/>
                <w:szCs w:val="14"/>
              </w:rPr>
              <w:t>,</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20 01 25</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uleiuri şi grăsimi comestibile</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Default="0016047B" w:rsidP="0016047B">
            <w:r>
              <w:rPr>
                <w:rFonts w:ascii="Arial" w:hAnsi="Arial" w:cs="Arial"/>
                <w:sz w:val="14"/>
                <w:szCs w:val="14"/>
              </w:rPr>
              <w:t>PMC Green Environment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26*</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uleiuri şi grăsimi, altele decât cele specificate la 20 01 25</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F5653D">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27*</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vopsele, cerneluri, adezivi şi răşini conţinând substanţe periculoase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F5653D">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20 01 28</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vopsele, cerneluri, adezivi şi răşini, altele decât cele specificate la 20 01 27</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F5653D">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29*</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detergenţi cu conţinut de substanţe periculoase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Default="0016047B" w:rsidP="0016047B">
            <w:r w:rsidRPr="00F5653D">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20 01 30</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detergenţi, alţii decât cei specificaţi la 20 01 29</w:t>
            </w:r>
          </w:p>
        </w:tc>
        <w:tc>
          <w:tcPr>
            <w:tcW w:w="993" w:type="dxa"/>
            <w:vAlign w:val="center"/>
          </w:tcPr>
          <w:p w:rsidR="0016047B" w:rsidRDefault="0016047B" w:rsidP="0016047B">
            <w:pPr>
              <w:jc w:val="center"/>
            </w:pPr>
            <w:r>
              <w:rPr>
                <w:rFonts w:ascii="Arial" w:hAnsi="Arial" w:cs="Arial"/>
                <w:b/>
                <w:sz w:val="16"/>
                <w:szCs w:val="16"/>
              </w:rPr>
              <w:t>3</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3</w:t>
            </w:r>
          </w:p>
        </w:tc>
        <w:tc>
          <w:tcPr>
            <w:tcW w:w="3402" w:type="dxa"/>
            <w:vAlign w:val="center"/>
          </w:tcPr>
          <w:p w:rsidR="0016047B" w:rsidRDefault="0016047B" w:rsidP="0016047B">
            <w:r w:rsidRPr="00F5653D">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20 01 32</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medicamente, altele decât cele menţionate la 20 01 31</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Default="0016047B" w:rsidP="0016047B">
            <w:r w:rsidRPr="00F5653D">
              <w:rPr>
                <w:rFonts w:ascii="Arial" w:hAnsi="Arial" w:cs="Arial"/>
                <w:sz w:val="14"/>
                <w:szCs w:val="14"/>
              </w:rPr>
              <w:t>Recycling Prod  SRL, Ro Ecologic Recycling SRL,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33*</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baterii şi acumulatori incluşi în 16 06 01, 16 06 02 sau 16 06 03 şi baterii şi acumulatori nesortaţi conţinând aceste baterii</w:t>
            </w:r>
          </w:p>
        </w:tc>
        <w:tc>
          <w:tcPr>
            <w:tcW w:w="993" w:type="dxa"/>
            <w:vAlign w:val="center"/>
          </w:tcPr>
          <w:p w:rsidR="0016047B" w:rsidRDefault="0016047B" w:rsidP="0016047B">
            <w:pPr>
              <w:jc w:val="center"/>
            </w:pPr>
            <w:r>
              <w:rPr>
                <w:rFonts w:ascii="Arial" w:hAnsi="Arial" w:cs="Arial"/>
                <w:b/>
                <w:sz w:val="16"/>
                <w:szCs w:val="16"/>
              </w:rPr>
              <w:t>7</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7</w:t>
            </w:r>
          </w:p>
        </w:tc>
        <w:tc>
          <w:tcPr>
            <w:tcW w:w="3402" w:type="dxa"/>
            <w:vAlign w:val="center"/>
          </w:tcPr>
          <w:p w:rsidR="0016047B" w:rsidRDefault="0016047B" w:rsidP="0016047B">
            <w:r w:rsidRPr="00582383">
              <w:rPr>
                <w:rFonts w:ascii="Arial" w:hAnsi="Arial" w:cs="Arial"/>
                <w:sz w:val="14"/>
                <w:szCs w:val="14"/>
              </w:rPr>
              <w:t xml:space="preserve">Ro Ecologic Recycling SRL, </w:t>
            </w:r>
            <w:r w:rsidRPr="008A2554">
              <w:rPr>
                <w:rFonts w:ascii="Arial" w:hAnsi="Arial" w:cs="Arial"/>
                <w:sz w:val="14"/>
                <w:szCs w:val="14"/>
              </w:rPr>
              <w:t>Greenweee International S.A.</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20 01 34</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baterii şi acumulatori, altele decât cele specificate la 20 01 33</w:t>
            </w:r>
          </w:p>
        </w:tc>
        <w:tc>
          <w:tcPr>
            <w:tcW w:w="993" w:type="dxa"/>
            <w:vAlign w:val="center"/>
          </w:tcPr>
          <w:p w:rsidR="0016047B" w:rsidRDefault="0016047B" w:rsidP="0016047B">
            <w:pPr>
              <w:jc w:val="center"/>
            </w:pPr>
            <w:r>
              <w:rPr>
                <w:rFonts w:ascii="Arial" w:hAnsi="Arial" w:cs="Arial"/>
                <w:b/>
                <w:sz w:val="16"/>
                <w:szCs w:val="16"/>
              </w:rPr>
              <w:t>8</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8</w:t>
            </w:r>
          </w:p>
        </w:tc>
        <w:tc>
          <w:tcPr>
            <w:tcW w:w="3402" w:type="dxa"/>
            <w:vAlign w:val="center"/>
          </w:tcPr>
          <w:p w:rsidR="0016047B" w:rsidRDefault="0016047B" w:rsidP="0016047B">
            <w:r w:rsidRPr="00582383">
              <w:rPr>
                <w:rFonts w:ascii="Arial" w:hAnsi="Arial" w:cs="Arial"/>
                <w:sz w:val="14"/>
                <w:szCs w:val="14"/>
              </w:rPr>
              <w:t xml:space="preserve">Ro Ecologic Recycling SRL, </w:t>
            </w:r>
            <w:r w:rsidRPr="008A2554">
              <w:rPr>
                <w:rFonts w:ascii="Arial" w:hAnsi="Arial" w:cs="Arial"/>
                <w:sz w:val="14"/>
                <w:szCs w:val="14"/>
              </w:rPr>
              <w:t>Greenweee International S.A</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35*</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echipamente electrice şi electronice casate, altele decât cele specificate la 20 01 21 şi 20 01 23 cu conţinut de componenţi</w:t>
            </w:r>
          </w:p>
        </w:tc>
        <w:tc>
          <w:tcPr>
            <w:tcW w:w="993" w:type="dxa"/>
            <w:vAlign w:val="center"/>
          </w:tcPr>
          <w:p w:rsidR="0016047B" w:rsidRDefault="0016047B" w:rsidP="0016047B">
            <w:pPr>
              <w:jc w:val="center"/>
            </w:pPr>
            <w:r>
              <w:rPr>
                <w:rFonts w:ascii="Arial" w:hAnsi="Arial" w:cs="Arial"/>
                <w:b/>
                <w:sz w:val="16"/>
                <w:szCs w:val="16"/>
              </w:rPr>
              <w:t>25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25</w:t>
            </w:r>
          </w:p>
        </w:tc>
        <w:tc>
          <w:tcPr>
            <w:tcW w:w="3402" w:type="dxa"/>
            <w:vAlign w:val="center"/>
          </w:tcPr>
          <w:p w:rsidR="0016047B" w:rsidRDefault="0016047B" w:rsidP="0016047B">
            <w:r w:rsidRPr="008A2554">
              <w:rPr>
                <w:rFonts w:ascii="Arial" w:hAnsi="Arial" w:cs="Arial"/>
                <w:sz w:val="14"/>
                <w:szCs w:val="14"/>
              </w:rPr>
              <w:t>Greenweee International S.A</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20 01 36</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echipamente electrice şi electronice casate, altele decât cele specificate la 20 01 21, 20 01 23 şi 20 01 35</w:t>
            </w:r>
          </w:p>
        </w:tc>
        <w:tc>
          <w:tcPr>
            <w:tcW w:w="993" w:type="dxa"/>
            <w:vAlign w:val="center"/>
          </w:tcPr>
          <w:p w:rsidR="0016047B" w:rsidRDefault="0016047B" w:rsidP="0016047B">
            <w:pPr>
              <w:jc w:val="center"/>
            </w:pPr>
            <w:r>
              <w:rPr>
                <w:rFonts w:ascii="Arial" w:hAnsi="Arial" w:cs="Arial"/>
                <w:b/>
                <w:sz w:val="16"/>
                <w:szCs w:val="16"/>
              </w:rPr>
              <w:t>25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25</w:t>
            </w:r>
          </w:p>
        </w:tc>
        <w:tc>
          <w:tcPr>
            <w:tcW w:w="3402" w:type="dxa"/>
            <w:vAlign w:val="center"/>
          </w:tcPr>
          <w:p w:rsidR="0016047B" w:rsidRDefault="0016047B" w:rsidP="0016047B">
            <w:r w:rsidRPr="008A2554">
              <w:rPr>
                <w:rFonts w:ascii="Arial" w:hAnsi="Arial" w:cs="Arial"/>
                <w:sz w:val="14"/>
                <w:szCs w:val="14"/>
              </w:rPr>
              <w:t>Greenweee International S.A</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37*</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lemn cu conţinut de substanţe periculoase</w:t>
            </w:r>
          </w:p>
        </w:tc>
        <w:tc>
          <w:tcPr>
            <w:tcW w:w="993" w:type="dxa"/>
            <w:vAlign w:val="center"/>
          </w:tcPr>
          <w:p w:rsidR="0016047B" w:rsidRDefault="0016047B" w:rsidP="0016047B">
            <w:pPr>
              <w:jc w:val="center"/>
            </w:pPr>
            <w:r>
              <w:rPr>
                <w:rFonts w:ascii="Arial" w:hAnsi="Arial" w:cs="Arial"/>
                <w:b/>
                <w:sz w:val="16"/>
                <w:szCs w:val="16"/>
              </w:rPr>
              <w:t>2</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w:t>
            </w:r>
          </w:p>
        </w:tc>
        <w:tc>
          <w:tcPr>
            <w:tcW w:w="3402" w:type="dxa"/>
            <w:vAlign w:val="center"/>
          </w:tcPr>
          <w:p w:rsidR="0016047B" w:rsidRDefault="0016047B" w:rsidP="0016047B">
            <w:r w:rsidRPr="00582383">
              <w:rPr>
                <w:rFonts w:ascii="Arial" w:hAnsi="Arial" w:cs="Arial"/>
                <w:sz w:val="14"/>
                <w:szCs w:val="14"/>
              </w:rPr>
              <w:t xml:space="preserve">Recycling Prod  SRL, Ro Ecologic Recycling SRL, </w:t>
            </w:r>
            <w:r w:rsidRPr="00582383">
              <w:rPr>
                <w:rFonts w:ascii="Arial" w:hAnsi="Arial" w:cs="Arial"/>
                <w:sz w:val="14"/>
                <w:szCs w:val="14"/>
              </w:rPr>
              <w:lastRenderedPageBreak/>
              <w:t>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lastRenderedPageBreak/>
              <w:t>20 01 38</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lemn, altul decât specificate la 20 01 37</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582383">
              <w:rPr>
                <w:rFonts w:ascii="Arial" w:hAnsi="Arial" w:cs="Arial"/>
                <w:sz w:val="14"/>
                <w:szCs w:val="14"/>
              </w:rPr>
              <w:t>Recycling Prod  SRL, Ro Ecologic Recycling SRL, J.T.Grup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20 01 39</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materiale plastice</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Default="0016047B" w:rsidP="0016047B">
            <w:pPr>
              <w:tabs>
                <w:tab w:val="left" w:pos="900"/>
              </w:tabs>
              <w:jc w:val="center"/>
              <w:rPr>
                <w:rFonts w:ascii="Arial" w:hAnsi="Arial" w:cs="Arial"/>
                <w:b/>
                <w:sz w:val="16"/>
                <w:szCs w:val="16"/>
              </w:rPr>
            </w:pPr>
            <w:r>
              <w:rPr>
                <w:rFonts w:ascii="Arial" w:hAnsi="Arial" w:cs="Arial"/>
                <w:b/>
                <w:sz w:val="16"/>
                <w:szCs w:val="16"/>
              </w:rPr>
              <w:t xml:space="preserve">10 </w:t>
            </w:r>
          </w:p>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R12</w:t>
            </w:r>
            <w:r>
              <w:rPr>
                <w:rFonts w:ascii="Arial" w:hAnsi="Arial" w:cs="Arial"/>
                <w:b/>
                <w:sz w:val="16"/>
                <w:szCs w:val="16"/>
              </w:rPr>
              <w:t xml:space="preserve">, </w:t>
            </w:r>
            <w:r w:rsidRPr="00BC6A61">
              <w:rPr>
                <w:rFonts w:ascii="Arial" w:hAnsi="Arial" w:cs="Arial"/>
                <w:b/>
                <w:sz w:val="16"/>
                <w:szCs w:val="16"/>
              </w:rPr>
              <w:t>balotare, macinare</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Default="0016047B" w:rsidP="0016047B">
            <w:r w:rsidRPr="00582383">
              <w:rPr>
                <w:rFonts w:ascii="Arial" w:hAnsi="Arial" w:cs="Arial"/>
                <w:sz w:val="14"/>
                <w:szCs w:val="14"/>
              </w:rPr>
              <w:t>J.T.Grup SRL</w:t>
            </w:r>
            <w:r>
              <w:rPr>
                <w:rFonts w:ascii="Arial" w:hAnsi="Arial" w:cs="Arial"/>
                <w:sz w:val="14"/>
                <w:szCs w:val="14"/>
              </w:rPr>
              <w:t>, Romcarbon S.A.</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20 01 40</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metale</w:t>
            </w:r>
          </w:p>
        </w:tc>
        <w:tc>
          <w:tcPr>
            <w:tcW w:w="993" w:type="dxa"/>
            <w:vAlign w:val="center"/>
          </w:tcPr>
          <w:p w:rsidR="0016047B" w:rsidRDefault="0016047B" w:rsidP="0016047B">
            <w:pPr>
              <w:jc w:val="center"/>
            </w:pPr>
            <w:r>
              <w:rPr>
                <w:rFonts w:ascii="Arial" w:hAnsi="Arial" w:cs="Arial"/>
                <w:b/>
                <w:sz w:val="16"/>
                <w:szCs w:val="16"/>
              </w:rPr>
              <w:t>20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20</w:t>
            </w:r>
          </w:p>
        </w:tc>
        <w:tc>
          <w:tcPr>
            <w:tcW w:w="3402" w:type="dxa"/>
            <w:vAlign w:val="center"/>
          </w:tcPr>
          <w:p w:rsidR="0016047B" w:rsidRPr="00D52B3C" w:rsidRDefault="0016047B" w:rsidP="0016047B">
            <w:pPr>
              <w:rPr>
                <w:sz w:val="14"/>
                <w:szCs w:val="14"/>
              </w:rPr>
            </w:pPr>
            <w:r>
              <w:rPr>
                <w:rFonts w:ascii="Arial" w:hAnsi="Arial" w:cs="Arial"/>
                <w:sz w:val="14"/>
                <w:szCs w:val="14"/>
              </w:rPr>
              <w:t>Matuka Fer Nef Invest SRL, Remat Harghita SA</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20 01 41</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deșeuri de la curățatul coșurilor</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sidRPr="00582383">
              <w:rPr>
                <w:rFonts w:ascii="Arial" w:hAnsi="Arial" w:cs="Arial"/>
                <w:sz w:val="14"/>
                <w:szCs w:val="14"/>
              </w:rPr>
              <w:t>, J.T.Grup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20 01 99</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alte fracții, nespecificate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sidRPr="00582383">
              <w:rPr>
                <w:rFonts w:ascii="Arial" w:hAnsi="Arial" w:cs="Arial"/>
                <w:sz w:val="14"/>
                <w:szCs w:val="14"/>
              </w:rPr>
              <w:t>, J.T.Grup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20 02 01</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deșeuri biodegradabile</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sidRPr="00582383">
              <w:rPr>
                <w:rFonts w:ascii="Arial" w:hAnsi="Arial" w:cs="Arial"/>
                <w:sz w:val="14"/>
                <w:szCs w:val="14"/>
              </w:rPr>
              <w:t>, J.T.Grup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20 02 02</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pământ și pietre</w:t>
            </w:r>
          </w:p>
        </w:tc>
        <w:tc>
          <w:tcPr>
            <w:tcW w:w="993" w:type="dxa"/>
            <w:vAlign w:val="center"/>
          </w:tcPr>
          <w:p w:rsidR="0016047B" w:rsidRDefault="0016047B" w:rsidP="0016047B">
            <w:pPr>
              <w:jc w:val="center"/>
            </w:pPr>
            <w:r>
              <w:rPr>
                <w:rFonts w:ascii="Arial" w:hAnsi="Arial" w:cs="Arial"/>
                <w:b/>
                <w:sz w:val="16"/>
                <w:szCs w:val="16"/>
              </w:rPr>
              <w:t>50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sidRPr="00582383">
              <w:rPr>
                <w:rFonts w:ascii="Arial" w:hAnsi="Arial" w:cs="Arial"/>
                <w:sz w:val="14"/>
                <w:szCs w:val="14"/>
              </w:rPr>
              <w:t>, J.T.Grup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20 02 03</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alte deșeuri nebiodegradabile</w:t>
            </w:r>
          </w:p>
        </w:tc>
        <w:tc>
          <w:tcPr>
            <w:tcW w:w="993" w:type="dxa"/>
            <w:vAlign w:val="center"/>
          </w:tcPr>
          <w:p w:rsidR="0016047B" w:rsidRDefault="0016047B" w:rsidP="0016047B">
            <w:pPr>
              <w:jc w:val="center"/>
            </w:pPr>
            <w:r>
              <w:rPr>
                <w:rFonts w:ascii="Arial" w:hAnsi="Arial" w:cs="Arial"/>
                <w:b/>
                <w:sz w:val="16"/>
                <w:szCs w:val="16"/>
              </w:rPr>
              <w:t>20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20</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sidRPr="00582383">
              <w:rPr>
                <w:rFonts w:ascii="Arial" w:hAnsi="Arial" w:cs="Arial"/>
                <w:sz w:val="14"/>
                <w:szCs w:val="14"/>
              </w:rPr>
              <w:t>, J.T.Grup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20 03 02</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deșeuri din piete</w:t>
            </w:r>
          </w:p>
        </w:tc>
        <w:tc>
          <w:tcPr>
            <w:tcW w:w="993" w:type="dxa"/>
            <w:vAlign w:val="center"/>
          </w:tcPr>
          <w:p w:rsidR="0016047B" w:rsidRDefault="0016047B" w:rsidP="0016047B">
            <w:pPr>
              <w:jc w:val="center"/>
            </w:pPr>
            <w:r>
              <w:rPr>
                <w:rFonts w:ascii="Arial" w:hAnsi="Arial" w:cs="Arial"/>
                <w:b/>
                <w:sz w:val="16"/>
                <w:szCs w:val="16"/>
              </w:rPr>
              <w:t>1</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20 03 04</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nămoluri din fosele septice</w:t>
            </w:r>
          </w:p>
        </w:tc>
        <w:tc>
          <w:tcPr>
            <w:tcW w:w="993" w:type="dxa"/>
            <w:vAlign w:val="center"/>
          </w:tcPr>
          <w:p w:rsidR="0016047B" w:rsidRDefault="0016047B" w:rsidP="0016047B">
            <w:pPr>
              <w:jc w:val="center"/>
            </w:pPr>
            <w:r>
              <w:rPr>
                <w:rFonts w:ascii="Arial" w:hAnsi="Arial" w:cs="Arial"/>
                <w:b/>
                <w:sz w:val="16"/>
                <w:szCs w:val="16"/>
              </w:rPr>
              <w:t>5</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5</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 Ro Ecologic Recycling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20 03 06</w:t>
            </w:r>
          </w:p>
        </w:tc>
        <w:tc>
          <w:tcPr>
            <w:tcW w:w="6481" w:type="dxa"/>
            <w:shd w:val="clear" w:color="auto" w:fill="auto"/>
            <w:noWrap/>
            <w:vAlign w:val="center"/>
          </w:tcPr>
          <w:p w:rsidR="0016047B" w:rsidRPr="00C471F6" w:rsidRDefault="0016047B" w:rsidP="0016047B">
            <w:pPr>
              <w:tabs>
                <w:tab w:val="left" w:pos="900"/>
              </w:tabs>
              <w:rPr>
                <w:rFonts w:ascii="Arial" w:hAnsi="Arial" w:cs="Arial"/>
                <w:sz w:val="16"/>
                <w:szCs w:val="16"/>
              </w:rPr>
            </w:pPr>
            <w:r w:rsidRPr="00C471F6">
              <w:rPr>
                <w:rFonts w:ascii="Arial" w:hAnsi="Arial" w:cs="Arial"/>
                <w:sz w:val="16"/>
                <w:szCs w:val="16"/>
              </w:rPr>
              <w:t>deșeuri de la curatare canalizării</w:t>
            </w:r>
          </w:p>
        </w:tc>
        <w:tc>
          <w:tcPr>
            <w:tcW w:w="993" w:type="dxa"/>
            <w:vAlign w:val="center"/>
          </w:tcPr>
          <w:p w:rsidR="0016047B" w:rsidRDefault="0016047B" w:rsidP="0016047B">
            <w:pPr>
              <w:jc w:val="center"/>
            </w:pPr>
            <w:r w:rsidRPr="00010298">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sidRPr="005E264A">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D52B3C">
              <w:rPr>
                <w:rFonts w:ascii="Arial" w:hAnsi="Arial" w:cs="Arial"/>
                <w:sz w:val="14"/>
                <w:szCs w:val="14"/>
              </w:rPr>
              <w:t>Recycling Prod  SRL</w:t>
            </w:r>
            <w:r w:rsidRPr="00582383">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r w:rsidR="0016047B" w:rsidRPr="000E21AB" w:rsidTr="0016047B">
        <w:trPr>
          <w:trHeight w:val="198"/>
        </w:trPr>
        <w:tc>
          <w:tcPr>
            <w:tcW w:w="998"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20 03 07</w:t>
            </w:r>
          </w:p>
        </w:tc>
        <w:tc>
          <w:tcPr>
            <w:tcW w:w="6481" w:type="dxa"/>
            <w:shd w:val="clear" w:color="auto" w:fill="auto"/>
            <w:noWrap/>
            <w:vAlign w:val="center"/>
          </w:tcPr>
          <w:p w:rsidR="0016047B" w:rsidRPr="000E21AB" w:rsidRDefault="0016047B" w:rsidP="0016047B">
            <w:pPr>
              <w:tabs>
                <w:tab w:val="left" w:pos="900"/>
              </w:tabs>
              <w:rPr>
                <w:rFonts w:ascii="Arial" w:hAnsi="Arial" w:cs="Arial"/>
                <w:sz w:val="16"/>
                <w:szCs w:val="16"/>
              </w:rPr>
            </w:pPr>
            <w:r w:rsidRPr="000E21AB">
              <w:rPr>
                <w:rFonts w:ascii="Arial" w:hAnsi="Arial" w:cs="Arial"/>
                <w:sz w:val="16"/>
                <w:szCs w:val="16"/>
              </w:rPr>
              <w:t>deşeuri voluminoase</w:t>
            </w:r>
          </w:p>
        </w:tc>
        <w:tc>
          <w:tcPr>
            <w:tcW w:w="993" w:type="dxa"/>
            <w:vAlign w:val="center"/>
          </w:tcPr>
          <w:p w:rsidR="0016047B" w:rsidRDefault="0016047B" w:rsidP="0016047B">
            <w:pPr>
              <w:jc w:val="center"/>
            </w:pPr>
            <w:r>
              <w:rPr>
                <w:rFonts w:ascii="Arial" w:hAnsi="Arial" w:cs="Arial"/>
                <w:b/>
                <w:sz w:val="16"/>
                <w:szCs w:val="16"/>
              </w:rPr>
              <w:t>10</w:t>
            </w:r>
          </w:p>
        </w:tc>
        <w:tc>
          <w:tcPr>
            <w:tcW w:w="1275" w:type="dxa"/>
            <w:vAlign w:val="center"/>
          </w:tcPr>
          <w:p w:rsidR="0016047B" w:rsidRPr="00BC6A61" w:rsidRDefault="0016047B" w:rsidP="0016047B">
            <w:pPr>
              <w:tabs>
                <w:tab w:val="left" w:pos="900"/>
              </w:tabs>
              <w:jc w:val="center"/>
              <w:rPr>
                <w:rFonts w:ascii="Arial" w:hAnsi="Arial" w:cs="Arial"/>
                <w:b/>
                <w:sz w:val="16"/>
                <w:szCs w:val="16"/>
              </w:rPr>
            </w:pPr>
            <w:r w:rsidRPr="00BC6A61">
              <w:rPr>
                <w:rFonts w:ascii="Arial" w:hAnsi="Arial" w:cs="Arial"/>
                <w:b/>
                <w:sz w:val="16"/>
                <w:szCs w:val="16"/>
              </w:rPr>
              <w:t>-</w:t>
            </w:r>
          </w:p>
        </w:tc>
        <w:tc>
          <w:tcPr>
            <w:tcW w:w="1276" w:type="dxa"/>
            <w:vAlign w:val="center"/>
          </w:tcPr>
          <w:p w:rsidR="0016047B" w:rsidRDefault="0016047B" w:rsidP="0016047B">
            <w:pPr>
              <w:jc w:val="center"/>
            </w:pPr>
            <w:r>
              <w:rPr>
                <w:rFonts w:ascii="Arial" w:hAnsi="Arial" w:cs="Arial"/>
                <w:b/>
                <w:sz w:val="16"/>
                <w:szCs w:val="16"/>
              </w:rPr>
              <w:t>10</w:t>
            </w:r>
          </w:p>
        </w:tc>
        <w:tc>
          <w:tcPr>
            <w:tcW w:w="3402" w:type="dxa"/>
            <w:vAlign w:val="center"/>
          </w:tcPr>
          <w:p w:rsidR="0016047B" w:rsidRPr="00D52B3C" w:rsidRDefault="0016047B" w:rsidP="0016047B">
            <w:pPr>
              <w:rPr>
                <w:sz w:val="14"/>
                <w:szCs w:val="14"/>
              </w:rPr>
            </w:pPr>
            <w:r w:rsidRPr="007F4E5F">
              <w:rPr>
                <w:rFonts w:ascii="Arial" w:hAnsi="Arial" w:cs="Arial"/>
                <w:sz w:val="14"/>
                <w:szCs w:val="14"/>
              </w:rPr>
              <w:t>Ro Ecologic Recycling SRL</w:t>
            </w:r>
            <w:r w:rsidRPr="00582383">
              <w:rPr>
                <w:rFonts w:ascii="Arial" w:hAnsi="Arial" w:cs="Arial"/>
                <w:sz w:val="14"/>
                <w:szCs w:val="14"/>
              </w:rPr>
              <w:t>, J.T.Grup SRL</w:t>
            </w:r>
            <w:r>
              <w:rPr>
                <w:rFonts w:ascii="Arial" w:hAnsi="Arial" w:cs="Arial"/>
                <w:sz w:val="14"/>
                <w:szCs w:val="14"/>
              </w:rPr>
              <w:t xml:space="preserve">, </w:t>
            </w:r>
            <w:r w:rsidRPr="00EF676E">
              <w:rPr>
                <w:rFonts w:ascii="Arial" w:hAnsi="Arial" w:cs="Arial"/>
                <w:sz w:val="14"/>
                <w:szCs w:val="14"/>
              </w:rPr>
              <w:t>Demeco SRL</w:t>
            </w:r>
          </w:p>
        </w:tc>
      </w:tr>
    </w:tbl>
    <w:sdt>
      <w:sdtPr>
        <w:rPr>
          <w:rFonts w:ascii="Arial" w:eastAsia="Times New Roman" w:hAnsi="Arial" w:cs="Arial"/>
          <w:sz w:val="24"/>
          <w:szCs w:val="24"/>
          <w:lang w:val="ro-RO"/>
        </w:rPr>
        <w:alias w:val="Câmp editabil text"/>
        <w:tag w:val="CampEditabil"/>
        <w:id w:val="-1496101825"/>
        <w:placeholder>
          <w:docPart w:val="23E73388FB4B4477B1324A58254CC030"/>
        </w:placeholder>
      </w:sdtPr>
      <w:sdtContent>
        <w:p w:rsidR="0016047B" w:rsidRDefault="00025397" w:rsidP="001A487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Deșeurile municipale incluse în capitolul 15 01 și capitolul 20, cu excepția codurilor 20 02 02, 20 03 04 și 20 03 06, vor fi colectate doar cu condiția dacă </w:t>
          </w:r>
          <w:r w:rsidR="00BA157D">
            <w:rPr>
              <w:rFonts w:ascii="Arial" w:eastAsia="Times New Roman" w:hAnsi="Arial" w:cs="Arial"/>
              <w:sz w:val="24"/>
              <w:szCs w:val="24"/>
              <w:lang w:val="ro-RO"/>
            </w:rPr>
            <w:t xml:space="preserve">titularu de activitate </w:t>
          </w:r>
          <w:r>
            <w:rPr>
              <w:rFonts w:ascii="Arial" w:eastAsia="Times New Roman" w:hAnsi="Arial" w:cs="Arial"/>
              <w:sz w:val="24"/>
              <w:szCs w:val="24"/>
              <w:lang w:val="ro-RO"/>
            </w:rPr>
            <w:t>dețin</w:t>
          </w:r>
          <w:r w:rsidR="00BA157D">
            <w:rPr>
              <w:rFonts w:ascii="Arial" w:eastAsia="Times New Roman" w:hAnsi="Arial" w:cs="Arial"/>
              <w:sz w:val="24"/>
              <w:szCs w:val="24"/>
              <w:lang w:val="ro-RO"/>
            </w:rPr>
            <w:t>e</w:t>
          </w:r>
          <w:r>
            <w:rPr>
              <w:rFonts w:ascii="Arial" w:eastAsia="Times New Roman" w:hAnsi="Arial" w:cs="Arial"/>
              <w:sz w:val="24"/>
              <w:szCs w:val="24"/>
              <w:lang w:val="ro-RO"/>
            </w:rPr>
            <w:t xml:space="preserve"> licență emisă de A.N.R.S.C. și dacă s-a încheiat contract de de</w:t>
          </w:r>
          <w:r w:rsidR="00BA157D">
            <w:rPr>
              <w:rFonts w:ascii="Arial" w:eastAsia="Times New Roman" w:hAnsi="Arial" w:cs="Arial"/>
              <w:sz w:val="24"/>
              <w:szCs w:val="24"/>
              <w:lang w:val="ro-RO"/>
            </w:rPr>
            <w:t>l</w:t>
          </w:r>
          <w:r>
            <w:rPr>
              <w:rFonts w:ascii="Arial" w:eastAsia="Times New Roman" w:hAnsi="Arial" w:cs="Arial"/>
              <w:sz w:val="24"/>
              <w:szCs w:val="24"/>
              <w:lang w:val="ro-RO"/>
            </w:rPr>
            <w:t xml:space="preserve">egare a gestiunii </w:t>
          </w:r>
          <w:r w:rsidR="00BA157D">
            <w:rPr>
              <w:rFonts w:ascii="Arial" w:eastAsia="Times New Roman" w:hAnsi="Arial" w:cs="Arial"/>
              <w:sz w:val="24"/>
              <w:szCs w:val="24"/>
              <w:lang w:val="ro-RO"/>
            </w:rPr>
            <w:t>încheiate cu autoritățile administrației publice locale respective sau, în cazul gestiunii directe au hotărâre de dare în administrare a acestei activități.</w:t>
          </w:r>
        </w:p>
        <w:p w:rsidR="0016047B" w:rsidRDefault="0016047B" w:rsidP="0016047B"/>
        <w:p w:rsidR="00DC28AC" w:rsidRDefault="00DC28AC" w:rsidP="00526D09">
          <w:pPr>
            <w:autoSpaceDE w:val="0"/>
            <w:autoSpaceDN w:val="0"/>
            <w:adjustRightInd w:val="0"/>
            <w:spacing w:after="0" w:line="240" w:lineRule="auto"/>
            <w:jc w:val="both"/>
            <w:rPr>
              <w:rFonts w:ascii="Arial" w:eastAsia="Times New Roman" w:hAnsi="Arial" w:cs="Arial"/>
              <w:sz w:val="24"/>
              <w:szCs w:val="24"/>
              <w:lang w:val="ro-RO"/>
            </w:rPr>
            <w:sectPr w:rsidR="00DC28AC" w:rsidSect="0016047B">
              <w:pgSz w:w="15840" w:h="12240" w:orient="landscape"/>
              <w:pgMar w:top="1440" w:right="1077" w:bottom="794" w:left="1021" w:header="284" w:footer="709" w:gutter="0"/>
              <w:pgNumType w:start="1"/>
              <w:cols w:space="708"/>
              <w:titlePg/>
              <w:docGrid w:linePitch="360"/>
            </w:sectPr>
          </w:pPr>
        </w:p>
        <w:p w:rsidR="001A4877" w:rsidRPr="00526D09" w:rsidRDefault="001E0229" w:rsidP="001A487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hAnsi="Arial" w:cs="Arial"/>
          <w:b/>
          <w:sz w:val="24"/>
          <w:szCs w:val="24"/>
          <w:lang w:val="es-ES"/>
        </w:rPr>
        <w:alias w:val="Câmp editabil text"/>
        <w:tag w:val="CampEditabil"/>
        <w:id w:val="-1077750273"/>
        <w:placeholder>
          <w:docPart w:val="07B51E05F1C54E33A3501C637DE611DF"/>
        </w:placeholder>
      </w:sdtPr>
      <w:sdtContent>
        <w:p w:rsidR="001A4877" w:rsidRPr="000D07FE" w:rsidRDefault="001A4877" w:rsidP="001A487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p w:rsidR="001A4877" w:rsidRPr="00526D09" w:rsidRDefault="00526D09" w:rsidP="001A4877">
      <w:pPr>
        <w:autoSpaceDE w:val="0"/>
        <w:autoSpaceDN w:val="0"/>
        <w:adjustRightInd w:val="0"/>
        <w:spacing w:after="0" w:line="240" w:lineRule="auto"/>
        <w:jc w:val="both"/>
        <w:rPr>
          <w:rFonts w:ascii="Arial" w:hAnsi="Arial" w:cs="Arial"/>
          <w:sz w:val="24"/>
          <w:szCs w:val="24"/>
          <w:lang w:val="es-ES"/>
        </w:rPr>
      </w:pPr>
      <w:r w:rsidRPr="00526D09">
        <w:rPr>
          <w:rFonts w:ascii="Arial" w:hAnsi="Arial" w:cs="Arial"/>
          <w:sz w:val="24"/>
          <w:szCs w:val="24"/>
          <w:lang w:val="es-ES"/>
        </w:rPr>
        <w:t xml:space="preserve">Idem </w:t>
      </w:r>
      <w:r>
        <w:rPr>
          <w:rFonts w:ascii="Arial" w:hAnsi="Arial" w:cs="Arial"/>
          <w:sz w:val="24"/>
          <w:szCs w:val="24"/>
          <w:lang w:val="es-ES"/>
        </w:rPr>
        <w:t>deșeuri colectate.</w:t>
      </w:r>
    </w:p>
    <w:sdt>
      <w:sdtPr>
        <w:rPr>
          <w:rFonts w:ascii="Arial" w:hAnsi="Arial" w:cs="Arial"/>
          <w:b/>
          <w:sz w:val="24"/>
          <w:szCs w:val="24"/>
          <w:lang w:val="es-ES"/>
        </w:rPr>
        <w:alias w:val="Câmp editabil text"/>
        <w:tag w:val="CampEditabil"/>
        <w:id w:val="-84697703"/>
        <w:placeholder>
          <w:docPart w:val="7F582423B24B40769A8253CB22262598"/>
        </w:placeholder>
      </w:sdtPr>
      <w:sdtContent>
        <w:p w:rsidR="00526D09" w:rsidRPr="00526D09" w:rsidRDefault="001A4877" w:rsidP="00526D0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p w:rsidR="00526D09" w:rsidRPr="00526D09" w:rsidRDefault="00526D09" w:rsidP="00526D09">
      <w:pPr>
        <w:autoSpaceDE w:val="0"/>
        <w:autoSpaceDN w:val="0"/>
        <w:adjustRightInd w:val="0"/>
        <w:spacing w:after="0"/>
        <w:jc w:val="both"/>
        <w:rPr>
          <w:rFonts w:ascii="Arial" w:hAnsi="Arial" w:cs="Arial"/>
          <w:sz w:val="24"/>
          <w:szCs w:val="24"/>
        </w:rPr>
      </w:pPr>
      <w:r w:rsidRPr="00526D09">
        <w:rPr>
          <w:rFonts w:ascii="Arial" w:hAnsi="Arial" w:cs="Arial"/>
          <w:sz w:val="24"/>
          <w:szCs w:val="24"/>
        </w:rPr>
        <w:t xml:space="preserve">    </w:t>
      </w:r>
      <w:r w:rsidRPr="00526D09">
        <w:rPr>
          <w:rFonts w:ascii="Arial" w:hAnsi="Arial" w:cs="Arial"/>
          <w:b/>
          <w:sz w:val="24"/>
          <w:szCs w:val="24"/>
        </w:rPr>
        <w:t>1.</w:t>
      </w:r>
      <w:r w:rsidRPr="00526D09">
        <w:rPr>
          <w:rFonts w:ascii="Arial" w:hAnsi="Arial" w:cs="Arial"/>
          <w:sz w:val="24"/>
          <w:szCs w:val="24"/>
        </w:rPr>
        <w:t xml:space="preserve"> </w:t>
      </w:r>
      <w:r w:rsidRPr="00526D09">
        <w:rPr>
          <w:rFonts w:ascii="Arial" w:hAnsi="Arial" w:cs="Arial"/>
          <w:b/>
          <w:sz w:val="24"/>
          <w:szCs w:val="24"/>
        </w:rPr>
        <w:t>Echipamente de transfer termic:</w:t>
      </w:r>
    </w:p>
    <w:p w:rsidR="00526D09" w:rsidRPr="00526D09" w:rsidRDefault="00526D09" w:rsidP="00526D09">
      <w:pPr>
        <w:autoSpaceDE w:val="0"/>
        <w:autoSpaceDN w:val="0"/>
        <w:adjustRightInd w:val="0"/>
        <w:spacing w:after="0"/>
        <w:jc w:val="both"/>
        <w:rPr>
          <w:rFonts w:ascii="Arial" w:hAnsi="Arial" w:cs="Arial"/>
          <w:sz w:val="24"/>
          <w:szCs w:val="24"/>
        </w:rPr>
      </w:pPr>
      <w:r w:rsidRPr="00526D09">
        <w:rPr>
          <w:rFonts w:ascii="Arial" w:hAnsi="Arial" w:cs="Arial"/>
          <w:sz w:val="24"/>
          <w:szCs w:val="24"/>
        </w:rPr>
        <w:t xml:space="preserve">    - </w:t>
      </w:r>
      <w:proofErr w:type="gramStart"/>
      <w:r w:rsidRPr="00526D09">
        <w:rPr>
          <w:rFonts w:ascii="Arial" w:hAnsi="Arial" w:cs="Arial"/>
          <w:sz w:val="24"/>
          <w:szCs w:val="24"/>
        </w:rPr>
        <w:t>frigidere</w:t>
      </w:r>
      <w:proofErr w:type="gramEnd"/>
      <w:r w:rsidRPr="00526D09">
        <w:rPr>
          <w:rFonts w:ascii="Arial" w:hAnsi="Arial" w:cs="Arial"/>
          <w:sz w:val="24"/>
          <w:szCs w:val="24"/>
        </w:rPr>
        <w:t>, congelatoare, distribuitoare automate de produse reci, echipamente de aer condiţionat, echipamente de dezumidificare, pompe de căldură, radiatoare cu ulei şi alte echipamente de transfer termic utilizând alte fluide decât apa pentru transferul termic.</w:t>
      </w:r>
    </w:p>
    <w:p w:rsidR="00526D09" w:rsidRPr="00526D09" w:rsidRDefault="00526D09" w:rsidP="00526D09">
      <w:pPr>
        <w:autoSpaceDE w:val="0"/>
        <w:autoSpaceDN w:val="0"/>
        <w:adjustRightInd w:val="0"/>
        <w:spacing w:after="0"/>
        <w:jc w:val="both"/>
        <w:rPr>
          <w:rFonts w:ascii="Arial" w:hAnsi="Arial" w:cs="Arial"/>
          <w:sz w:val="24"/>
          <w:szCs w:val="24"/>
        </w:rPr>
      </w:pPr>
    </w:p>
    <w:p w:rsidR="00526D09" w:rsidRPr="00526D09" w:rsidRDefault="00526D09" w:rsidP="00526D09">
      <w:pPr>
        <w:autoSpaceDE w:val="0"/>
        <w:autoSpaceDN w:val="0"/>
        <w:adjustRightInd w:val="0"/>
        <w:spacing w:after="0"/>
        <w:jc w:val="both"/>
        <w:rPr>
          <w:rFonts w:ascii="Arial" w:hAnsi="Arial" w:cs="Arial"/>
          <w:b/>
          <w:sz w:val="24"/>
          <w:szCs w:val="24"/>
        </w:rPr>
      </w:pPr>
      <w:r w:rsidRPr="00526D09">
        <w:rPr>
          <w:rFonts w:ascii="Arial" w:hAnsi="Arial" w:cs="Arial"/>
          <w:sz w:val="24"/>
          <w:szCs w:val="24"/>
        </w:rPr>
        <w:t xml:space="preserve">    </w:t>
      </w:r>
      <w:r w:rsidRPr="00526D09">
        <w:rPr>
          <w:rFonts w:ascii="Arial" w:hAnsi="Arial" w:cs="Arial"/>
          <w:b/>
          <w:sz w:val="24"/>
          <w:szCs w:val="24"/>
        </w:rPr>
        <w:t>2. Ecrane monitoare şi echipamente care conţin ecrane cu o suprafaţă mai mare de 100 cm</w:t>
      </w:r>
      <w:r w:rsidRPr="00526D09">
        <w:rPr>
          <w:rFonts w:ascii="Arial" w:hAnsi="Arial" w:cs="Arial"/>
          <w:b/>
          <w:sz w:val="24"/>
          <w:szCs w:val="24"/>
          <w:vertAlign w:val="superscript"/>
        </w:rPr>
        <w:t>2</w:t>
      </w:r>
      <w:r w:rsidRPr="00526D09">
        <w:rPr>
          <w:rFonts w:ascii="Arial" w:hAnsi="Arial" w:cs="Arial"/>
          <w:b/>
          <w:sz w:val="24"/>
          <w:szCs w:val="24"/>
        </w:rPr>
        <w:t>:</w:t>
      </w:r>
    </w:p>
    <w:p w:rsidR="00526D09" w:rsidRPr="00526D09" w:rsidRDefault="00526D09" w:rsidP="00526D09">
      <w:pPr>
        <w:autoSpaceDE w:val="0"/>
        <w:autoSpaceDN w:val="0"/>
        <w:adjustRightInd w:val="0"/>
        <w:spacing w:after="0"/>
        <w:jc w:val="both"/>
        <w:rPr>
          <w:rFonts w:ascii="Arial" w:hAnsi="Arial" w:cs="Arial"/>
          <w:sz w:val="24"/>
          <w:szCs w:val="24"/>
        </w:rPr>
      </w:pPr>
      <w:r w:rsidRPr="00526D09">
        <w:rPr>
          <w:rFonts w:ascii="Arial" w:hAnsi="Arial" w:cs="Arial"/>
          <w:sz w:val="24"/>
          <w:szCs w:val="24"/>
        </w:rPr>
        <w:t xml:space="preserve">    - </w:t>
      </w:r>
      <w:proofErr w:type="gramStart"/>
      <w:r w:rsidRPr="00526D09">
        <w:rPr>
          <w:rFonts w:ascii="Arial" w:hAnsi="Arial" w:cs="Arial"/>
          <w:sz w:val="24"/>
          <w:szCs w:val="24"/>
        </w:rPr>
        <w:t>ecrane</w:t>
      </w:r>
      <w:proofErr w:type="gramEnd"/>
      <w:r w:rsidRPr="00526D09">
        <w:rPr>
          <w:rFonts w:ascii="Arial" w:hAnsi="Arial" w:cs="Arial"/>
          <w:sz w:val="24"/>
          <w:szCs w:val="24"/>
        </w:rPr>
        <w:t>, televizoare, cadre foto LCD, monitoare, calculatoare portabile, calculatoare mici portabile.</w:t>
      </w:r>
    </w:p>
    <w:p w:rsidR="00526D09" w:rsidRPr="00526D09" w:rsidRDefault="00526D09" w:rsidP="00526D09">
      <w:pPr>
        <w:autoSpaceDE w:val="0"/>
        <w:autoSpaceDN w:val="0"/>
        <w:adjustRightInd w:val="0"/>
        <w:spacing w:after="0"/>
        <w:jc w:val="both"/>
        <w:rPr>
          <w:rFonts w:ascii="Arial" w:hAnsi="Arial" w:cs="Arial"/>
          <w:sz w:val="24"/>
          <w:szCs w:val="24"/>
        </w:rPr>
      </w:pPr>
    </w:p>
    <w:p w:rsidR="00526D09" w:rsidRPr="00526D09" w:rsidRDefault="00526D09" w:rsidP="00526D09">
      <w:pPr>
        <w:autoSpaceDE w:val="0"/>
        <w:autoSpaceDN w:val="0"/>
        <w:adjustRightInd w:val="0"/>
        <w:spacing w:after="0"/>
        <w:jc w:val="both"/>
        <w:rPr>
          <w:rFonts w:ascii="Arial" w:hAnsi="Arial" w:cs="Arial"/>
          <w:b/>
          <w:sz w:val="24"/>
          <w:szCs w:val="24"/>
        </w:rPr>
      </w:pPr>
      <w:r w:rsidRPr="00526D09">
        <w:rPr>
          <w:rFonts w:ascii="Arial" w:hAnsi="Arial" w:cs="Arial"/>
          <w:sz w:val="24"/>
          <w:szCs w:val="24"/>
        </w:rPr>
        <w:t xml:space="preserve">    </w:t>
      </w:r>
      <w:r w:rsidRPr="00526D09">
        <w:rPr>
          <w:rFonts w:ascii="Arial" w:hAnsi="Arial" w:cs="Arial"/>
          <w:b/>
          <w:sz w:val="24"/>
          <w:szCs w:val="24"/>
        </w:rPr>
        <w:t>3. Lămpi:</w:t>
      </w:r>
    </w:p>
    <w:p w:rsidR="00526D09" w:rsidRPr="00526D09" w:rsidRDefault="00526D09" w:rsidP="00526D09">
      <w:pPr>
        <w:autoSpaceDE w:val="0"/>
        <w:autoSpaceDN w:val="0"/>
        <w:adjustRightInd w:val="0"/>
        <w:spacing w:after="0"/>
        <w:jc w:val="both"/>
        <w:rPr>
          <w:rFonts w:ascii="Arial" w:hAnsi="Arial" w:cs="Arial"/>
          <w:sz w:val="24"/>
          <w:szCs w:val="24"/>
        </w:rPr>
      </w:pPr>
      <w:r w:rsidRPr="00526D09">
        <w:rPr>
          <w:rFonts w:ascii="Arial" w:hAnsi="Arial" w:cs="Arial"/>
          <w:sz w:val="24"/>
          <w:szCs w:val="24"/>
        </w:rPr>
        <w:t xml:space="preserve">    - </w:t>
      </w:r>
      <w:proofErr w:type="gramStart"/>
      <w:r w:rsidRPr="00526D09">
        <w:rPr>
          <w:rFonts w:ascii="Arial" w:hAnsi="Arial" w:cs="Arial"/>
          <w:sz w:val="24"/>
          <w:szCs w:val="24"/>
        </w:rPr>
        <w:t>lămpi</w:t>
      </w:r>
      <w:proofErr w:type="gramEnd"/>
      <w:r w:rsidRPr="00526D09">
        <w:rPr>
          <w:rFonts w:ascii="Arial" w:hAnsi="Arial" w:cs="Arial"/>
          <w:sz w:val="24"/>
          <w:szCs w:val="24"/>
        </w:rPr>
        <w:t xml:space="preserve"> fluorescente drepte, lămpi fluorescente compacte, lămpi fluorescente, lămpi cu descărcare în gaze de înaltă intensitate - inclusiv lămpi cu vapori de sodiu la înaltă presiune şi lămpi cu halogenuri metalice -, lămpi cu vapori de sodiu la joasă presiune, LED.</w:t>
      </w:r>
    </w:p>
    <w:p w:rsidR="00526D09" w:rsidRPr="00526D09" w:rsidRDefault="00526D09" w:rsidP="00526D09">
      <w:pPr>
        <w:autoSpaceDE w:val="0"/>
        <w:autoSpaceDN w:val="0"/>
        <w:adjustRightInd w:val="0"/>
        <w:spacing w:after="0"/>
        <w:jc w:val="both"/>
        <w:rPr>
          <w:rFonts w:ascii="Arial" w:hAnsi="Arial" w:cs="Arial"/>
          <w:sz w:val="24"/>
          <w:szCs w:val="24"/>
        </w:rPr>
      </w:pPr>
    </w:p>
    <w:p w:rsidR="00526D09" w:rsidRPr="00526D09" w:rsidRDefault="00526D09" w:rsidP="00526D09">
      <w:pPr>
        <w:autoSpaceDE w:val="0"/>
        <w:autoSpaceDN w:val="0"/>
        <w:adjustRightInd w:val="0"/>
        <w:spacing w:after="0"/>
        <w:jc w:val="both"/>
        <w:rPr>
          <w:rFonts w:ascii="Arial" w:hAnsi="Arial" w:cs="Arial"/>
          <w:b/>
          <w:sz w:val="24"/>
          <w:szCs w:val="24"/>
        </w:rPr>
      </w:pPr>
      <w:r w:rsidRPr="00526D09">
        <w:rPr>
          <w:rFonts w:ascii="Arial" w:hAnsi="Arial" w:cs="Arial"/>
          <w:sz w:val="24"/>
          <w:szCs w:val="24"/>
        </w:rPr>
        <w:t xml:space="preserve">    </w:t>
      </w:r>
      <w:r w:rsidRPr="00526D09">
        <w:rPr>
          <w:rFonts w:ascii="Arial" w:hAnsi="Arial" w:cs="Arial"/>
          <w:b/>
          <w:sz w:val="24"/>
          <w:szCs w:val="24"/>
        </w:rPr>
        <w:t xml:space="preserve">4. Echipamente de </w:t>
      </w:r>
      <w:proofErr w:type="gramStart"/>
      <w:r w:rsidRPr="00526D09">
        <w:rPr>
          <w:rFonts w:ascii="Arial" w:hAnsi="Arial" w:cs="Arial"/>
          <w:b/>
          <w:sz w:val="24"/>
          <w:szCs w:val="24"/>
        </w:rPr>
        <w:t>mari</w:t>
      </w:r>
      <w:proofErr w:type="gramEnd"/>
      <w:r w:rsidRPr="00526D09">
        <w:rPr>
          <w:rFonts w:ascii="Arial" w:hAnsi="Arial" w:cs="Arial"/>
          <w:b/>
          <w:sz w:val="24"/>
          <w:szCs w:val="24"/>
        </w:rPr>
        <w:t xml:space="preserve"> dimensiuni:</w:t>
      </w:r>
    </w:p>
    <w:p w:rsidR="00526D09" w:rsidRPr="00526D09" w:rsidRDefault="00526D09" w:rsidP="00526D09">
      <w:pPr>
        <w:autoSpaceDE w:val="0"/>
        <w:autoSpaceDN w:val="0"/>
        <w:adjustRightInd w:val="0"/>
        <w:spacing w:after="0"/>
        <w:jc w:val="both"/>
        <w:rPr>
          <w:rFonts w:ascii="Arial" w:hAnsi="Arial" w:cs="Arial"/>
          <w:sz w:val="24"/>
          <w:szCs w:val="24"/>
        </w:rPr>
      </w:pPr>
      <w:r w:rsidRPr="00526D09">
        <w:rPr>
          <w:rFonts w:ascii="Arial" w:hAnsi="Arial" w:cs="Arial"/>
          <w:sz w:val="24"/>
          <w:szCs w:val="24"/>
        </w:rPr>
        <w:t xml:space="preserve">    - maşini de spălat rufe, uscătoare de haine, maşini de spălat veselă, maşini de gătit, sobe electrice, plite electrice, aparate de iluminat, echipamente de reproducere a sunetului sau imaginilor, echipamente muzicale cu excepţia orgilor instalate în lăcaşuri de cult, aparate de tricotat şi ţesut, unităţi centrale de calculator de mari dimensiuni, imprimante de mari dimensiuni, fotocopiatoare, automate cu monede de mari dimensiuni, dispozitive medicale de mari dimensiuni, instrumente de supraveghere şi control de mari dimensiuni, distribuitoare automate de produse şi bancnote de mari dimensiuni, panouri fotovoltaice.</w:t>
      </w:r>
    </w:p>
    <w:p w:rsidR="00526D09" w:rsidRPr="00526D09" w:rsidRDefault="00526D09" w:rsidP="00526D09">
      <w:pPr>
        <w:autoSpaceDE w:val="0"/>
        <w:autoSpaceDN w:val="0"/>
        <w:adjustRightInd w:val="0"/>
        <w:spacing w:after="0"/>
        <w:jc w:val="both"/>
        <w:rPr>
          <w:rFonts w:ascii="Arial" w:hAnsi="Arial" w:cs="Arial"/>
          <w:sz w:val="24"/>
          <w:szCs w:val="24"/>
        </w:rPr>
      </w:pPr>
    </w:p>
    <w:p w:rsidR="00526D09" w:rsidRPr="00526D09" w:rsidRDefault="00526D09" w:rsidP="00526D09">
      <w:pPr>
        <w:autoSpaceDE w:val="0"/>
        <w:autoSpaceDN w:val="0"/>
        <w:adjustRightInd w:val="0"/>
        <w:spacing w:after="0"/>
        <w:jc w:val="both"/>
        <w:rPr>
          <w:rFonts w:ascii="Arial" w:hAnsi="Arial" w:cs="Arial"/>
          <w:b/>
          <w:sz w:val="24"/>
          <w:szCs w:val="24"/>
        </w:rPr>
      </w:pPr>
      <w:r w:rsidRPr="00526D09">
        <w:rPr>
          <w:rFonts w:ascii="Arial" w:hAnsi="Arial" w:cs="Arial"/>
          <w:sz w:val="24"/>
          <w:szCs w:val="24"/>
        </w:rPr>
        <w:t xml:space="preserve">    </w:t>
      </w:r>
      <w:r w:rsidRPr="00526D09">
        <w:rPr>
          <w:rFonts w:ascii="Arial" w:hAnsi="Arial" w:cs="Arial"/>
          <w:b/>
          <w:sz w:val="24"/>
          <w:szCs w:val="24"/>
        </w:rPr>
        <w:t>5. Echipamente de mici dimensiuni:</w:t>
      </w:r>
    </w:p>
    <w:p w:rsidR="00526D09" w:rsidRPr="00526D09" w:rsidRDefault="00526D09" w:rsidP="00526D09">
      <w:pPr>
        <w:autoSpaceDE w:val="0"/>
        <w:autoSpaceDN w:val="0"/>
        <w:adjustRightInd w:val="0"/>
        <w:spacing w:after="0"/>
        <w:jc w:val="both"/>
        <w:rPr>
          <w:rFonts w:ascii="Arial" w:hAnsi="Arial" w:cs="Arial"/>
          <w:sz w:val="24"/>
          <w:szCs w:val="24"/>
        </w:rPr>
      </w:pPr>
      <w:r w:rsidRPr="00526D09">
        <w:rPr>
          <w:rFonts w:ascii="Arial" w:hAnsi="Arial" w:cs="Arial"/>
          <w:sz w:val="24"/>
          <w:szCs w:val="24"/>
        </w:rPr>
        <w:t xml:space="preserve">    - aspiratoare, aparate de curăţat covoare, aparate de cusut, aparate de iluminat, cuptoare cu microunde, echipamente de ventilare, fiare de călcat, aparate de prăjit pâine, cuţite electrice, fierbătoare de apă, ceasuri deşteptătoare şi ceasuri de mână, aparate de ras electrice, cântare, aparate pentru îngrijirea părului şi de îngrijire corporală, calculatoare de buzunar, aparate de radio, camere video, aparate video, echipamente de înaltă fidelitate, instrumente muzicale, echipamente de reproducere a sunetului sau imaginilor, jucării electrice şi electronice, echipamente sportive, calculatoare pentru ciclism, scufundare, cros, canotaj </w:t>
      </w:r>
      <w:r w:rsidRPr="00526D09">
        <w:rPr>
          <w:rFonts w:ascii="Arial" w:hAnsi="Arial" w:cs="Arial"/>
          <w:sz w:val="24"/>
          <w:szCs w:val="24"/>
        </w:rPr>
        <w:lastRenderedPageBreak/>
        <w:t>etc., detectoare de fum, regulatoare de căldură, termostate, unelte electrice şi electronice de mici dimensiuni, dispozitive medicale de mici dimensiuni, instrumente de supraveghere şi control de mici dimensiuni, distribuitoare automate de produse de mici dimensiuni, echipamente de mici dimensiuni cu panouri fotovoltaice integrate.</w:t>
      </w:r>
    </w:p>
    <w:p w:rsidR="00526D09" w:rsidRPr="00526D09" w:rsidRDefault="00526D09" w:rsidP="00526D09">
      <w:pPr>
        <w:autoSpaceDE w:val="0"/>
        <w:autoSpaceDN w:val="0"/>
        <w:adjustRightInd w:val="0"/>
        <w:spacing w:after="0"/>
        <w:jc w:val="both"/>
        <w:rPr>
          <w:rFonts w:ascii="Arial" w:hAnsi="Arial" w:cs="Arial"/>
          <w:sz w:val="24"/>
          <w:szCs w:val="24"/>
        </w:rPr>
      </w:pPr>
    </w:p>
    <w:p w:rsidR="00526D09" w:rsidRPr="00526D09" w:rsidRDefault="00526D09" w:rsidP="00526D09">
      <w:pPr>
        <w:autoSpaceDE w:val="0"/>
        <w:autoSpaceDN w:val="0"/>
        <w:adjustRightInd w:val="0"/>
        <w:spacing w:after="0"/>
        <w:jc w:val="both"/>
        <w:rPr>
          <w:rFonts w:ascii="Arial" w:hAnsi="Arial" w:cs="Arial"/>
          <w:b/>
          <w:sz w:val="24"/>
          <w:szCs w:val="24"/>
        </w:rPr>
      </w:pPr>
      <w:r w:rsidRPr="00526D09">
        <w:rPr>
          <w:rFonts w:ascii="Arial" w:hAnsi="Arial" w:cs="Arial"/>
          <w:sz w:val="24"/>
          <w:szCs w:val="24"/>
        </w:rPr>
        <w:t xml:space="preserve">    </w:t>
      </w:r>
      <w:r w:rsidRPr="00526D09">
        <w:rPr>
          <w:rFonts w:ascii="Arial" w:hAnsi="Arial" w:cs="Arial"/>
          <w:b/>
          <w:sz w:val="24"/>
          <w:szCs w:val="24"/>
        </w:rPr>
        <w:t>6. Echipamente informatice şi echipamente pentru comunicaţii electronice de dimensiuni mici, nicio dimensiune externă mai mare de 50 cm:</w:t>
      </w:r>
    </w:p>
    <w:p w:rsidR="00526D09" w:rsidRPr="00B13FB6" w:rsidRDefault="00526D09" w:rsidP="00526D09">
      <w:pPr>
        <w:autoSpaceDE w:val="0"/>
        <w:autoSpaceDN w:val="0"/>
        <w:adjustRightInd w:val="0"/>
        <w:spacing w:after="0"/>
        <w:jc w:val="both"/>
      </w:pPr>
      <w:r w:rsidRPr="00526D09">
        <w:rPr>
          <w:rFonts w:ascii="Arial" w:hAnsi="Arial" w:cs="Arial"/>
          <w:sz w:val="24"/>
          <w:szCs w:val="24"/>
        </w:rPr>
        <w:t xml:space="preserve">    - </w:t>
      </w:r>
      <w:proofErr w:type="gramStart"/>
      <w:r w:rsidRPr="00526D09">
        <w:rPr>
          <w:rFonts w:ascii="Arial" w:hAnsi="Arial" w:cs="Arial"/>
          <w:sz w:val="24"/>
          <w:szCs w:val="24"/>
        </w:rPr>
        <w:t>telefoane</w:t>
      </w:r>
      <w:proofErr w:type="gramEnd"/>
      <w:r w:rsidRPr="00526D09">
        <w:rPr>
          <w:rFonts w:ascii="Arial" w:hAnsi="Arial" w:cs="Arial"/>
          <w:sz w:val="24"/>
          <w:szCs w:val="24"/>
        </w:rPr>
        <w:t xml:space="preserve"> mobile, GPS, calculatoare de buzunar, routere, calculatoare personale, imprimante, telefoane.</w:t>
      </w:r>
    </w:p>
    <w:p w:rsidR="001A4877" w:rsidRDefault="001A4877" w:rsidP="001A4877">
      <w:pPr>
        <w:autoSpaceDE w:val="0"/>
        <w:autoSpaceDN w:val="0"/>
        <w:adjustRightInd w:val="0"/>
        <w:spacing w:after="0" w:line="240" w:lineRule="auto"/>
        <w:jc w:val="both"/>
        <w:rPr>
          <w:rFonts w:ascii="Arial" w:hAnsi="Arial" w:cs="Arial"/>
          <w:lang w:val="es-ES"/>
        </w:rPr>
      </w:pPr>
    </w:p>
    <w:sdt>
      <w:sdtPr>
        <w:rPr>
          <w:rFonts w:ascii="Arial" w:hAnsi="Arial" w:cs="Arial"/>
          <w:b/>
          <w:sz w:val="24"/>
          <w:szCs w:val="24"/>
          <w:lang w:val="es-ES"/>
        </w:rPr>
        <w:alias w:val="Câmp editabil text"/>
        <w:tag w:val="CampEditabil"/>
        <w:id w:val="-665552302"/>
        <w:placeholder>
          <w:docPart w:val="DE6F233273D44747AA51A6F70F6925E1"/>
        </w:placeholder>
      </w:sdtPr>
      <w:sdtContent>
        <w:p w:rsidR="001A4877" w:rsidRDefault="001A4877" w:rsidP="001A487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p w:rsidR="001A4877" w:rsidRDefault="001A4877" w:rsidP="001A4877">
      <w:pPr>
        <w:autoSpaceDE w:val="0"/>
        <w:autoSpaceDN w:val="0"/>
        <w:adjustRightInd w:val="0"/>
        <w:spacing w:after="0" w:line="240" w:lineRule="auto"/>
        <w:jc w:val="both"/>
        <w:rPr>
          <w:rFonts w:ascii="Arial" w:hAnsi="Arial" w:cs="Arial"/>
          <w:lang w:val="es-ES"/>
        </w:rPr>
      </w:pPr>
    </w:p>
    <w:sdt>
      <w:sdtPr>
        <w:rPr>
          <w:rFonts w:ascii="Arial" w:hAnsi="Arial" w:cs="Arial"/>
          <w:lang w:val="es-ES"/>
        </w:rPr>
        <w:alias w:val="Câmp editabil text"/>
        <w:tag w:val="CampEditabil"/>
        <w:id w:val="-807317509"/>
        <w:placeholder>
          <w:docPart w:val="7515C115B2D84BA3B3887AEBC7742463"/>
        </w:placeholder>
      </w:sdtPr>
      <w:sdtContent>
        <w:p w:rsidR="006C7B88" w:rsidRDefault="006C7B88" w:rsidP="001A4877">
          <w:pPr>
            <w:autoSpaceDE w:val="0"/>
            <w:autoSpaceDN w:val="0"/>
            <w:adjustRightInd w:val="0"/>
            <w:spacing w:after="0"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794"/>
            <w:gridCol w:w="2089"/>
          </w:tblGrid>
          <w:tr w:rsidR="006C7B88" w:rsidRPr="004472EA" w:rsidTr="00746475">
            <w:trPr>
              <w:trHeight w:val="781"/>
            </w:trPr>
            <w:tc>
              <w:tcPr>
                <w:tcW w:w="6099" w:type="dxa"/>
                <w:gridSpan w:val="2"/>
                <w:vAlign w:val="center"/>
              </w:tcPr>
              <w:p w:rsidR="006C7B88" w:rsidRPr="00746475" w:rsidRDefault="006C7B88" w:rsidP="001E0229">
                <w:pPr>
                  <w:spacing w:line="360" w:lineRule="auto"/>
                  <w:rPr>
                    <w:rStyle w:val="tpa1"/>
                    <w:rFonts w:ascii="Arial" w:hAnsi="Arial" w:cs="Arial"/>
                    <w:b/>
                    <w:sz w:val="24"/>
                    <w:szCs w:val="24"/>
                    <w:lang w:val="sv-SE"/>
                  </w:rPr>
                </w:pPr>
                <w:r w:rsidRPr="00746475">
                  <w:rPr>
                    <w:rStyle w:val="tpa1"/>
                    <w:rFonts w:ascii="Arial" w:hAnsi="Arial" w:cs="Arial"/>
                    <w:b/>
                    <w:sz w:val="24"/>
                    <w:szCs w:val="24"/>
                    <w:lang w:val="sv-SE"/>
                  </w:rPr>
                  <w:t>Tip baterie/acumulator</w:t>
                </w:r>
              </w:p>
            </w:tc>
            <w:tc>
              <w:tcPr>
                <w:tcW w:w="2089" w:type="dxa"/>
              </w:tcPr>
              <w:p w:rsidR="006C7B88" w:rsidRPr="00903CF6" w:rsidRDefault="006C7B88" w:rsidP="00903CF6">
                <w:pPr>
                  <w:spacing w:line="360" w:lineRule="auto"/>
                  <w:jc w:val="center"/>
                  <w:rPr>
                    <w:rStyle w:val="tpa1"/>
                    <w:b/>
                    <w:sz w:val="24"/>
                    <w:szCs w:val="24"/>
                    <w:lang w:val="sv-SE"/>
                  </w:rPr>
                </w:pPr>
                <w:r w:rsidRPr="00903CF6">
                  <w:rPr>
                    <w:rStyle w:val="tpa1"/>
                    <w:b/>
                    <w:sz w:val="24"/>
                    <w:szCs w:val="24"/>
                    <w:lang w:val="sv-SE"/>
                  </w:rPr>
                  <w:t>Cantitati colectate anual -To-</w:t>
                </w:r>
              </w:p>
            </w:tc>
          </w:tr>
          <w:tr w:rsidR="006C7B88" w:rsidRPr="004472EA" w:rsidTr="001E0229">
            <w:tc>
              <w:tcPr>
                <w:tcW w:w="2305" w:type="dxa"/>
                <w:vMerge w:val="restart"/>
              </w:tcPr>
              <w:p w:rsidR="006C7B88" w:rsidRPr="00746475" w:rsidRDefault="006C7B88" w:rsidP="001E0229">
                <w:pPr>
                  <w:spacing w:line="360" w:lineRule="auto"/>
                  <w:jc w:val="center"/>
                  <w:rPr>
                    <w:rStyle w:val="tpa1"/>
                    <w:rFonts w:ascii="Arial" w:hAnsi="Arial" w:cs="Arial"/>
                    <w:b/>
                    <w:sz w:val="24"/>
                    <w:szCs w:val="24"/>
                    <w:lang w:val="sv-SE"/>
                  </w:rPr>
                </w:pPr>
              </w:p>
              <w:p w:rsidR="006C7B88" w:rsidRPr="00746475" w:rsidRDefault="006C7B88" w:rsidP="001E0229">
                <w:pPr>
                  <w:spacing w:line="360" w:lineRule="auto"/>
                  <w:jc w:val="center"/>
                  <w:rPr>
                    <w:rStyle w:val="tpa1"/>
                    <w:rFonts w:ascii="Arial" w:hAnsi="Arial" w:cs="Arial"/>
                    <w:b/>
                    <w:sz w:val="24"/>
                    <w:szCs w:val="24"/>
                    <w:lang w:val="sv-SE"/>
                  </w:rPr>
                </w:pPr>
              </w:p>
              <w:p w:rsidR="006C7B88" w:rsidRPr="00746475" w:rsidRDefault="006C7B88" w:rsidP="001E0229">
                <w:pPr>
                  <w:spacing w:line="360" w:lineRule="auto"/>
                  <w:jc w:val="center"/>
                  <w:rPr>
                    <w:rStyle w:val="tpa1"/>
                    <w:rFonts w:ascii="Arial" w:hAnsi="Arial" w:cs="Arial"/>
                    <w:b/>
                    <w:sz w:val="24"/>
                    <w:szCs w:val="24"/>
                    <w:lang w:val="sv-SE"/>
                  </w:rPr>
                </w:pPr>
              </w:p>
              <w:p w:rsidR="006C7B88" w:rsidRPr="00746475" w:rsidRDefault="006C7B88" w:rsidP="001E0229">
                <w:pPr>
                  <w:spacing w:line="360" w:lineRule="auto"/>
                  <w:jc w:val="center"/>
                  <w:rPr>
                    <w:rStyle w:val="tpa1"/>
                    <w:rFonts w:ascii="Arial" w:hAnsi="Arial" w:cs="Arial"/>
                    <w:b/>
                    <w:sz w:val="24"/>
                    <w:szCs w:val="24"/>
                    <w:lang w:val="sv-SE"/>
                  </w:rPr>
                </w:pPr>
              </w:p>
              <w:p w:rsidR="006C7B88" w:rsidRPr="00746475" w:rsidRDefault="006C7B88" w:rsidP="001E0229">
                <w:pPr>
                  <w:spacing w:line="360" w:lineRule="auto"/>
                  <w:jc w:val="center"/>
                  <w:rPr>
                    <w:rStyle w:val="tpa1"/>
                    <w:rFonts w:ascii="Arial" w:hAnsi="Arial" w:cs="Arial"/>
                    <w:b/>
                    <w:sz w:val="24"/>
                    <w:szCs w:val="24"/>
                    <w:lang w:val="sv-SE"/>
                  </w:rPr>
                </w:pPr>
              </w:p>
              <w:p w:rsidR="006C7B88" w:rsidRPr="00746475" w:rsidRDefault="006C7B88" w:rsidP="001E0229">
                <w:pPr>
                  <w:spacing w:line="360" w:lineRule="auto"/>
                  <w:jc w:val="center"/>
                  <w:rPr>
                    <w:rStyle w:val="tpa1"/>
                    <w:rFonts w:ascii="Arial" w:hAnsi="Arial" w:cs="Arial"/>
                    <w:b/>
                    <w:sz w:val="24"/>
                    <w:szCs w:val="24"/>
                    <w:lang w:val="sv-SE"/>
                  </w:rPr>
                </w:pPr>
              </w:p>
              <w:p w:rsidR="006C7B88" w:rsidRPr="00746475" w:rsidRDefault="006C7B88" w:rsidP="001E0229">
                <w:pPr>
                  <w:spacing w:line="360" w:lineRule="auto"/>
                  <w:rPr>
                    <w:rStyle w:val="tpa1"/>
                    <w:rFonts w:ascii="Arial" w:hAnsi="Arial" w:cs="Arial"/>
                    <w:b/>
                    <w:sz w:val="24"/>
                    <w:szCs w:val="24"/>
                    <w:lang w:val="sv-SE"/>
                  </w:rPr>
                </w:pPr>
                <w:r w:rsidRPr="00746475">
                  <w:rPr>
                    <w:rStyle w:val="tpa1"/>
                    <w:rFonts w:ascii="Arial" w:hAnsi="Arial" w:cs="Arial"/>
                    <w:b/>
                    <w:sz w:val="24"/>
                    <w:szCs w:val="24"/>
                    <w:lang w:val="sv-SE"/>
                  </w:rPr>
                  <w:t>Baterii portabile (categoriile 1 şi 2)</w:t>
                </w: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1a Alcaline</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1b Litiu</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1c Zinc Carbon</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1d Zinc Aer</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0,10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pt-BR"/>
                  </w:rPr>
                </w:pPr>
                <w:r w:rsidRPr="00746475">
                  <w:rPr>
                    <w:rStyle w:val="tpa1"/>
                    <w:rFonts w:ascii="Arial" w:hAnsi="Arial" w:cs="Arial"/>
                    <w:sz w:val="24"/>
                    <w:szCs w:val="24"/>
                    <w:lang w:val="pt-BR"/>
                  </w:rPr>
                  <w:t>1e Oxid de Mercur (HgO)</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0,10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pt-BR"/>
                  </w:rPr>
                </w:pPr>
              </w:p>
            </w:tc>
            <w:tc>
              <w:tcPr>
                <w:tcW w:w="3794" w:type="dxa"/>
              </w:tcPr>
              <w:p w:rsidR="006C7B88" w:rsidRPr="00746475" w:rsidRDefault="006C7B88" w:rsidP="001E0229">
                <w:pPr>
                  <w:spacing w:line="360" w:lineRule="auto"/>
                  <w:jc w:val="both"/>
                  <w:rPr>
                    <w:rStyle w:val="tpa1"/>
                    <w:rFonts w:ascii="Arial" w:hAnsi="Arial" w:cs="Arial"/>
                    <w:sz w:val="24"/>
                    <w:szCs w:val="24"/>
                  </w:rPr>
                </w:pPr>
                <w:r w:rsidRPr="00746475">
                  <w:rPr>
                    <w:rStyle w:val="tpa1"/>
                    <w:rFonts w:ascii="Arial" w:hAnsi="Arial" w:cs="Arial"/>
                    <w:sz w:val="24"/>
                    <w:szCs w:val="24"/>
                  </w:rPr>
                  <w:t>1f Oxid de Argint (Ag</w:t>
                </w:r>
                <w:r w:rsidRPr="00746475">
                  <w:rPr>
                    <w:rStyle w:val="tpa1"/>
                    <w:rFonts w:ascii="Arial" w:hAnsi="Arial" w:cs="Arial"/>
                    <w:sz w:val="24"/>
                    <w:szCs w:val="24"/>
                    <w:vertAlign w:val="subscript"/>
                  </w:rPr>
                  <w:t>2</w:t>
                </w:r>
                <w:r w:rsidRPr="00746475">
                  <w:rPr>
                    <w:rStyle w:val="tpa1"/>
                    <w:rFonts w:ascii="Arial" w:hAnsi="Arial" w:cs="Arial"/>
                    <w:sz w:val="24"/>
                    <w:szCs w:val="24"/>
                  </w:rPr>
                  <w:t>O)</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0,10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1g Ansamblu de baterii</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1h Altele</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2a Nichel Cadmiu (NiCd)</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2b Plumb</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de-DE"/>
                  </w:rPr>
                </w:pPr>
                <w:r w:rsidRPr="00746475">
                  <w:rPr>
                    <w:rStyle w:val="tpa1"/>
                    <w:rFonts w:ascii="Arial" w:hAnsi="Arial" w:cs="Arial"/>
                    <w:sz w:val="24"/>
                    <w:szCs w:val="24"/>
                    <w:lang w:val="de-DE"/>
                  </w:rPr>
                  <w:t>2c Nichel Metal Hidrura (NiMH)</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de-D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2d Litiu Ion</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2e Litiu Polimer</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2f Altele</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val="restart"/>
              </w:tcPr>
              <w:p w:rsidR="006C7B88" w:rsidRPr="00746475" w:rsidRDefault="006C7B88" w:rsidP="001E0229">
                <w:pPr>
                  <w:spacing w:line="360" w:lineRule="auto"/>
                  <w:jc w:val="both"/>
                  <w:rPr>
                    <w:rStyle w:val="tpa1"/>
                    <w:rFonts w:ascii="Arial" w:hAnsi="Arial" w:cs="Arial"/>
                    <w:b/>
                    <w:sz w:val="24"/>
                    <w:szCs w:val="24"/>
                    <w:lang w:val="sv-SE"/>
                  </w:rPr>
                </w:pPr>
                <w:r w:rsidRPr="00746475">
                  <w:rPr>
                    <w:rStyle w:val="tpa1"/>
                    <w:rFonts w:ascii="Arial" w:hAnsi="Arial" w:cs="Arial"/>
                    <w:b/>
                    <w:sz w:val="24"/>
                    <w:szCs w:val="24"/>
                    <w:lang w:val="sv-SE"/>
                  </w:rPr>
                  <w:t>Baterii auto</w:t>
                </w:r>
              </w:p>
              <w:p w:rsidR="006C7B88" w:rsidRPr="00746475" w:rsidRDefault="006C7B88" w:rsidP="001E0229">
                <w:pPr>
                  <w:spacing w:line="360" w:lineRule="auto"/>
                  <w:jc w:val="both"/>
                  <w:rPr>
                    <w:rStyle w:val="tpa1"/>
                    <w:rFonts w:ascii="Arial" w:hAnsi="Arial" w:cs="Arial"/>
                    <w:b/>
                    <w:sz w:val="24"/>
                    <w:szCs w:val="24"/>
                    <w:lang w:val="sv-SE"/>
                  </w:rPr>
                </w:pPr>
                <w:r w:rsidRPr="00746475">
                  <w:rPr>
                    <w:rStyle w:val="tpa1"/>
                    <w:rFonts w:ascii="Arial" w:hAnsi="Arial" w:cs="Arial"/>
                    <w:b/>
                    <w:sz w:val="24"/>
                    <w:szCs w:val="24"/>
                    <w:lang w:val="sv-SE"/>
                  </w:rPr>
                  <w:t>(categoria 3)</w:t>
                </w: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3a Plumb Acid</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5,00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3b Nichel Cadmiu (NiCd)</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2,00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b/>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3c Altele</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val="restart"/>
              </w:tcPr>
              <w:p w:rsidR="006C7B88" w:rsidRPr="00746475" w:rsidRDefault="006C7B88" w:rsidP="001E0229">
                <w:pPr>
                  <w:spacing w:line="360" w:lineRule="auto"/>
                  <w:jc w:val="both"/>
                  <w:rPr>
                    <w:rStyle w:val="tpa1"/>
                    <w:rFonts w:ascii="Arial" w:hAnsi="Arial" w:cs="Arial"/>
                    <w:b/>
                    <w:sz w:val="24"/>
                    <w:szCs w:val="24"/>
                    <w:lang w:val="sv-SE"/>
                  </w:rPr>
                </w:pPr>
                <w:r w:rsidRPr="00746475">
                  <w:rPr>
                    <w:rStyle w:val="tpa1"/>
                    <w:rFonts w:ascii="Arial" w:hAnsi="Arial" w:cs="Arial"/>
                    <w:b/>
                    <w:sz w:val="24"/>
                    <w:szCs w:val="24"/>
                    <w:lang w:val="sv-SE"/>
                  </w:rPr>
                  <w:t>Baterii industriale</w:t>
                </w:r>
              </w:p>
              <w:p w:rsidR="006C7B88" w:rsidRPr="00746475" w:rsidRDefault="006C7B88" w:rsidP="001E0229">
                <w:pPr>
                  <w:spacing w:line="360" w:lineRule="auto"/>
                  <w:jc w:val="both"/>
                  <w:rPr>
                    <w:rStyle w:val="tpa1"/>
                    <w:rFonts w:ascii="Arial" w:hAnsi="Arial" w:cs="Arial"/>
                    <w:b/>
                    <w:sz w:val="24"/>
                    <w:szCs w:val="24"/>
                    <w:lang w:val="sv-SE"/>
                  </w:rPr>
                </w:pPr>
                <w:r w:rsidRPr="00746475">
                  <w:rPr>
                    <w:rStyle w:val="tpa1"/>
                    <w:rFonts w:ascii="Arial" w:hAnsi="Arial" w:cs="Arial"/>
                    <w:b/>
                    <w:sz w:val="24"/>
                    <w:szCs w:val="24"/>
                    <w:lang w:val="sv-SE"/>
                  </w:rPr>
                  <w:t>(categoria 4)</w:t>
                </w: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4a Plumb Acid</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3,00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4b Nichel Cadmiu (NiCd)</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r w:rsidR="006C7B88" w:rsidRPr="004472EA" w:rsidTr="001E0229">
            <w:tc>
              <w:tcPr>
                <w:tcW w:w="2305" w:type="dxa"/>
                <w:vMerge/>
              </w:tcPr>
              <w:p w:rsidR="006C7B88" w:rsidRPr="00746475" w:rsidRDefault="006C7B88" w:rsidP="001E0229">
                <w:pPr>
                  <w:spacing w:line="360" w:lineRule="auto"/>
                  <w:jc w:val="both"/>
                  <w:rPr>
                    <w:rStyle w:val="tpa1"/>
                    <w:rFonts w:ascii="Arial" w:hAnsi="Arial" w:cs="Arial"/>
                    <w:sz w:val="24"/>
                    <w:szCs w:val="24"/>
                    <w:lang w:val="sv-SE"/>
                  </w:rPr>
                </w:pPr>
              </w:p>
            </w:tc>
            <w:tc>
              <w:tcPr>
                <w:tcW w:w="3794" w:type="dxa"/>
              </w:tcPr>
              <w:p w:rsidR="006C7B88" w:rsidRPr="00746475" w:rsidRDefault="006C7B88" w:rsidP="001E0229">
                <w:pPr>
                  <w:spacing w:line="360" w:lineRule="auto"/>
                  <w:jc w:val="both"/>
                  <w:rPr>
                    <w:rStyle w:val="tpa1"/>
                    <w:rFonts w:ascii="Arial" w:hAnsi="Arial" w:cs="Arial"/>
                    <w:sz w:val="24"/>
                    <w:szCs w:val="24"/>
                    <w:lang w:val="sv-SE"/>
                  </w:rPr>
                </w:pPr>
                <w:r w:rsidRPr="00746475">
                  <w:rPr>
                    <w:rStyle w:val="tpa1"/>
                    <w:rFonts w:ascii="Arial" w:hAnsi="Arial" w:cs="Arial"/>
                    <w:sz w:val="24"/>
                    <w:szCs w:val="24"/>
                    <w:lang w:val="sv-SE"/>
                  </w:rPr>
                  <w:t>4c Altele</w:t>
                </w:r>
              </w:p>
            </w:tc>
            <w:tc>
              <w:tcPr>
                <w:tcW w:w="2089" w:type="dxa"/>
                <w:vAlign w:val="center"/>
              </w:tcPr>
              <w:p w:rsidR="006C7B88" w:rsidRPr="00903CF6" w:rsidRDefault="006C7B88" w:rsidP="001E0229">
                <w:pPr>
                  <w:jc w:val="center"/>
                  <w:rPr>
                    <w:sz w:val="24"/>
                    <w:szCs w:val="24"/>
                  </w:rPr>
                </w:pPr>
                <w:r w:rsidRPr="00903CF6">
                  <w:rPr>
                    <w:rStyle w:val="tpa1"/>
                    <w:sz w:val="24"/>
                    <w:szCs w:val="24"/>
                    <w:lang w:val="sv-SE"/>
                  </w:rPr>
                  <w:t>1,00</w:t>
                </w:r>
              </w:p>
            </w:tc>
          </w:tr>
        </w:tbl>
        <w:p w:rsidR="001A4877" w:rsidRPr="00C329F1" w:rsidRDefault="001E0229" w:rsidP="001A4877">
          <w:pPr>
            <w:autoSpaceDE w:val="0"/>
            <w:autoSpaceDN w:val="0"/>
            <w:adjustRightInd w:val="0"/>
            <w:spacing w:after="0" w:line="240" w:lineRule="auto"/>
            <w:jc w:val="both"/>
            <w:rPr>
              <w:rFonts w:ascii="Arial" w:hAnsi="Arial" w:cs="Arial"/>
              <w:lang w:val="es-ES"/>
            </w:rPr>
          </w:pPr>
        </w:p>
      </w:sdtContent>
    </w:sdt>
    <w:p w:rsidR="001A4877" w:rsidRPr="00CB2B4B" w:rsidRDefault="001A4877" w:rsidP="001A487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6A46162402864309B89A2E8E128396AA"/>
        </w:placeholder>
      </w:sdtPr>
      <w:sdtContent>
        <w:p w:rsidR="00BE588D" w:rsidRDefault="00BE588D" w:rsidP="001A4877">
          <w:pPr>
            <w:autoSpaceDE w:val="0"/>
            <w:autoSpaceDN w:val="0"/>
            <w:adjustRightInd w:val="0"/>
            <w:spacing w:after="0" w:line="240" w:lineRule="auto"/>
            <w:ind w:firstLine="360"/>
            <w:jc w:val="both"/>
            <w:rPr>
              <w:rFonts w:ascii="Arial" w:hAnsi="Arial" w:cs="Arial"/>
              <w:sz w:val="24"/>
              <w:szCs w:val="24"/>
              <w:lang w:val="ro-RO"/>
            </w:rPr>
          </w:pPr>
        </w:p>
        <w:tbl>
          <w:tblPr>
            <w:tblW w:w="9993" w:type="dxa"/>
            <w:tblInd w:w="-497" w:type="dxa"/>
            <w:tblCellMar>
              <w:left w:w="70" w:type="dxa"/>
              <w:right w:w="70" w:type="dxa"/>
            </w:tblCellMar>
            <w:tblLook w:val="04A0" w:firstRow="1" w:lastRow="0" w:firstColumn="1" w:lastColumn="0" w:noHBand="0" w:noVBand="1"/>
          </w:tblPr>
          <w:tblGrid>
            <w:gridCol w:w="1134"/>
            <w:gridCol w:w="5670"/>
            <w:gridCol w:w="1134"/>
            <w:gridCol w:w="2055"/>
          </w:tblGrid>
          <w:tr w:rsidR="00BE588D" w:rsidRPr="00264013" w:rsidTr="001E0229">
            <w:trPr>
              <w:trHeight w:val="6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88D" w:rsidRPr="00264013" w:rsidRDefault="00BE588D" w:rsidP="001E0229">
                <w:pPr>
                  <w:jc w:val="center"/>
                  <w:rPr>
                    <w:b/>
                    <w:bCs/>
                  </w:rPr>
                </w:pPr>
                <w:r w:rsidRPr="00264013">
                  <w:rPr>
                    <w:b/>
                    <w:bCs/>
                  </w:rPr>
                  <w:t>Cod deseu</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E588D" w:rsidRPr="00264013" w:rsidRDefault="00BE588D" w:rsidP="001E0229">
                <w:pPr>
                  <w:rPr>
                    <w:b/>
                    <w:bCs/>
                  </w:rPr>
                </w:pPr>
                <w:r w:rsidRPr="00264013">
                  <w:rPr>
                    <w:b/>
                    <w:bCs/>
                  </w:rPr>
                  <w:t>Denumire deseu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88D" w:rsidRPr="00264013" w:rsidRDefault="00BE588D" w:rsidP="001E0229">
                <w:pPr>
                  <w:jc w:val="center"/>
                  <w:rPr>
                    <w:b/>
                    <w:bCs/>
                  </w:rPr>
                </w:pPr>
                <w:r w:rsidRPr="00264013">
                  <w:rPr>
                    <w:b/>
                    <w:bCs/>
                  </w:rPr>
                  <w:t xml:space="preserve">Cantitate    </w:t>
                </w:r>
                <w:r>
                  <w:rPr>
                    <w:b/>
                    <w:bCs/>
                  </w:rPr>
                  <w:t>-</w:t>
                </w:r>
                <w:r w:rsidRPr="00264013">
                  <w:rPr>
                    <w:b/>
                    <w:bCs/>
                  </w:rPr>
                  <w:t>KG</w:t>
                </w:r>
                <w:r>
                  <w:rPr>
                    <w:b/>
                    <w:bCs/>
                  </w:rPr>
                  <w:t>-</w:t>
                </w:r>
              </w:p>
            </w:tc>
            <w:tc>
              <w:tcPr>
                <w:tcW w:w="2055" w:type="dxa"/>
                <w:tcBorders>
                  <w:top w:val="single" w:sz="4" w:space="0" w:color="auto"/>
                  <w:left w:val="nil"/>
                  <w:bottom w:val="single" w:sz="4" w:space="0" w:color="auto"/>
                  <w:right w:val="single" w:sz="4" w:space="0" w:color="auto"/>
                </w:tcBorders>
                <w:shd w:val="clear" w:color="auto" w:fill="auto"/>
                <w:noWrap/>
                <w:vAlign w:val="center"/>
                <w:hideMark/>
              </w:tcPr>
              <w:p w:rsidR="00BE588D" w:rsidRPr="00264013" w:rsidRDefault="00BE588D" w:rsidP="001E0229">
                <w:pPr>
                  <w:rPr>
                    <w:b/>
                    <w:bCs/>
                  </w:rPr>
                </w:pPr>
                <w:r w:rsidRPr="00264013">
                  <w:rPr>
                    <w:b/>
                    <w:bCs/>
                  </w:rPr>
                  <w:t>Mod de stocare</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02 05 01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rPr>
                    <w:lang w:val="ro-RO"/>
                  </w:rPr>
                  <w:t>Materii care nu se pretează consumului sau procesării</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t>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02 07 04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t>Băuturi alcoolice şi nealcoolice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t>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03 01 05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rPr>
                    <w:lang w:val="ro-RO"/>
                  </w:rPr>
                  <w:t>Rumeguş, talaş, aşchii, resturi de scândură şi furnir</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03 01 99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t>Deseu PAL</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2000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04 01 08</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t>Deseuri de piele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04 02 09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t>Deseuri textile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20000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07 02 14*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eşeuri de aditivi cu conţinut de substanţe periculoase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butoaie</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07 06 04*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lţi solvenţi organici, lichide de spălare şi soluţii mumă</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butoaie</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lastRenderedPageBreak/>
                  <w:t>08 01 11*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eşeuri de vopsele şi lacuri cu conţinut de solvenţi organici sau alte substanţe periculoase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5600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butoaie</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08 01 17*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eşeuri de la îndepărtarea vopselelor şi lacurilor cu conţinut de solvenţi organici sau alte substanţe periculoase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4800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butoaie</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08 03 08</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eşeuri lichide apoase cu conţinut de cerneluri</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butoaie</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08 03 12*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 xml:space="preserve">eşeuri de cerneluri </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08 03 18</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eşeuri de tonere de imprimante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3000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r>
                  <w:t xml:space="preserve"> acoperita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08 04 09*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 xml:space="preserve">eşeuri de adezivi şi cleiuri </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tabla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09 01 01*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evelopanţi pe bază de apă şi soluţii de activare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butoaie</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12 01 02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rPr>
                    <w:lang w:val="ro-RO"/>
                  </w:rPr>
                  <w:t>Praf şi suspensii de metale feroase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293"/>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12 01 09*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E</w:t>
                </w:r>
                <w:r w:rsidRPr="00264013">
                  <w:rPr>
                    <w:lang w:val="ro-RO"/>
                  </w:rPr>
                  <w:t xml:space="preserve">mulsii şi soluţii de ungere uzate </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plastic si butoaie</w:t>
                </w:r>
              </w:p>
            </w:tc>
          </w:tr>
          <w:tr w:rsidR="00BE588D" w:rsidRPr="00EA55D7" w:rsidTr="001E0229">
            <w:trPr>
              <w:trHeight w:val="600"/>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12 01 21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rPr>
                    <w:lang w:val="ro-RO"/>
                  </w:rPr>
                  <w:t>Piese uzate de polizare mărunţite şi materiale de polizare mărunţite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4000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12 01 99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t>Solutie pentru curatarea si degresarea obiectelor metalice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13 01 11*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U</w:t>
                </w:r>
                <w:r w:rsidRPr="00264013">
                  <w:rPr>
                    <w:lang w:val="ro-RO"/>
                  </w:rPr>
                  <w:t>leiuri hidraulice sintetice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butoaie</w:t>
                </w:r>
              </w:p>
            </w:tc>
          </w:tr>
          <w:tr w:rsidR="00BE588D"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13 02 06*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U</w:t>
                </w:r>
                <w:r w:rsidRPr="00264013">
                  <w:rPr>
                    <w:lang w:val="ro-RO"/>
                  </w:rPr>
                  <w:t>leiuri sintetice de motor, de transmisie şi de ungere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5000</w:t>
                </w:r>
              </w:p>
            </w:tc>
            <w:tc>
              <w:tcPr>
                <w:tcW w:w="2055" w:type="dxa"/>
                <w:tcBorders>
                  <w:top w:val="nil"/>
                  <w:left w:val="nil"/>
                  <w:bottom w:val="single" w:sz="4" w:space="0" w:color="auto"/>
                  <w:right w:val="single" w:sz="4" w:space="0" w:color="auto"/>
                </w:tcBorders>
                <w:shd w:val="clear" w:color="auto" w:fill="auto"/>
                <w:noWrap/>
                <w:hideMark/>
              </w:tcPr>
              <w:p w:rsidR="00BE588D" w:rsidRDefault="00BE588D" w:rsidP="001E0229">
                <w:r w:rsidRPr="00EA55D7">
                  <w:t>platforma betonata acoperita</w:t>
                </w:r>
                <w:r>
                  <w:t>, butoaie</w:t>
                </w:r>
              </w:p>
            </w:tc>
          </w:tr>
          <w:tr w:rsidR="00BE588D"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13 05 06*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U</w:t>
                </w:r>
                <w:r w:rsidRPr="00264013">
                  <w:rPr>
                    <w:lang w:val="ro-RO"/>
                  </w:rPr>
                  <w:t>lei de la separatoarele ulei/apă</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w:t>
                </w:r>
              </w:p>
            </w:tc>
            <w:tc>
              <w:tcPr>
                <w:tcW w:w="2055" w:type="dxa"/>
                <w:tcBorders>
                  <w:top w:val="nil"/>
                  <w:left w:val="nil"/>
                  <w:bottom w:val="single" w:sz="4" w:space="0" w:color="auto"/>
                  <w:right w:val="single" w:sz="4" w:space="0" w:color="auto"/>
                </w:tcBorders>
                <w:shd w:val="clear" w:color="auto" w:fill="auto"/>
                <w:noWrap/>
                <w:hideMark/>
              </w:tcPr>
              <w:p w:rsidR="00BE588D" w:rsidRDefault="00BE588D" w:rsidP="001E0229">
                <w:r w:rsidRPr="00EA55D7">
                  <w:t xml:space="preserve">platforma betonata </w:t>
                </w:r>
                <w:r w:rsidRPr="00EA55D7">
                  <w:lastRenderedPageBreak/>
                  <w:t>acoperita</w:t>
                </w:r>
                <w:r>
                  <w:t>, butoaie</w:t>
                </w:r>
              </w:p>
            </w:tc>
          </w:tr>
          <w:tr w:rsidR="00BE588D"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lastRenderedPageBreak/>
                  <w:t>14 06 05*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N</w:t>
                </w:r>
                <w:r w:rsidRPr="00264013">
                  <w:rPr>
                    <w:lang w:val="ro-RO"/>
                  </w:rPr>
                  <w:t>ămoluri sau deşeuri solide cu conţinut de alţi solvenţi</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300</w:t>
                </w:r>
              </w:p>
            </w:tc>
            <w:tc>
              <w:tcPr>
                <w:tcW w:w="2055" w:type="dxa"/>
                <w:tcBorders>
                  <w:top w:val="nil"/>
                  <w:left w:val="nil"/>
                  <w:bottom w:val="single" w:sz="4" w:space="0" w:color="auto"/>
                  <w:right w:val="single" w:sz="4" w:space="0" w:color="auto"/>
                </w:tcBorders>
                <w:shd w:val="clear" w:color="auto" w:fill="auto"/>
                <w:noWrap/>
                <w:hideMark/>
              </w:tcPr>
              <w:p w:rsidR="00BE588D" w:rsidRDefault="00BE588D" w:rsidP="001E0229">
                <w:r w:rsidRPr="00EA55D7">
                  <w:t>platforma betonata acoperita</w:t>
                </w:r>
                <w:r>
                  <w:t>, recipienti plastic</w:t>
                </w:r>
              </w:p>
            </w:tc>
          </w:tr>
          <w:tr w:rsidR="00BE588D"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15 01 01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mbalaje de hârtie şi carton</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30000</w:t>
                </w:r>
              </w:p>
            </w:tc>
            <w:tc>
              <w:tcPr>
                <w:tcW w:w="2055" w:type="dxa"/>
                <w:tcBorders>
                  <w:top w:val="nil"/>
                  <w:left w:val="nil"/>
                  <w:bottom w:val="single" w:sz="4" w:space="0" w:color="auto"/>
                  <w:right w:val="single" w:sz="4" w:space="0" w:color="auto"/>
                </w:tcBorders>
                <w:shd w:val="clear" w:color="auto" w:fill="auto"/>
                <w:noWrap/>
                <w:hideMark/>
              </w:tcPr>
              <w:p w:rsidR="00BE588D" w:rsidRDefault="00BE588D" w:rsidP="001E0229">
                <w:r w:rsidRPr="009C0E48">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15 01 02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mbalaje de materiale plastice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15 01 03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mbalaje de lemn</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rsidRPr="00264013">
                  <w:t>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15 01 04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mbalaje metalice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15 01 07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mbalaje de sticlă</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60000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600"/>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15 01 10*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mbalaje care conţin reziduuri sau sunt contaminate cu substanţe periculoase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p>
            </w:tc>
          </w:tr>
          <w:tr w:rsidR="00BE588D" w:rsidTr="001E0229">
            <w:trPr>
              <w:trHeight w:val="600"/>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15 01 11*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mbalaje metalice care conţin o matriţă poroasă formată din materiale periculoase, inclusiv containere goale pentru stocarea sub presiune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1200</w:t>
                </w:r>
              </w:p>
            </w:tc>
            <w:tc>
              <w:tcPr>
                <w:tcW w:w="2055" w:type="dxa"/>
                <w:tcBorders>
                  <w:top w:val="nil"/>
                  <w:left w:val="nil"/>
                  <w:bottom w:val="single" w:sz="4" w:space="0" w:color="auto"/>
                  <w:right w:val="single" w:sz="4" w:space="0" w:color="auto"/>
                </w:tcBorders>
                <w:shd w:val="clear" w:color="auto" w:fill="auto"/>
                <w:noWrap/>
                <w:hideMark/>
              </w:tcPr>
              <w:p w:rsidR="00BE588D" w:rsidRDefault="00BE588D" w:rsidP="001E0229">
                <w:r w:rsidRPr="003F455F">
                  <w:t>platforma betonata acoperita</w:t>
                </w:r>
              </w:p>
            </w:tc>
          </w:tr>
          <w:tr w:rsidR="00BE588D" w:rsidTr="001E0229">
            <w:trPr>
              <w:trHeight w:val="6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88D" w:rsidRPr="00264013" w:rsidRDefault="00BE588D" w:rsidP="001E0229">
                <w:pPr>
                  <w:jc w:val="center"/>
                </w:pPr>
                <w:r w:rsidRPr="00264013">
                  <w:t>15 02 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bsorbanţi, materiale filtrante, materiale de lustruire, îmbrăcăminte de protecţie contaminată cu substanţe periculoase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88D" w:rsidRPr="00264013" w:rsidRDefault="00BE588D" w:rsidP="001E0229">
                <w:pPr>
                  <w:jc w:val="center"/>
                </w:pPr>
                <w:r>
                  <w:t>7000</w:t>
                </w:r>
              </w:p>
            </w:tc>
            <w:tc>
              <w:tcPr>
                <w:tcW w:w="2055" w:type="dxa"/>
                <w:tcBorders>
                  <w:top w:val="single" w:sz="4" w:space="0" w:color="auto"/>
                  <w:left w:val="single" w:sz="4" w:space="0" w:color="auto"/>
                  <w:bottom w:val="single" w:sz="4" w:space="0" w:color="auto"/>
                  <w:right w:val="single" w:sz="4" w:space="0" w:color="auto"/>
                </w:tcBorders>
                <w:shd w:val="clear" w:color="auto" w:fill="auto"/>
                <w:noWrap/>
                <w:hideMark/>
              </w:tcPr>
              <w:p w:rsidR="00BE588D" w:rsidRDefault="00BE588D" w:rsidP="001E0229">
                <w:r w:rsidRPr="003F455F">
                  <w:t>platforma betonata acoperita</w:t>
                </w:r>
              </w:p>
            </w:tc>
          </w:tr>
          <w:tr w:rsidR="00BE588D" w:rsidRPr="00EA55D7" w:rsidTr="001E0229">
            <w:trPr>
              <w:trHeight w:val="600"/>
            </w:trPr>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15 02 03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bsorbanţi, materiale filtrante, materiale de lustruire şi îmbrăcăminte de protecţie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5000</w:t>
                </w:r>
              </w:p>
            </w:tc>
            <w:tc>
              <w:tcPr>
                <w:tcW w:w="2055" w:type="dxa"/>
                <w:tcBorders>
                  <w:top w:val="single" w:sz="4" w:space="0" w:color="auto"/>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16 01 03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A</w:t>
                </w:r>
                <w:r w:rsidRPr="00264013">
                  <w:rPr>
                    <w:lang w:val="ro-RO"/>
                  </w:rPr>
                  <w:t>nvelope scoase din uz</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01 07*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F</w:t>
                </w:r>
                <w:r w:rsidRPr="00264013">
                  <w:rPr>
                    <w:lang w:val="ro-RO"/>
                  </w:rPr>
                  <w:t>iltre de ulei</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butoaie</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16 01 12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P</w:t>
                </w:r>
                <w:r w:rsidRPr="00264013">
                  <w:rPr>
                    <w:lang w:val="ro-RO"/>
                  </w:rPr>
                  <w:t>lăcuţe de frână</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01 13*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L</w:t>
                </w:r>
                <w:r w:rsidRPr="00264013">
                  <w:rPr>
                    <w:lang w:val="ro-RO"/>
                  </w:rPr>
                  <w:t>ichide de frână</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01 14*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F</w:t>
                </w:r>
                <w:r w:rsidRPr="00264013">
                  <w:rPr>
                    <w:lang w:val="ro-RO"/>
                  </w:rPr>
                  <w:t xml:space="preserve">luide antigel </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lastRenderedPageBreak/>
                  <w:t>16 01 17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M</w:t>
                </w:r>
                <w:r w:rsidRPr="00264013">
                  <w:rPr>
                    <w:lang w:val="ro-RO"/>
                  </w:rPr>
                  <w:t>etale feroase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3000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16 01 19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M</w:t>
                </w:r>
                <w:r w:rsidRPr="00264013">
                  <w:rPr>
                    <w:lang w:val="ro-RO"/>
                  </w:rPr>
                  <w:t>ateriale plastice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40000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16 01 20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S</w:t>
                </w:r>
                <w:r w:rsidRPr="00264013">
                  <w:rPr>
                    <w:lang w:val="ro-RO"/>
                  </w:rPr>
                  <w:t>ticlă</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25000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16 01 99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t>Textil, burete VSU</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6000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p>
            </w:tc>
          </w:tr>
          <w:tr w:rsidR="00BE588D" w:rsidRPr="00EA55D7" w:rsidTr="001E0229">
            <w:trPr>
              <w:trHeight w:val="600"/>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02 11*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rPr>
                    <w:lang w:val="ro-RO"/>
                  </w:rPr>
                  <w:t>Deseuri electrice cu conţinut de clorofluorcarburi, HCFC, HFC</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4</w:t>
                </w:r>
                <w:r w:rsidRPr="00264013">
                  <w:t>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p>
            </w:tc>
          </w:tr>
          <w:tr w:rsidR="00BE588D" w:rsidRPr="00EA55D7" w:rsidTr="001E0229">
            <w:trPr>
              <w:trHeight w:val="464"/>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02 13*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t>Deseuri electrice si electrocasnice cu componente periculoase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16 02 14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sidRPr="00264013">
                  <w:t xml:space="preserve">Deseuri electrice si electrocasnice </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3</w:t>
                </w:r>
                <w:r w:rsidRPr="00264013">
                  <w:t>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16 02 16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t>C</w:t>
                </w:r>
                <w:r w:rsidRPr="00264013">
                  <w:t>omponente demontate din echipamente casate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rsidRPr="00264013">
                  <w:t>4</w:t>
                </w:r>
                <w:r>
                  <w:t>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600"/>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05 06*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S</w:t>
                </w:r>
                <w:r w:rsidRPr="00264013">
                  <w:rPr>
                    <w:lang w:val="ro-RO"/>
                  </w:rPr>
                  <w:t>ubstanţe chimice de laborator inclusiv amestecurile de substanţe chimice de laborator</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16 05 09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S</w:t>
                </w:r>
                <w:r w:rsidRPr="00264013">
                  <w:rPr>
                    <w:lang w:val="ro-RO"/>
                  </w:rPr>
                  <w:t>ubstanţe chimice expirate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16 06 05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B</w:t>
                </w:r>
                <w:r w:rsidRPr="00264013">
                  <w:rPr>
                    <w:lang w:val="ro-RO"/>
                  </w:rPr>
                  <w:t>aterii şi acumulatori</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16 10 01*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eşeuri lichide apoase cu conţinut de substanţe periculoase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300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19 08 02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D</w:t>
                </w:r>
                <w:r w:rsidRPr="00264013">
                  <w:rPr>
                    <w:lang w:val="ro-RO"/>
                  </w:rPr>
                  <w:t>eşeuri de la deznisipatoare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25000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19 12 04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M</w:t>
                </w:r>
                <w:r w:rsidRPr="00264013">
                  <w:rPr>
                    <w:lang w:val="ro-RO"/>
                  </w:rPr>
                  <w:t>ateriale plastice şi de cauciuc</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7000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20 01 01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H</w:t>
                </w:r>
                <w:r w:rsidRPr="00264013">
                  <w:rPr>
                    <w:lang w:val="ro-RO"/>
                  </w:rPr>
                  <w:t>ârtie și carton</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20 01 02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S</w:t>
                </w:r>
                <w:r w:rsidRPr="00264013">
                  <w:rPr>
                    <w:lang w:val="ro-RO"/>
                  </w:rPr>
                  <w:t>ticlă</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20 01 11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T</w:t>
                </w:r>
                <w:r w:rsidRPr="00264013">
                  <w:rPr>
                    <w:lang w:val="ro-RO"/>
                  </w:rPr>
                  <w:t>extile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lastRenderedPageBreak/>
                  <w:t>20 01 19*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t>P</w:t>
                </w:r>
                <w:r w:rsidRPr="00264013">
                  <w:t>esticide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20 01 25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U</w:t>
                </w:r>
                <w:r w:rsidRPr="00264013">
                  <w:rPr>
                    <w:lang w:val="ro-RO"/>
                  </w:rPr>
                  <w:t>leiuri şi grăsimi comestibile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4000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20 01 29*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t>D</w:t>
                </w:r>
                <w:r w:rsidRPr="00264013">
                  <w:t>etergenţi cu conţinut de substanţe periculoase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r>
                  <w:t>, recipienti plastic</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20 01 33*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B</w:t>
                </w:r>
                <w:r w:rsidRPr="00264013">
                  <w:rPr>
                    <w:lang w:val="ro-RO"/>
                  </w:rPr>
                  <w:t xml:space="preserve">aterii şi acumulatori </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400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 acoperita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20 01 38</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L</w:t>
                </w:r>
                <w:r w:rsidRPr="00264013">
                  <w:rPr>
                    <w:lang w:val="ro-RO"/>
                  </w:rPr>
                  <w:t>emn</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10000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20 01 39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M</w:t>
                </w:r>
                <w:r w:rsidRPr="00264013">
                  <w:rPr>
                    <w:lang w:val="ro-RO"/>
                  </w:rPr>
                  <w:t>ateriale plastice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r w:rsidR="00BE588D" w:rsidRPr="00EA55D7" w:rsidTr="001E0229">
            <w:trPr>
              <w:trHeight w:val="315"/>
            </w:trPr>
            <w:tc>
              <w:tcPr>
                <w:tcW w:w="1134" w:type="dxa"/>
                <w:tcBorders>
                  <w:top w:val="nil"/>
                  <w:left w:val="single" w:sz="4" w:space="0" w:color="auto"/>
                  <w:bottom w:val="single" w:sz="4" w:space="0" w:color="auto"/>
                  <w:right w:val="nil"/>
                </w:tcBorders>
                <w:shd w:val="clear" w:color="auto" w:fill="auto"/>
                <w:noWrap/>
                <w:vAlign w:val="center"/>
                <w:hideMark/>
              </w:tcPr>
              <w:p w:rsidR="00BE588D" w:rsidRPr="00264013" w:rsidRDefault="00BE588D" w:rsidP="001E0229">
                <w:pPr>
                  <w:jc w:val="center"/>
                </w:pPr>
                <w:r w:rsidRPr="00264013">
                  <w:t>20 01 40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E588D" w:rsidRPr="00264013" w:rsidRDefault="00BE588D" w:rsidP="001E0229">
                <w:r>
                  <w:rPr>
                    <w:lang w:val="ro-RO"/>
                  </w:rPr>
                  <w:t>M</w:t>
                </w:r>
                <w:r w:rsidRPr="00264013">
                  <w:rPr>
                    <w:lang w:val="ro-RO"/>
                  </w:rPr>
                  <w:t>etale</w:t>
                </w:r>
              </w:p>
            </w:tc>
            <w:tc>
              <w:tcPr>
                <w:tcW w:w="1134" w:type="dxa"/>
                <w:tcBorders>
                  <w:top w:val="nil"/>
                  <w:left w:val="nil"/>
                  <w:bottom w:val="single" w:sz="4" w:space="0" w:color="auto"/>
                  <w:right w:val="single" w:sz="4" w:space="0" w:color="auto"/>
                </w:tcBorders>
                <w:shd w:val="clear" w:color="auto" w:fill="auto"/>
                <w:noWrap/>
                <w:vAlign w:val="center"/>
                <w:hideMark/>
              </w:tcPr>
              <w:p w:rsidR="00BE588D" w:rsidRPr="00264013" w:rsidRDefault="00BE588D" w:rsidP="001E0229">
                <w:pPr>
                  <w:jc w:val="center"/>
                </w:pPr>
                <w:r>
                  <w:t>5000</w:t>
                </w:r>
              </w:p>
            </w:tc>
            <w:tc>
              <w:tcPr>
                <w:tcW w:w="2055" w:type="dxa"/>
                <w:tcBorders>
                  <w:top w:val="nil"/>
                  <w:left w:val="nil"/>
                  <w:bottom w:val="single" w:sz="4" w:space="0" w:color="auto"/>
                  <w:right w:val="single" w:sz="4" w:space="0" w:color="auto"/>
                </w:tcBorders>
                <w:shd w:val="clear" w:color="auto" w:fill="auto"/>
                <w:noWrap/>
                <w:vAlign w:val="center"/>
                <w:hideMark/>
              </w:tcPr>
              <w:p w:rsidR="00BE588D" w:rsidRPr="00EA55D7" w:rsidRDefault="00BE588D" w:rsidP="001E0229">
                <w:r w:rsidRPr="00EA55D7">
                  <w:t>platforma betonata</w:t>
                </w:r>
              </w:p>
            </w:tc>
          </w:tr>
        </w:tbl>
        <w:p w:rsidR="001A4877" w:rsidRPr="00903EAE" w:rsidRDefault="001E0229" w:rsidP="001A4877">
          <w:pPr>
            <w:autoSpaceDE w:val="0"/>
            <w:autoSpaceDN w:val="0"/>
            <w:adjustRightInd w:val="0"/>
            <w:spacing w:after="0" w:line="240" w:lineRule="auto"/>
            <w:ind w:firstLine="360"/>
            <w:jc w:val="both"/>
            <w:rPr>
              <w:rFonts w:ascii="Arial" w:hAnsi="Arial" w:cs="Arial"/>
              <w:lang w:val="es-ES"/>
            </w:rPr>
          </w:pP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1A4877" w:rsidRPr="008A2286" w:rsidTr="001A4877">
        <w:tc>
          <w:tcPr>
            <w:tcW w:w="1715" w:type="dxa"/>
            <w:shd w:val="clear" w:color="auto" w:fill="C0C0C0"/>
            <w:vAlign w:val="center"/>
          </w:tcPr>
          <w:p w:rsidR="001A4877" w:rsidRPr="008A2286" w:rsidRDefault="001A4877" w:rsidP="001A487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1A4877" w:rsidRPr="008A2286" w:rsidRDefault="001A4877" w:rsidP="001A487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1A4877" w:rsidRPr="008A2286" w:rsidRDefault="001A4877" w:rsidP="001A487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1A4877" w:rsidRPr="008A2286" w:rsidRDefault="001A4877" w:rsidP="001A487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1A4877" w:rsidRPr="008A2286" w:rsidRDefault="001A4877" w:rsidP="001A487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1A4877" w:rsidRPr="008A2286" w:rsidTr="001A4877">
        <w:tc>
          <w:tcPr>
            <w:tcW w:w="1715" w:type="dxa"/>
            <w:shd w:val="clear" w:color="auto" w:fill="auto"/>
          </w:tcPr>
          <w:p w:rsidR="001A4877" w:rsidRPr="008A2286" w:rsidRDefault="001A4877" w:rsidP="001A4877">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1A4877" w:rsidRPr="008A2286" w:rsidRDefault="001A4877" w:rsidP="001A487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A4877" w:rsidRPr="008A2286" w:rsidRDefault="001A4877" w:rsidP="001A4877">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1A4877" w:rsidRPr="008A2286" w:rsidRDefault="001A4877" w:rsidP="001A487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A4877" w:rsidRPr="008A2286" w:rsidRDefault="001A4877" w:rsidP="001A4877">
            <w:pPr>
              <w:autoSpaceDE w:val="0"/>
              <w:autoSpaceDN w:val="0"/>
              <w:adjustRightInd w:val="0"/>
              <w:spacing w:before="40" w:after="0" w:line="240" w:lineRule="auto"/>
              <w:jc w:val="center"/>
              <w:rPr>
                <w:rFonts w:ascii="Arial" w:hAnsi="Arial" w:cs="Arial"/>
                <w:sz w:val="20"/>
                <w:szCs w:val="24"/>
                <w:lang w:val="ro-RO"/>
              </w:rPr>
            </w:pPr>
          </w:p>
        </w:tc>
      </w:tr>
    </w:tbl>
    <w:p w:rsidR="001A4877" w:rsidRPr="00D712BB" w:rsidRDefault="001A4877" w:rsidP="001A4877">
      <w:pPr>
        <w:autoSpaceDE w:val="0"/>
        <w:autoSpaceDN w:val="0"/>
        <w:adjustRightInd w:val="0"/>
        <w:spacing w:after="0" w:line="240" w:lineRule="auto"/>
        <w:jc w:val="both"/>
        <w:rPr>
          <w:rFonts w:ascii="Arial" w:hAnsi="Arial" w:cs="Arial"/>
          <w:sz w:val="24"/>
          <w:szCs w:val="24"/>
          <w:lang w:val="ro-RO"/>
        </w:rPr>
      </w:pPr>
    </w:p>
    <w:sdt>
      <w:sdtPr>
        <w:rPr>
          <w:rFonts w:ascii="Arial" w:hAnsi="Arial" w:cs="Arial"/>
        </w:rPr>
        <w:alias w:val="Câmp editabil text"/>
        <w:tag w:val="CampEditabil"/>
        <w:id w:val="773218676"/>
        <w:placeholder>
          <w:docPart w:val="B0EBF22E6FB44C2495E60C0455164457"/>
        </w:placeholder>
        <w:showingPlcHdr/>
      </w:sdtPr>
      <w:sdtContent>
        <w:p w:rsidR="001A4877" w:rsidRPr="00010A8C" w:rsidRDefault="001A4877" w:rsidP="001A4877">
          <w:pPr>
            <w:spacing w:after="0"/>
            <w:rPr>
              <w:rFonts w:ascii="Arial" w:hAnsi="Arial" w:cs="Arial"/>
            </w:rPr>
          </w:pPr>
          <w:r w:rsidRPr="00010A8C">
            <w:rPr>
              <w:rStyle w:val="PlaceholderText"/>
              <w:rFonts w:ascii="Arial" w:hAnsi="Arial" w:cs="Arial"/>
            </w:rPr>
            <w:t>....</w:t>
          </w:r>
        </w:p>
      </w:sdtContent>
    </w:sdt>
    <w:p w:rsidR="001A4877" w:rsidRPr="00CB2B4B" w:rsidRDefault="001A4877" w:rsidP="001A487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D912D0CD04EF4428A0481E758EEC2C80"/>
        </w:placeholder>
      </w:sdtPr>
      <w:sdtContent>
        <w:p w:rsidR="001A4877" w:rsidRDefault="00BE588D" w:rsidP="001A4877">
          <w:pPr>
            <w:spacing w:after="0"/>
            <w:ind w:left="360"/>
            <w:rPr>
              <w:rFonts w:ascii="Arial" w:hAnsi="Arial" w:cs="Arial"/>
              <w:lang w:val="ro-RO"/>
            </w:rPr>
          </w:pPr>
          <w:r>
            <w:rPr>
              <w:rFonts w:ascii="Arial" w:hAnsi="Arial" w:cs="Arial"/>
              <w:lang w:val="ro-RO"/>
            </w:rPr>
            <w:t>Vezi tabelul de la colectare deșeuri</w:t>
          </w:r>
        </w:p>
      </w:sdtContent>
    </w:sdt>
    <w:p w:rsidR="001A4877" w:rsidRPr="00D712BB" w:rsidRDefault="001A4877" w:rsidP="001A4877">
      <w:pPr>
        <w:spacing w:after="0" w:line="240" w:lineRule="auto"/>
        <w:rPr>
          <w:rFonts w:ascii="Arial" w:hAnsi="Arial" w:cs="Arial"/>
          <w:lang w:val="ro-RO"/>
        </w:rPr>
      </w:pPr>
    </w:p>
    <w:sdt>
      <w:sdtPr>
        <w:rPr>
          <w:rFonts w:ascii="Arial" w:hAnsi="Arial" w:cs="Arial"/>
          <w:b/>
          <w:sz w:val="24"/>
          <w:szCs w:val="24"/>
          <w:lang w:val="es-ES"/>
        </w:rPr>
        <w:alias w:val="Câmp editabil text"/>
        <w:tag w:val="CampEditabil"/>
        <w:id w:val="94525546"/>
        <w:placeholder>
          <w:docPart w:val="151CFB78F8844BA5BE4FB7B06DC06FB1"/>
        </w:placeholder>
      </w:sdtPr>
      <w:sdtContent>
        <w:p w:rsidR="001A4877" w:rsidRDefault="001A4877" w:rsidP="001A487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sz w:val="24"/>
          <w:szCs w:val="24"/>
          <w:lang w:val="ro-RO" w:eastAsia="ro-RO"/>
        </w:rPr>
        <w:alias w:val="Câmp editabil text"/>
        <w:tag w:val="CampEditabil"/>
        <w:id w:val="-1857572789"/>
        <w:placeholder>
          <w:docPart w:val="7A87F31B2EA94018A89559037782C9AA"/>
        </w:placeholder>
      </w:sdtPr>
      <w:sdtContent>
        <w:p w:rsidR="00BE588D" w:rsidRPr="00BE588D" w:rsidRDefault="00BE588D" w:rsidP="00BE588D">
          <w:pPr>
            <w:spacing w:after="0"/>
            <w:rPr>
              <w:rFonts w:ascii="Arial" w:hAnsi="Arial" w:cs="Arial"/>
              <w:sz w:val="24"/>
              <w:szCs w:val="24"/>
              <w:lang w:val="ro-RO" w:eastAsia="ro-RO"/>
            </w:rPr>
          </w:pPr>
          <w:r w:rsidRPr="00BE588D">
            <w:rPr>
              <w:rFonts w:ascii="Arial" w:hAnsi="Arial" w:cs="Arial"/>
              <w:sz w:val="24"/>
              <w:szCs w:val="24"/>
              <w:lang w:val="ro-RO" w:eastAsia="ro-RO"/>
            </w:rPr>
            <w:t>Nu este cazul.</w:t>
          </w:r>
        </w:p>
      </w:sdtContent>
    </w:sdt>
    <w:p w:rsidR="001A4877" w:rsidRDefault="00BE588D" w:rsidP="00BE588D">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sdt>
        <w:sdtPr>
          <w:rPr>
            <w:rFonts w:ascii="Arial" w:hAnsi="Arial" w:cs="Arial"/>
            <w:b/>
            <w:sz w:val="24"/>
            <w:szCs w:val="24"/>
            <w:lang w:val="es-ES"/>
          </w:rPr>
          <w:alias w:val="Câmp editabil text"/>
          <w:tag w:val="CampEditabil"/>
          <w:id w:val="-2076191710"/>
          <w:placeholder>
            <w:docPart w:val="25D85EC1B3BB4D1A98096ED761CE9319"/>
          </w:placeholder>
        </w:sdtPr>
        <w:sdtContent>
          <w:r w:rsidR="001A4877" w:rsidRPr="000D07FE">
            <w:rPr>
              <w:rFonts w:ascii="Arial" w:hAnsi="Arial" w:cs="Arial"/>
              <w:b/>
              <w:sz w:val="24"/>
              <w:szCs w:val="24"/>
              <w:lang w:val="es-ES"/>
            </w:rPr>
            <w:t xml:space="preserve">Deşeuri </w:t>
          </w:r>
          <w:r w:rsidR="001A4877">
            <w:rPr>
              <w:rFonts w:ascii="Arial" w:hAnsi="Arial" w:cs="Arial"/>
              <w:b/>
              <w:sz w:val="24"/>
              <w:szCs w:val="24"/>
            </w:rPr>
            <w:t>de baterii şi acumulatori tratate</w:t>
          </w:r>
        </w:sdtContent>
      </w:sdt>
    </w:p>
    <w:p w:rsidR="001A4877" w:rsidRDefault="001A4877" w:rsidP="001A4877">
      <w:pPr>
        <w:spacing w:after="0" w:line="240" w:lineRule="auto"/>
        <w:rPr>
          <w:lang w:val="ro-RO" w:eastAsia="ro-RO"/>
        </w:rPr>
      </w:pPr>
    </w:p>
    <w:sdt>
      <w:sdtPr>
        <w:rPr>
          <w:rFonts w:ascii="Arial" w:hAnsi="Arial" w:cs="Arial"/>
          <w:sz w:val="24"/>
          <w:szCs w:val="24"/>
          <w:lang w:val="ro-RO" w:eastAsia="ro-RO"/>
        </w:rPr>
        <w:alias w:val="Câmp editabil text"/>
        <w:tag w:val="CampEditabil"/>
        <w:id w:val="1078633480"/>
        <w:placeholder>
          <w:docPart w:val="797A16FA83834CE3862C4092ACCC82A8"/>
        </w:placeholder>
      </w:sdtPr>
      <w:sdtContent>
        <w:p w:rsidR="001A4877" w:rsidRPr="00BE588D" w:rsidRDefault="00BE588D" w:rsidP="001A4877">
          <w:pPr>
            <w:spacing w:after="0"/>
            <w:rPr>
              <w:rFonts w:ascii="Arial" w:hAnsi="Arial" w:cs="Arial"/>
              <w:sz w:val="24"/>
              <w:szCs w:val="24"/>
              <w:lang w:val="ro-RO" w:eastAsia="ro-RO"/>
            </w:rPr>
          </w:pPr>
          <w:r w:rsidRPr="00BE588D">
            <w:rPr>
              <w:rFonts w:ascii="Arial" w:hAnsi="Arial" w:cs="Arial"/>
              <w:sz w:val="24"/>
              <w:szCs w:val="24"/>
              <w:lang w:val="ro-RO" w:eastAsia="ro-RO"/>
            </w:rPr>
            <w:t>Nu este cazul.</w:t>
          </w:r>
        </w:p>
      </w:sdtContent>
    </w:sdt>
    <w:p w:rsidR="001A4877" w:rsidRPr="00CB2B4B" w:rsidRDefault="001A4877" w:rsidP="001A487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B687240FC08747F2888CB766395FC76A"/>
        </w:placeholder>
      </w:sdtPr>
      <w:sdtContent>
        <w:p w:rsidR="000B2B06" w:rsidRPr="000B2B06" w:rsidRDefault="001A4877" w:rsidP="001A487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0B2B06">
            <w:rPr>
              <w:rFonts w:ascii="Arial" w:eastAsia="Times New Roman" w:hAnsi="Arial" w:cs="Arial"/>
              <w:b/>
              <w:bCs/>
              <w:sz w:val="24"/>
              <w:szCs w:val="24"/>
              <w:lang w:val="ro-RO" w:eastAsia="ro-RO"/>
            </w:rPr>
            <w:t>Deşeuri transportate</w:t>
          </w:r>
        </w:p>
        <w:sdt>
          <w:sdtPr>
            <w:rPr>
              <w:rFonts w:ascii="Arial" w:eastAsiaTheme="minorHAnsi" w:hAnsi="Arial" w:cs="Arial"/>
              <w:sz w:val="24"/>
              <w:szCs w:val="24"/>
              <w:lang w:val="ro-RO" w:eastAsia="en-US"/>
            </w:rPr>
            <w:alias w:val="Câmp editabil text"/>
            <w:tag w:val="CampEditabil"/>
            <w:id w:val="-925500229"/>
            <w:placeholder>
              <w:docPart w:val="222A7D5303F24CB9A505ACD56A6BE2F6"/>
            </w:placeholder>
          </w:sdtPr>
          <w:sdtEndPr>
            <w:rPr>
              <w:rFonts w:eastAsia="Calibri"/>
              <w:lang w:eastAsia="ar-SA"/>
            </w:rPr>
          </w:sdtEndPr>
          <w:sdtContent>
            <w:p w:rsidR="000B2B06" w:rsidRPr="00006597" w:rsidRDefault="000B2B06" w:rsidP="00525FF1">
              <w:pPr>
                <w:pStyle w:val="ListParagraph"/>
                <w:numPr>
                  <w:ilvl w:val="1"/>
                  <w:numId w:val="9"/>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 Harghita</w:t>
              </w:r>
              <w:r w:rsidRPr="00006597">
                <w:rPr>
                  <w:rFonts w:ascii="Arial" w:hAnsi="Arial" w:cs="Arial"/>
                  <w:sz w:val="24"/>
                  <w:szCs w:val="24"/>
                  <w:lang w:val="ro-RO"/>
                </w:rPr>
                <w:t xml:space="preserve"> S.R.L., </w:t>
              </w:r>
              <w:r>
                <w:rPr>
                  <w:rFonts w:ascii="Arial" w:hAnsi="Arial" w:cs="Arial"/>
                  <w:sz w:val="24"/>
                  <w:szCs w:val="24"/>
                  <w:lang w:val="ro-RO"/>
                </w:rPr>
                <w:t>Odorheiu secuiesc</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conform autorizat</w:t>
              </w:r>
              <w:r w:rsidRPr="00006597">
                <w:rPr>
                  <w:rFonts w:ascii="Arial" w:hAnsi="Arial" w:cs="Arial"/>
                  <w:sz w:val="24"/>
                  <w:szCs w:val="24"/>
                  <w:lang w:val="ro-RO"/>
                </w:rPr>
                <w:t xml:space="preserve">. </w:t>
              </w:r>
            </w:p>
            <w:p w:rsidR="000B2B06" w:rsidRPr="00006597" w:rsidRDefault="000B2B06" w:rsidP="00525FF1">
              <w:pPr>
                <w:pStyle w:val="ListParagraph"/>
                <w:numPr>
                  <w:ilvl w:val="1"/>
                  <w:numId w:val="9"/>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sidRPr="00006597">
                <w:rPr>
                  <w:rFonts w:ascii="Arial" w:hAnsi="Arial" w:cs="Arial"/>
                  <w:sz w:val="24"/>
                  <w:szCs w:val="24"/>
                  <w:lang w:val="ro-RO"/>
                </w:rPr>
                <w:t xml:space="preserve">eşeurile nepericuloase </w:t>
              </w:r>
              <w:r>
                <w:rPr>
                  <w:rFonts w:ascii="Arial" w:hAnsi="Arial" w:cs="Arial"/>
                  <w:sz w:val="24"/>
                  <w:szCs w:val="24"/>
                  <w:lang w:val="ro-RO"/>
                </w:rPr>
                <w:t xml:space="preserve">colectate vor fi transportate la instalaţii de </w:t>
              </w:r>
              <w:r w:rsidRPr="00006597">
                <w:rPr>
                  <w:rFonts w:ascii="Arial" w:hAnsi="Arial" w:cs="Arial"/>
                  <w:sz w:val="24"/>
                  <w:szCs w:val="24"/>
                  <w:lang w:val="ro-RO"/>
                </w:rPr>
                <w:t>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6E225A" w:rsidRPr="00095F83" w:rsidRDefault="000B2B06" w:rsidP="006E225A">
              <w:pPr>
                <w:spacing w:after="0" w:line="240" w:lineRule="auto"/>
                <w:rPr>
                  <w:rFonts w:ascii="Arial" w:hAnsi="Arial" w:cs="Arial"/>
                  <w:sz w:val="24"/>
                  <w:szCs w:val="24"/>
                </w:rPr>
              </w:pPr>
              <w:r>
                <w:rPr>
                  <w:rFonts w:ascii="Arial" w:hAnsi="Arial" w:cs="Arial"/>
                  <w:sz w:val="24"/>
                  <w:szCs w:val="24"/>
                  <w:lang w:val="ro-RO"/>
                </w:rPr>
                <w:t xml:space="preserve">Titularul de activitate nu transportă deșeurile periculoase cu mijloace proprii. </w:t>
              </w:r>
              <w:r w:rsidR="006E225A" w:rsidRPr="00095F83">
                <w:rPr>
                  <w:rFonts w:ascii="Arial" w:hAnsi="Arial" w:cs="Arial"/>
                  <w:sz w:val="24"/>
                  <w:szCs w:val="24"/>
                </w:rPr>
                <w:t xml:space="preserve">Transportul deseurilor periculoase </w:t>
              </w:r>
              <w:r w:rsidR="006E225A">
                <w:rPr>
                  <w:rFonts w:ascii="Arial" w:hAnsi="Arial" w:cs="Arial"/>
                  <w:sz w:val="24"/>
                  <w:szCs w:val="24"/>
                </w:rPr>
                <w:t xml:space="preserve">se realizează </w:t>
              </w:r>
              <w:r w:rsidR="006E225A" w:rsidRPr="00095F83">
                <w:rPr>
                  <w:rFonts w:ascii="Arial" w:hAnsi="Arial" w:cs="Arial"/>
                  <w:sz w:val="24"/>
                  <w:szCs w:val="24"/>
                </w:rPr>
                <w:t>cu autoutilitar</w:t>
              </w:r>
              <w:r w:rsidR="006E225A">
                <w:rPr>
                  <w:rFonts w:ascii="Arial" w:hAnsi="Arial" w:cs="Arial"/>
                  <w:sz w:val="24"/>
                  <w:szCs w:val="24"/>
                </w:rPr>
                <w:t>e</w:t>
              </w:r>
              <w:r w:rsidR="006E225A" w:rsidRPr="00095F83">
                <w:rPr>
                  <w:rFonts w:ascii="Arial" w:hAnsi="Arial" w:cs="Arial"/>
                  <w:sz w:val="24"/>
                  <w:szCs w:val="24"/>
                </w:rPr>
                <w:t xml:space="preserve"> autorizate sub form</w:t>
              </w:r>
              <w:r w:rsidR="006E225A">
                <w:rPr>
                  <w:rFonts w:ascii="Arial" w:hAnsi="Arial" w:cs="Arial"/>
                  <w:sz w:val="24"/>
                  <w:szCs w:val="24"/>
                </w:rPr>
                <w:t>ă</w:t>
              </w:r>
              <w:r w:rsidR="006E225A" w:rsidRPr="00095F83">
                <w:rPr>
                  <w:rFonts w:ascii="Arial" w:hAnsi="Arial" w:cs="Arial"/>
                  <w:sz w:val="24"/>
                  <w:szCs w:val="24"/>
                </w:rPr>
                <w:t xml:space="preserve"> de contract (Recycling Prod SRL, Glencora Impex SRL)</w:t>
              </w:r>
            </w:p>
            <w:p w:rsidR="000B2B06" w:rsidRDefault="001E0229" w:rsidP="00525FF1">
              <w:pPr>
                <w:pStyle w:val="ListParagraph"/>
                <w:numPr>
                  <w:ilvl w:val="1"/>
                  <w:numId w:val="9"/>
                </w:numPr>
                <w:tabs>
                  <w:tab w:val="clear" w:pos="1440"/>
                  <w:tab w:val="num" w:pos="0"/>
                </w:tabs>
                <w:spacing w:after="0" w:line="240" w:lineRule="auto"/>
                <w:ind w:left="0" w:firstLine="1080"/>
                <w:jc w:val="both"/>
                <w:rPr>
                  <w:rFonts w:ascii="Arial" w:hAnsi="Arial" w:cs="Arial"/>
                  <w:sz w:val="24"/>
                  <w:szCs w:val="24"/>
                  <w:lang w:val="ro-RO"/>
                </w:rPr>
              </w:pPr>
            </w:p>
          </w:sdtContent>
        </w:sdt>
        <w:p w:rsidR="001A4877" w:rsidRPr="0075375E" w:rsidRDefault="001E0229" w:rsidP="001A487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alias w:val="Deșeuri transportate"/>
        <w:tag w:val="DeseuriTransportateModel"/>
        <w:id w:val="-95408215"/>
        <w:lock w:val="contentLocked"/>
        <w:placeholder>
          <w:docPart w:val="269B213B08B54E65BE6311EF448294C9"/>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1A4877" w:rsidRPr="00A579F3" w:rsidTr="001A4877">
            <w:trPr>
              <w:cantSplit/>
              <w:trHeight w:val="1701"/>
            </w:trPr>
            <w:tc>
              <w:tcPr>
                <w:tcW w:w="989" w:type="dxa"/>
                <w:shd w:val="clear" w:color="auto" w:fill="C0C0C0"/>
                <w:vAlign w:val="center"/>
              </w:tcPr>
              <w:p w:rsidR="001A4877" w:rsidRPr="00A579F3" w:rsidRDefault="001A4877" w:rsidP="001A4877">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1A4877" w:rsidRPr="00A579F3" w:rsidRDefault="001A4877" w:rsidP="001A4877">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1A4877" w:rsidRPr="00A579F3" w:rsidRDefault="001A4877" w:rsidP="001A4877">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1A4877" w:rsidRPr="00A579F3" w:rsidRDefault="001A4877" w:rsidP="001A4877">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1A4877" w:rsidRPr="00A579F3" w:rsidRDefault="001A4877" w:rsidP="001A4877">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1A4877" w:rsidRPr="00A579F3" w:rsidRDefault="001A4877" w:rsidP="001A4877">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1A4877" w:rsidRPr="00A579F3" w:rsidRDefault="001A4877" w:rsidP="001A4877">
                <w:pPr>
                  <w:spacing w:before="40" w:after="0" w:line="240" w:lineRule="auto"/>
                  <w:jc w:val="center"/>
                  <w:rPr>
                    <w:rFonts w:ascii="Arial" w:hAnsi="Arial" w:cs="Arial"/>
                    <w:b/>
                    <w:sz w:val="20"/>
                  </w:rPr>
                </w:pPr>
                <w:r w:rsidRPr="00A579F3">
                  <w:rPr>
                    <w:rFonts w:ascii="Arial" w:hAnsi="Arial" w:cs="Arial"/>
                    <w:b/>
                    <w:sz w:val="20"/>
                  </w:rPr>
                  <w:t>Denumire operațiune</w:t>
                </w:r>
              </w:p>
            </w:tc>
          </w:tr>
          <w:tr w:rsidR="001A4877" w:rsidRPr="00A579F3" w:rsidTr="001A4877">
            <w:tc>
              <w:tcPr>
                <w:tcW w:w="989" w:type="dxa"/>
                <w:shd w:val="clear" w:color="auto" w:fill="auto"/>
              </w:tcPr>
              <w:p w:rsidR="001A4877" w:rsidRPr="00A579F3" w:rsidRDefault="001A4877" w:rsidP="001A4877">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1A4877" w:rsidRPr="00A579F3" w:rsidRDefault="001A4877" w:rsidP="001A4877">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1A4877" w:rsidRPr="00A579F3" w:rsidRDefault="001A4877" w:rsidP="001A487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A4877" w:rsidRPr="00A579F3" w:rsidRDefault="001A4877" w:rsidP="001A487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A4877" w:rsidRPr="00A579F3" w:rsidRDefault="001A4877" w:rsidP="001A4877">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1A4877" w:rsidRPr="00A579F3" w:rsidRDefault="001A4877" w:rsidP="001A4877">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1A4877" w:rsidRPr="00A579F3" w:rsidRDefault="001A4877" w:rsidP="001A4877">
                <w:pPr>
                  <w:spacing w:before="40" w:after="0" w:line="240" w:lineRule="auto"/>
                  <w:jc w:val="center"/>
                  <w:rPr>
                    <w:rFonts w:ascii="Arial" w:hAnsi="Arial" w:cs="Arial"/>
                    <w:sz w:val="20"/>
                  </w:rPr>
                </w:pPr>
                <w:r w:rsidRPr="00A579F3">
                  <w:rPr>
                    <w:rFonts w:ascii="Arial" w:hAnsi="Arial" w:cs="Arial"/>
                    <w:sz w:val="20"/>
                  </w:rPr>
                  <w:t xml:space="preserve"> </w:t>
                </w:r>
              </w:p>
            </w:tc>
          </w:tr>
        </w:tbl>
        <w:p w:rsidR="001A4877" w:rsidRDefault="001E0229" w:rsidP="001A4877">
          <w:pPr>
            <w:spacing w:after="0" w:line="240" w:lineRule="auto"/>
          </w:pPr>
        </w:p>
      </w:sdtContent>
    </w:sdt>
    <w:sdt>
      <w:sdtPr>
        <w:rPr>
          <w:lang w:val="ro-RO" w:eastAsia="ro-RO"/>
        </w:rPr>
        <w:alias w:val="Câmp editabil text"/>
        <w:tag w:val="CampEditabil"/>
        <w:id w:val="-528406311"/>
        <w:placeholder>
          <w:docPart w:val="42CCB9EADE054E579F048D74970158B6"/>
        </w:placeholder>
        <w:showingPlcHdr/>
      </w:sdtPr>
      <w:sdtContent>
        <w:p w:rsidR="001A4877" w:rsidRPr="0075375E" w:rsidRDefault="001A4877" w:rsidP="001A4877">
          <w:pPr>
            <w:spacing w:after="0"/>
            <w:rPr>
              <w:lang w:val="ro-RO" w:eastAsia="ro-RO"/>
            </w:rPr>
          </w:pPr>
          <w:r w:rsidRPr="0075375E">
            <w:rPr>
              <w:rStyle w:val="PlaceholderText"/>
              <w:rFonts w:ascii="Calibri" w:hAnsi="Calibri" w:cs="Calibri"/>
            </w:rPr>
            <w:t>....</w:t>
          </w:r>
        </w:p>
      </w:sdtContent>
    </w:sdt>
    <w:p w:rsidR="001A4877" w:rsidRPr="00CB2B4B" w:rsidRDefault="001A4877" w:rsidP="001A487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2F8F92A895D949F08DC57EE0B739916D"/>
        </w:placeholder>
      </w:sdtPr>
      <w:sdtContent>
        <w:p w:rsidR="001A4877" w:rsidRPr="00746475" w:rsidRDefault="00D12BF9" w:rsidP="00746475">
          <w:pPr>
            <w:jc w:val="both"/>
            <w:rPr>
              <w:rFonts w:ascii="Arial" w:hAnsi="Arial" w:cs="Arial"/>
              <w:b/>
              <w:i/>
              <w:sz w:val="24"/>
              <w:szCs w:val="24"/>
            </w:rPr>
          </w:pPr>
          <w:r w:rsidRPr="0083469D">
            <w:rPr>
              <w:rFonts w:ascii="Arial" w:hAnsi="Arial" w:cs="Arial"/>
              <w:sz w:val="24"/>
              <w:szCs w:val="24"/>
            </w:rPr>
            <w:t>-Titularul de activitate are o</w:t>
          </w:r>
          <w:r>
            <w:rPr>
              <w:rFonts w:ascii="Arial" w:hAnsi="Arial" w:cs="Arial"/>
              <w:sz w:val="24"/>
              <w:szCs w:val="24"/>
            </w:rPr>
            <w:t xml:space="preserve">bligaţia de </w:t>
          </w:r>
          <w:proofErr w:type="gramStart"/>
          <w:r>
            <w:rPr>
              <w:rFonts w:ascii="Arial" w:hAnsi="Arial" w:cs="Arial"/>
              <w:sz w:val="24"/>
              <w:szCs w:val="24"/>
            </w:rPr>
            <w:t>a</w:t>
          </w:r>
          <w:proofErr w:type="gramEnd"/>
          <w:r>
            <w:rPr>
              <w:rFonts w:ascii="Arial" w:hAnsi="Arial" w:cs="Arial"/>
              <w:sz w:val="24"/>
              <w:szCs w:val="24"/>
            </w:rPr>
            <w:t xml:space="preserve"> organiza evidenţa</w:t>
          </w:r>
          <w:r w:rsidRPr="0083469D">
            <w:rPr>
              <w:rFonts w:ascii="Arial" w:hAnsi="Arial" w:cs="Arial"/>
              <w:sz w:val="24"/>
              <w:szCs w:val="24"/>
            </w:rPr>
            <w:t xml:space="preserve"> gestiunii deşeurilor rezultate în urma activităţii desfăşurate, care va fi ţinută conform modelului prezentat în Anexa nr.1 a H.G. nr. </w:t>
          </w:r>
          <w:proofErr w:type="gramStart"/>
          <w:r w:rsidRPr="0083469D">
            <w:rPr>
              <w:rFonts w:ascii="Arial" w:hAnsi="Arial" w:cs="Arial"/>
              <w:sz w:val="24"/>
              <w:szCs w:val="24"/>
            </w:rPr>
            <w:t>856/2002</w:t>
          </w:r>
          <w:r w:rsidR="00746475">
            <w:rPr>
              <w:rFonts w:ascii="Arial" w:hAnsi="Arial" w:cs="Arial"/>
              <w:b/>
              <w:i/>
              <w:sz w:val="24"/>
              <w:szCs w:val="24"/>
            </w:rPr>
            <w:t>.</w:t>
          </w:r>
          <w:proofErr w:type="gramEnd"/>
        </w:p>
      </w:sdtContent>
    </w:sdt>
    <w:p w:rsidR="001A4877" w:rsidRPr="00CB2B4B" w:rsidRDefault="001A4877" w:rsidP="001A487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9FA812F289A94CCAB5BED08087F7BB3F"/>
        </w:placeholder>
      </w:sdtPr>
      <w:sdtContent>
        <w:p w:rsidR="00D12BF9" w:rsidRDefault="00D12BF9" w:rsidP="00746475">
          <w:pPr>
            <w:autoSpaceDE w:val="0"/>
            <w:autoSpaceDN w:val="0"/>
            <w:adjustRightInd w:val="0"/>
            <w:spacing w:after="0" w:line="240" w:lineRule="auto"/>
            <w:jc w:val="both"/>
            <w:rPr>
              <w:rFonts w:ascii="Arial" w:eastAsia="Times New Roman" w:hAnsi="Arial" w:cs="Arial"/>
              <w:sz w:val="24"/>
              <w:szCs w:val="24"/>
              <w:lang w:val="ro-RO"/>
            </w:rPr>
          </w:pPr>
        </w:p>
        <w:tbl>
          <w:tblPr>
            <w:tblpPr w:leftFromText="180" w:rightFromText="180" w:vertAnchor="text" w:horzAnchor="margin" w:tblpXSpec="center" w:tblpY="342"/>
            <w:tblW w:w="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2093"/>
            <w:gridCol w:w="734"/>
            <w:gridCol w:w="734"/>
          </w:tblGrid>
          <w:tr w:rsidR="00D12BF9" w:rsidRPr="00F03E92" w:rsidTr="001E0229">
            <w:trPr>
              <w:cantSplit/>
              <w:trHeight w:val="846"/>
            </w:trPr>
            <w:tc>
              <w:tcPr>
                <w:tcW w:w="2093" w:type="dxa"/>
                <w:shd w:val="clear" w:color="auto" w:fill="C0C0C0"/>
              </w:tcPr>
              <w:p w:rsidR="00D12BF9" w:rsidRPr="00CC306D" w:rsidRDefault="00D12BF9" w:rsidP="001E0229">
                <w:pPr>
                  <w:spacing w:before="40" w:after="0" w:line="240" w:lineRule="auto"/>
                  <w:rPr>
                    <w:rFonts w:ascii="Arial" w:hAnsi="Arial" w:cs="Arial"/>
                    <w:b/>
                    <w:sz w:val="28"/>
                    <w:szCs w:val="28"/>
                    <w:vertAlign w:val="subscript"/>
                    <w:lang w:val="ro-RO" w:eastAsia="ro-RO"/>
                  </w:rPr>
                </w:pPr>
              </w:p>
              <w:p w:rsidR="00D12BF9" w:rsidRPr="00F03E92" w:rsidRDefault="00D12BF9" w:rsidP="001E0229">
                <w:pPr>
                  <w:spacing w:before="40" w:after="0" w:line="240" w:lineRule="auto"/>
                  <w:jc w:val="center"/>
                  <w:rPr>
                    <w:rFonts w:ascii="Arial" w:hAnsi="Arial" w:cs="Arial"/>
                    <w:b/>
                    <w:sz w:val="20"/>
                    <w:lang w:val="ro-RO" w:eastAsia="ro-RO"/>
                  </w:rPr>
                </w:pPr>
                <w:r>
                  <w:rPr>
                    <w:rFonts w:ascii="Arial" w:hAnsi="Arial" w:cs="Arial"/>
                    <w:b/>
                    <w:sz w:val="20"/>
                    <w:lang w:val="ro-RO" w:eastAsia="ro-RO"/>
                  </w:rPr>
                  <w:t>Categoria</w:t>
                </w:r>
              </w:p>
            </w:tc>
            <w:tc>
              <w:tcPr>
                <w:tcW w:w="2093" w:type="dxa"/>
                <w:shd w:val="clear" w:color="auto" w:fill="C0C0C0"/>
                <w:vAlign w:val="center"/>
              </w:tcPr>
              <w:p w:rsidR="00D12BF9" w:rsidRPr="00F03E92" w:rsidRDefault="00D12BF9" w:rsidP="001E022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734" w:type="dxa"/>
                <w:shd w:val="clear" w:color="auto" w:fill="C0C0C0"/>
                <w:textDirection w:val="btLr"/>
                <w:vAlign w:val="center"/>
              </w:tcPr>
              <w:p w:rsidR="00D12BF9" w:rsidRPr="00F03E92" w:rsidRDefault="00D12BF9" w:rsidP="001E0229">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D12BF9" w:rsidRPr="00F03E92" w:rsidRDefault="00D12BF9" w:rsidP="001E022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r>
          <w:tr w:rsidR="00D12BF9" w:rsidRPr="00F03E92" w:rsidTr="001E0229">
            <w:tc>
              <w:tcPr>
                <w:tcW w:w="2093" w:type="dxa"/>
              </w:tcPr>
              <w:p w:rsidR="00D12BF9"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Ambalaj</w:t>
                </w:r>
              </w:p>
            </w:tc>
            <w:tc>
              <w:tcPr>
                <w:tcW w:w="2093" w:type="dxa"/>
                <w:shd w:val="clear" w:color="auto" w:fill="auto"/>
              </w:tcPr>
              <w:p w:rsidR="00D12BF9" w:rsidRPr="00F03E92"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Saci de rafie tip</w:t>
                </w:r>
                <w:r w:rsidRPr="00F03E92">
                  <w:rPr>
                    <w:rFonts w:ascii="Arial" w:hAnsi="Arial" w:cs="Arial"/>
                    <w:sz w:val="20"/>
                    <w:lang w:val="ro-RO" w:eastAsia="ro-RO"/>
                  </w:rPr>
                  <w:t xml:space="preserve"> </w:t>
                </w:r>
                <w:r>
                  <w:rPr>
                    <w:rFonts w:ascii="Arial" w:hAnsi="Arial" w:cs="Arial"/>
                    <w:sz w:val="20"/>
                    <w:lang w:val="ro-RO" w:eastAsia="ro-RO"/>
                  </w:rPr>
                  <w:t>big bag</w:t>
                </w:r>
              </w:p>
            </w:tc>
            <w:tc>
              <w:tcPr>
                <w:tcW w:w="734" w:type="dxa"/>
                <w:shd w:val="clear" w:color="auto" w:fill="auto"/>
              </w:tcPr>
              <w:p w:rsidR="00D12BF9" w:rsidRPr="00F03E92"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100</w:t>
                </w:r>
                <w:r w:rsidRPr="00F03E92">
                  <w:rPr>
                    <w:rFonts w:ascii="Arial" w:hAnsi="Arial" w:cs="Arial"/>
                    <w:sz w:val="20"/>
                    <w:lang w:val="ro-RO" w:eastAsia="ro-RO"/>
                  </w:rPr>
                  <w:t xml:space="preserve"> </w:t>
                </w:r>
              </w:p>
            </w:tc>
            <w:tc>
              <w:tcPr>
                <w:tcW w:w="734" w:type="dxa"/>
                <w:shd w:val="clear" w:color="auto" w:fill="auto"/>
              </w:tcPr>
              <w:p w:rsidR="00D12BF9" w:rsidRPr="00F03E92"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Kg/lună</w:t>
                </w:r>
                <w:r w:rsidRPr="00F03E92">
                  <w:rPr>
                    <w:rFonts w:ascii="Arial" w:hAnsi="Arial" w:cs="Arial"/>
                    <w:sz w:val="20"/>
                    <w:lang w:val="ro-RO" w:eastAsia="ro-RO"/>
                  </w:rPr>
                  <w:t xml:space="preserve"> </w:t>
                </w:r>
              </w:p>
            </w:tc>
          </w:tr>
          <w:tr w:rsidR="00D12BF9" w:rsidTr="001E0229">
            <w:tc>
              <w:tcPr>
                <w:tcW w:w="2093" w:type="dxa"/>
              </w:tcPr>
              <w:p w:rsidR="00D12BF9"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Ambalaj</w:t>
                </w:r>
              </w:p>
            </w:tc>
            <w:tc>
              <w:tcPr>
                <w:tcW w:w="2093" w:type="dxa"/>
                <w:shd w:val="clear" w:color="auto" w:fill="auto"/>
              </w:tcPr>
              <w:p w:rsidR="00D12BF9"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Saci de plastic</w:t>
                </w:r>
              </w:p>
            </w:tc>
            <w:tc>
              <w:tcPr>
                <w:tcW w:w="734" w:type="dxa"/>
                <w:shd w:val="clear" w:color="auto" w:fill="auto"/>
              </w:tcPr>
              <w:p w:rsidR="00D12BF9"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10</w:t>
                </w:r>
              </w:p>
            </w:tc>
            <w:tc>
              <w:tcPr>
                <w:tcW w:w="734" w:type="dxa"/>
                <w:shd w:val="clear" w:color="auto" w:fill="auto"/>
              </w:tcPr>
              <w:p w:rsidR="00D12BF9"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Kg/lună</w:t>
                </w:r>
              </w:p>
            </w:tc>
          </w:tr>
          <w:tr w:rsidR="00D12BF9" w:rsidTr="001E0229">
            <w:tc>
              <w:tcPr>
                <w:tcW w:w="2093" w:type="dxa"/>
              </w:tcPr>
              <w:p w:rsidR="00D12BF9"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Ambalaj</w:t>
                </w:r>
              </w:p>
            </w:tc>
            <w:tc>
              <w:tcPr>
                <w:tcW w:w="2093" w:type="dxa"/>
                <w:shd w:val="clear" w:color="auto" w:fill="auto"/>
              </w:tcPr>
              <w:p w:rsidR="00D12BF9"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Cutii de carton pentru echipamente de iluminat</w:t>
                </w:r>
              </w:p>
            </w:tc>
            <w:tc>
              <w:tcPr>
                <w:tcW w:w="734" w:type="dxa"/>
                <w:shd w:val="clear" w:color="auto" w:fill="auto"/>
              </w:tcPr>
              <w:p w:rsidR="00D12BF9"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20</w:t>
                </w:r>
              </w:p>
            </w:tc>
            <w:tc>
              <w:tcPr>
                <w:tcW w:w="734" w:type="dxa"/>
                <w:shd w:val="clear" w:color="auto" w:fill="auto"/>
              </w:tcPr>
              <w:p w:rsidR="00D12BF9" w:rsidRDefault="00D12BF9" w:rsidP="001E0229">
                <w:pPr>
                  <w:spacing w:before="40" w:after="0" w:line="240" w:lineRule="auto"/>
                  <w:jc w:val="center"/>
                  <w:rPr>
                    <w:rFonts w:ascii="Arial" w:hAnsi="Arial" w:cs="Arial"/>
                    <w:sz w:val="20"/>
                    <w:lang w:val="ro-RO" w:eastAsia="ro-RO"/>
                  </w:rPr>
                </w:pPr>
                <w:r>
                  <w:rPr>
                    <w:rFonts w:ascii="Arial" w:hAnsi="Arial" w:cs="Arial"/>
                    <w:sz w:val="20"/>
                    <w:lang w:val="ro-RO" w:eastAsia="ro-RO"/>
                  </w:rPr>
                  <w:t>Kg/lună</w:t>
                </w:r>
              </w:p>
            </w:tc>
          </w:tr>
        </w:tbl>
        <w:p w:rsidR="00D12BF9" w:rsidRDefault="00D12BF9" w:rsidP="00746475">
          <w:pPr>
            <w:autoSpaceDE w:val="0"/>
            <w:autoSpaceDN w:val="0"/>
            <w:adjustRightInd w:val="0"/>
            <w:spacing w:after="0" w:line="240" w:lineRule="auto"/>
            <w:jc w:val="both"/>
            <w:rPr>
              <w:rFonts w:ascii="Arial" w:eastAsia="Times New Roman" w:hAnsi="Arial" w:cs="Arial"/>
              <w:sz w:val="24"/>
              <w:szCs w:val="24"/>
              <w:lang w:val="ro-RO"/>
            </w:rPr>
          </w:pPr>
        </w:p>
        <w:p w:rsidR="00D12BF9" w:rsidRDefault="00D12BF9" w:rsidP="001A4877">
          <w:pPr>
            <w:autoSpaceDE w:val="0"/>
            <w:autoSpaceDN w:val="0"/>
            <w:adjustRightInd w:val="0"/>
            <w:spacing w:after="0" w:line="240" w:lineRule="auto"/>
            <w:ind w:firstLine="360"/>
            <w:jc w:val="both"/>
            <w:rPr>
              <w:rFonts w:ascii="Arial" w:eastAsia="Times New Roman" w:hAnsi="Arial" w:cs="Arial"/>
              <w:sz w:val="24"/>
              <w:szCs w:val="24"/>
              <w:lang w:val="ro-RO"/>
            </w:rPr>
          </w:pPr>
        </w:p>
        <w:p w:rsidR="00D12BF9" w:rsidRDefault="00D12BF9" w:rsidP="001A4877">
          <w:pPr>
            <w:autoSpaceDE w:val="0"/>
            <w:autoSpaceDN w:val="0"/>
            <w:adjustRightInd w:val="0"/>
            <w:spacing w:after="0" w:line="240" w:lineRule="auto"/>
            <w:ind w:firstLine="360"/>
            <w:jc w:val="both"/>
            <w:rPr>
              <w:rFonts w:ascii="Arial" w:eastAsia="Times New Roman" w:hAnsi="Arial" w:cs="Arial"/>
              <w:sz w:val="24"/>
              <w:szCs w:val="24"/>
              <w:lang w:val="ro-RO"/>
            </w:rPr>
          </w:pPr>
        </w:p>
        <w:p w:rsidR="00D12BF9" w:rsidRDefault="00D12BF9" w:rsidP="001A4877">
          <w:pPr>
            <w:autoSpaceDE w:val="0"/>
            <w:autoSpaceDN w:val="0"/>
            <w:adjustRightInd w:val="0"/>
            <w:spacing w:after="0" w:line="240" w:lineRule="auto"/>
            <w:ind w:firstLine="360"/>
            <w:jc w:val="both"/>
            <w:rPr>
              <w:rFonts w:ascii="Arial" w:eastAsia="Times New Roman" w:hAnsi="Arial" w:cs="Arial"/>
              <w:sz w:val="24"/>
              <w:szCs w:val="24"/>
              <w:lang w:val="ro-RO"/>
            </w:rPr>
          </w:pPr>
        </w:p>
        <w:p w:rsidR="00D12BF9" w:rsidRDefault="00D12BF9" w:rsidP="001A4877">
          <w:pPr>
            <w:autoSpaceDE w:val="0"/>
            <w:autoSpaceDN w:val="0"/>
            <w:adjustRightInd w:val="0"/>
            <w:spacing w:after="0" w:line="240" w:lineRule="auto"/>
            <w:ind w:firstLine="360"/>
            <w:jc w:val="both"/>
            <w:rPr>
              <w:rFonts w:ascii="Arial" w:eastAsia="Times New Roman" w:hAnsi="Arial" w:cs="Arial"/>
              <w:sz w:val="24"/>
              <w:szCs w:val="24"/>
              <w:lang w:val="ro-RO"/>
            </w:rPr>
          </w:pPr>
        </w:p>
        <w:p w:rsidR="00D12BF9" w:rsidRDefault="00D12BF9" w:rsidP="001A4877">
          <w:pPr>
            <w:autoSpaceDE w:val="0"/>
            <w:autoSpaceDN w:val="0"/>
            <w:adjustRightInd w:val="0"/>
            <w:spacing w:after="0" w:line="240" w:lineRule="auto"/>
            <w:ind w:firstLine="360"/>
            <w:jc w:val="both"/>
            <w:rPr>
              <w:rFonts w:ascii="Arial" w:eastAsia="Times New Roman" w:hAnsi="Arial" w:cs="Arial"/>
              <w:sz w:val="24"/>
              <w:szCs w:val="24"/>
              <w:lang w:val="ro-RO"/>
            </w:rPr>
          </w:pPr>
        </w:p>
        <w:p w:rsidR="00D12BF9" w:rsidRDefault="00D12BF9" w:rsidP="001A4877">
          <w:pPr>
            <w:autoSpaceDE w:val="0"/>
            <w:autoSpaceDN w:val="0"/>
            <w:adjustRightInd w:val="0"/>
            <w:spacing w:after="0" w:line="240" w:lineRule="auto"/>
            <w:ind w:firstLine="360"/>
            <w:jc w:val="both"/>
            <w:rPr>
              <w:rFonts w:ascii="Arial" w:eastAsia="Times New Roman" w:hAnsi="Arial" w:cs="Arial"/>
              <w:sz w:val="24"/>
              <w:szCs w:val="24"/>
              <w:lang w:val="ro-RO"/>
            </w:rPr>
          </w:pPr>
        </w:p>
        <w:p w:rsidR="00D12BF9" w:rsidRDefault="00D12BF9" w:rsidP="001A4877">
          <w:pPr>
            <w:autoSpaceDE w:val="0"/>
            <w:autoSpaceDN w:val="0"/>
            <w:adjustRightInd w:val="0"/>
            <w:spacing w:after="0" w:line="240" w:lineRule="auto"/>
            <w:ind w:firstLine="360"/>
            <w:jc w:val="both"/>
            <w:rPr>
              <w:rFonts w:ascii="Arial" w:eastAsia="Times New Roman" w:hAnsi="Arial" w:cs="Arial"/>
              <w:sz w:val="24"/>
              <w:szCs w:val="24"/>
              <w:lang w:val="ro-RO"/>
            </w:rPr>
          </w:pPr>
        </w:p>
        <w:p w:rsidR="001A4877" w:rsidRDefault="001E0229" w:rsidP="001A4877">
          <w:pPr>
            <w:autoSpaceDE w:val="0"/>
            <w:autoSpaceDN w:val="0"/>
            <w:adjustRightInd w:val="0"/>
            <w:spacing w:after="0" w:line="240" w:lineRule="auto"/>
            <w:ind w:firstLine="360"/>
            <w:jc w:val="both"/>
            <w:rPr>
              <w:rFonts w:ascii="Arial" w:eastAsia="Times New Roman" w:hAnsi="Arial" w:cs="Arial"/>
              <w:sz w:val="24"/>
              <w:szCs w:val="24"/>
              <w:lang w:val="ro-RO"/>
            </w:rPr>
          </w:pPr>
        </w:p>
      </w:sdtContent>
    </w:sdt>
    <w:p w:rsidR="001A4877" w:rsidRDefault="001A4877" w:rsidP="001A4877">
      <w:pPr>
        <w:autoSpaceDE w:val="0"/>
        <w:autoSpaceDN w:val="0"/>
        <w:adjustRightInd w:val="0"/>
        <w:spacing w:after="0" w:line="240" w:lineRule="auto"/>
        <w:jc w:val="both"/>
        <w:rPr>
          <w:rFonts w:ascii="Times New Roman" w:hAnsi="Times New Roman"/>
          <w:sz w:val="20"/>
          <w:szCs w:val="20"/>
          <w:lang w:val="ro-RO"/>
        </w:rPr>
      </w:pPr>
    </w:p>
    <w:sdt>
      <w:sdtPr>
        <w:rPr>
          <w:rFonts w:ascii="Arial" w:eastAsia="Times New Roman" w:hAnsi="Arial" w:cs="Arial"/>
          <w:sz w:val="24"/>
          <w:szCs w:val="24"/>
          <w:lang w:val="ro-RO"/>
        </w:rPr>
        <w:alias w:val="Câmp editabil text"/>
        <w:tag w:val="CampEditabil"/>
        <w:id w:val="1842040642"/>
        <w:placeholder>
          <w:docPart w:val="CD602854E96240D8B9CA55CB0492A2A7"/>
        </w:placeholder>
        <w:showingPlcHdr/>
      </w:sdtPr>
      <w:sdtContent>
        <w:p w:rsidR="001A4877" w:rsidRDefault="001A4877" w:rsidP="001A4877">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1A4877" w:rsidRPr="00CB2B4B" w:rsidRDefault="001A4877" w:rsidP="001A487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86F9DBDF82B24729888C413C1ECAEBA1"/>
        </w:placeholder>
      </w:sdtPr>
      <w:sdtContent>
        <w:p w:rsidR="001A4877" w:rsidRPr="00010A8C" w:rsidRDefault="00183B0E" w:rsidP="001A48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utilizate sunt comercializate împreună cu deșeurile comercializate.</w:t>
          </w:r>
        </w:p>
      </w:sdtContent>
    </w:sdt>
    <w:p w:rsidR="001A4877" w:rsidRPr="00FE6A36" w:rsidRDefault="001A4877" w:rsidP="001A48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EF5FA71C18C447A48B021CC110E18B48"/>
        </w:placeholder>
      </w:sdtPr>
      <w:sdtContent>
        <w:p w:rsidR="001A4877" w:rsidRPr="00010A8C" w:rsidRDefault="00183B0E" w:rsidP="001A48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A4877" w:rsidRPr="00122506" w:rsidRDefault="001A4877" w:rsidP="001A487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F6AC5E606B1545AFB96D03934393A93A"/>
        </w:placeholder>
        <w:showingPlcHdr/>
      </w:sdtPr>
      <w:sdtContent>
        <w:p w:rsidR="001A4877" w:rsidRPr="00010A8C" w:rsidRDefault="001A4877" w:rsidP="001A4877">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contentLocked"/>
        <w:placeholder>
          <w:docPart w:val="7DFF92D6838D4651AEB6193A980D389B"/>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1A4877" w:rsidRPr="00BA15D4" w:rsidTr="001A4877">
            <w:tc>
              <w:tcPr>
                <w:tcW w:w="1501" w:type="dxa"/>
                <w:shd w:val="clear" w:color="auto" w:fill="C0C0C0"/>
                <w:vAlign w:val="center"/>
              </w:tcPr>
              <w:p w:rsidR="001A4877" w:rsidRPr="00BA15D4" w:rsidRDefault="001A4877" w:rsidP="001A487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1A4877" w:rsidRPr="00BA15D4" w:rsidRDefault="001A4877" w:rsidP="001A487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1A4877" w:rsidRPr="00BA15D4" w:rsidRDefault="001A4877" w:rsidP="001A487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1A4877" w:rsidRPr="00BA15D4" w:rsidRDefault="001A4877" w:rsidP="001A487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1A4877" w:rsidRPr="00BA15D4" w:rsidRDefault="001A4877" w:rsidP="001A487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1A4877" w:rsidRPr="00BA15D4" w:rsidRDefault="001A4877" w:rsidP="001A487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1A4877" w:rsidRPr="00BA15D4" w:rsidTr="001A4877">
            <w:tc>
              <w:tcPr>
                <w:tcW w:w="1501" w:type="dxa"/>
                <w:shd w:val="clear" w:color="auto" w:fill="auto"/>
              </w:tcPr>
              <w:p w:rsidR="001A4877" w:rsidRPr="00BA15D4" w:rsidRDefault="001A4877" w:rsidP="001A4877">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1A4877" w:rsidRPr="00BA15D4" w:rsidRDefault="001A4877" w:rsidP="001A487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A4877" w:rsidRPr="00BA15D4" w:rsidRDefault="001A4877" w:rsidP="001A4877">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1A4877" w:rsidRPr="00BA15D4" w:rsidRDefault="001A4877" w:rsidP="001A487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A4877" w:rsidRPr="00BA15D4" w:rsidRDefault="001A4877" w:rsidP="001A487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A4877" w:rsidRPr="00BA15D4" w:rsidRDefault="001A4877" w:rsidP="001A4877">
                <w:pPr>
                  <w:snapToGrid w:val="0"/>
                  <w:spacing w:before="40" w:after="0" w:line="240" w:lineRule="auto"/>
                  <w:jc w:val="center"/>
                  <w:rPr>
                    <w:rFonts w:ascii="Arial" w:eastAsia="Times New Roman" w:hAnsi="Arial" w:cs="Arial"/>
                    <w:sz w:val="20"/>
                    <w:szCs w:val="24"/>
                    <w:lang w:val="ro-RO"/>
                  </w:rPr>
                </w:pPr>
              </w:p>
            </w:tc>
          </w:tr>
        </w:tbl>
        <w:p w:rsidR="001A4877" w:rsidRDefault="001E0229" w:rsidP="001A487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E6EBEE55331241A8B4B6E5BC44421459"/>
        </w:placeholder>
        <w:showingPlcHdr/>
      </w:sdtPr>
      <w:sdtContent>
        <w:p w:rsidR="001A4877" w:rsidRPr="00010A8C" w:rsidRDefault="001A4877" w:rsidP="001A4877">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A4877" w:rsidRPr="00122506" w:rsidRDefault="001A4877" w:rsidP="001A487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86268E94771E47E2B697CA340E7E3FE7"/>
        </w:placeholder>
        <w:showingPlcHdr/>
      </w:sdtPr>
      <w:sdtContent>
        <w:p w:rsidR="001A4877" w:rsidRPr="00010A8C" w:rsidRDefault="001A4877" w:rsidP="001A4877">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1A4877" w:rsidRDefault="001A4877" w:rsidP="001A48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8A826E2EB7464E02A59591F50F79080D"/>
          </w:placeholder>
          <w:showingPlcHdr/>
        </w:sdtPr>
        <w:sdtContent>
          <w:r w:rsidRPr="00010A8C">
            <w:rPr>
              <w:rStyle w:val="PlaceholderText"/>
              <w:rFonts w:ascii="Arial" w:hAnsi="Arial" w:cs="Arial"/>
            </w:rPr>
            <w:t>....</w:t>
          </w:r>
        </w:sdtContent>
      </w:sdt>
    </w:p>
    <w:p w:rsidR="001A4877" w:rsidRDefault="001A4877" w:rsidP="001A48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BD8A038CFC5048DA858E49E1DF1BCE49"/>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E451F27BC8BD4F68BCE1B24DC695C946"/>
          </w:placeholder>
        </w:sdtPr>
        <w:sdtContent/>
      </w:sdt>
    </w:p>
    <w:p w:rsidR="001A4877" w:rsidRDefault="001A4877" w:rsidP="001A48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depozitare: </w:t>
      </w:r>
      <w:sdt>
        <w:sdtPr>
          <w:rPr>
            <w:rFonts w:ascii="Arial" w:eastAsia="Times New Roman" w:hAnsi="Arial" w:cs="Arial"/>
            <w:b/>
            <w:sz w:val="24"/>
            <w:szCs w:val="24"/>
            <w:lang w:val="ro-RO"/>
          </w:rPr>
          <w:alias w:val="Câmp editabil text"/>
          <w:tag w:val="CampEditabil"/>
          <w:id w:val="-2051298001"/>
          <w:placeholder>
            <w:docPart w:val="950381ED7DF14123BB8508CF07460C11"/>
          </w:placeholder>
          <w:showingPlcHdr/>
        </w:sdtPr>
        <w:sdtContent>
          <w:r w:rsidRPr="00241914">
            <w:rPr>
              <w:rStyle w:val="PlaceholderText"/>
              <w:rFonts w:ascii="Arial" w:hAnsi="Arial" w:cs="Arial"/>
            </w:rPr>
            <w:t>....</w:t>
          </w:r>
        </w:sdtContent>
      </w:sdt>
    </w:p>
    <w:p w:rsidR="001A4877" w:rsidRDefault="001A4877" w:rsidP="001A48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E990D0BC4AE3498C9F8105B5D86DB6B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C6CE2C469930437B8F222860C940699F"/>
        </w:placeholder>
        <w:showingPlcHdr/>
      </w:sdtPr>
      <w:sdtContent>
        <w:p w:rsidR="001A4877" w:rsidRPr="00BD4EA0" w:rsidRDefault="001A4877" w:rsidP="001A4877">
          <w:pPr>
            <w:spacing w:after="0"/>
            <w:ind w:left="360"/>
            <w:rPr>
              <w:rFonts w:ascii="Arial" w:hAnsi="Arial" w:cs="Arial"/>
              <w:lang w:val="ro-RO"/>
            </w:rPr>
          </w:pPr>
          <w:r w:rsidRPr="00BD4EA0">
            <w:rPr>
              <w:rStyle w:val="PlaceholderText"/>
              <w:rFonts w:ascii="Arial" w:hAnsi="Arial" w:cs="Arial"/>
            </w:rPr>
            <w:t>....</w:t>
          </w:r>
        </w:p>
      </w:sdtContent>
    </w:sdt>
    <w:p w:rsidR="001A4877" w:rsidRPr="00122506" w:rsidRDefault="001A4877" w:rsidP="001A487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FD685BB490FF40C8B0AE530CBE2E1974"/>
        </w:placeholder>
        <w:showingPlcHdr/>
      </w:sdtPr>
      <w:sdtContent>
        <w:p w:rsidR="001A4877" w:rsidRPr="00122506" w:rsidRDefault="001A4877" w:rsidP="001A4877">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1A4877" w:rsidRPr="00122506" w:rsidRDefault="001A4877" w:rsidP="001A487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4656A24C3C9648428E1476E8DE674153"/>
        </w:placeholder>
      </w:sdtPr>
      <w:sdtContent>
        <w:p w:rsidR="001A4877" w:rsidRDefault="001A4877" w:rsidP="001A4877">
          <w:pPr>
            <w:spacing w:after="0" w:line="240" w:lineRule="auto"/>
            <w:jc w:val="both"/>
            <w:rPr>
              <w:rFonts w:ascii="Arial" w:eastAsia="Times New Roman" w:hAnsi="Arial" w:cs="Arial"/>
              <w:b/>
              <w:sz w:val="24"/>
              <w:szCs w:val="24"/>
              <w:lang w:val="ro-RO"/>
            </w:rPr>
          </w:pPr>
        </w:p>
        <w:p w:rsidR="001A4877" w:rsidRPr="00853234" w:rsidRDefault="001A4877" w:rsidP="001A487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1A4877" w:rsidRDefault="001A4877" w:rsidP="001A4877">
          <w:pPr>
            <w:spacing w:after="0" w:line="240" w:lineRule="auto"/>
            <w:jc w:val="both"/>
            <w:rPr>
              <w:rFonts w:ascii="Arial" w:hAnsi="Arial" w:cs="Arial"/>
              <w:b/>
              <w:sz w:val="24"/>
              <w:szCs w:val="24"/>
              <w:lang w:val="ro-RO"/>
            </w:rPr>
          </w:pPr>
        </w:p>
        <w:p w:rsidR="001A4877" w:rsidRDefault="001A4877" w:rsidP="001A487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1A4877" w:rsidRDefault="001A4877" w:rsidP="001A4877">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7DFF92D6838D4651AEB6193A980D389B"/>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1A4877" w:rsidRPr="00D15FAB" w:rsidTr="001A4877">
            <w:tc>
              <w:tcPr>
                <w:tcW w:w="1804" w:type="dxa"/>
                <w:vMerge w:val="restart"/>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1A4877" w:rsidRPr="00D15FAB" w:rsidTr="001A4877">
            <w:tc>
              <w:tcPr>
                <w:tcW w:w="1804" w:type="dxa"/>
                <w:vMerge/>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1A4877" w:rsidRPr="00D15FAB" w:rsidRDefault="001A4877" w:rsidP="001A48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1A4877" w:rsidRPr="00D15FAB" w:rsidTr="001A4877">
            <w:tc>
              <w:tcPr>
                <w:tcW w:w="1804" w:type="dxa"/>
                <w:shd w:val="clear" w:color="auto" w:fill="auto"/>
              </w:tcPr>
              <w:p w:rsidR="001A4877" w:rsidRPr="00D15FAB" w:rsidRDefault="001A4877" w:rsidP="001A487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1A4877" w:rsidRPr="00D15FAB" w:rsidRDefault="001A4877" w:rsidP="001A487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1A4877" w:rsidRPr="00D15FAB" w:rsidRDefault="001A4877" w:rsidP="001A487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1A4877" w:rsidRPr="00D15FAB" w:rsidRDefault="001A4877" w:rsidP="001A487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A4877" w:rsidRPr="00D15FAB" w:rsidRDefault="001A4877" w:rsidP="001A487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A4877" w:rsidRPr="00D15FAB" w:rsidRDefault="001A4877" w:rsidP="001A4877">
                <w:pPr>
                  <w:spacing w:before="40" w:after="0" w:line="360" w:lineRule="auto"/>
                  <w:jc w:val="center"/>
                  <w:rPr>
                    <w:rFonts w:ascii="Arial" w:eastAsia="Times New Roman" w:hAnsi="Arial" w:cs="Arial"/>
                    <w:sz w:val="20"/>
                    <w:szCs w:val="24"/>
                    <w:lang w:val="ro-RO"/>
                  </w:rPr>
                </w:pPr>
              </w:p>
            </w:tc>
          </w:tr>
        </w:tbl>
        <w:p w:rsidR="001A4877" w:rsidRDefault="001E0229" w:rsidP="001A4877">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41DFD49F5A9E4059B9AC1F1EB61F4677"/>
        </w:placeholder>
      </w:sdtPr>
      <w:sdtContent>
        <w:p w:rsidR="001A4877" w:rsidRPr="00853234" w:rsidRDefault="001A4877" w:rsidP="001A487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1A4877" w:rsidRDefault="001A4877" w:rsidP="001A487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7DFF92D6838D4651AEB6193A980D389B"/>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1A4877" w:rsidRPr="000768B9" w:rsidTr="001A4877">
            <w:tc>
              <w:tcPr>
                <w:tcW w:w="3848" w:type="dxa"/>
                <w:shd w:val="clear" w:color="auto" w:fill="C0C0C0"/>
              </w:tcPr>
              <w:p w:rsidR="001A4877" w:rsidRPr="000768B9" w:rsidRDefault="001A4877" w:rsidP="001A48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1A4877" w:rsidRPr="000768B9" w:rsidRDefault="001A4877" w:rsidP="001A48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1A4877" w:rsidRPr="000768B9" w:rsidRDefault="001A4877" w:rsidP="001A48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1A4877" w:rsidRPr="000768B9" w:rsidTr="001A4877">
            <w:tc>
              <w:tcPr>
                <w:tcW w:w="3848" w:type="dxa"/>
                <w:shd w:val="clear" w:color="auto" w:fill="auto"/>
              </w:tcPr>
              <w:p w:rsidR="001A4877" w:rsidRPr="000768B9" w:rsidRDefault="001A4877" w:rsidP="001A4877">
                <w:pPr>
                  <w:spacing w:before="40" w:after="0" w:line="360" w:lineRule="auto"/>
                  <w:jc w:val="center"/>
                  <w:rPr>
                    <w:rFonts w:ascii="Arial" w:hAnsi="Arial" w:cs="Arial"/>
                    <w:noProof/>
                    <w:sz w:val="20"/>
                    <w:szCs w:val="24"/>
                    <w:lang w:val="ro-RO"/>
                  </w:rPr>
                </w:pPr>
              </w:p>
            </w:tc>
            <w:tc>
              <w:tcPr>
                <w:tcW w:w="3079" w:type="dxa"/>
                <w:shd w:val="clear" w:color="auto" w:fill="auto"/>
              </w:tcPr>
              <w:p w:rsidR="001A4877" w:rsidRPr="000768B9" w:rsidRDefault="001A4877" w:rsidP="001A4877">
                <w:pPr>
                  <w:spacing w:before="40" w:after="0" w:line="360" w:lineRule="auto"/>
                  <w:jc w:val="center"/>
                  <w:rPr>
                    <w:rFonts w:ascii="Arial" w:hAnsi="Arial" w:cs="Arial"/>
                    <w:noProof/>
                    <w:sz w:val="20"/>
                    <w:szCs w:val="24"/>
                    <w:lang w:val="ro-RO"/>
                  </w:rPr>
                </w:pPr>
              </w:p>
            </w:tc>
            <w:tc>
              <w:tcPr>
                <w:tcW w:w="3079" w:type="dxa"/>
                <w:shd w:val="clear" w:color="auto" w:fill="auto"/>
              </w:tcPr>
              <w:p w:rsidR="001A4877" w:rsidRPr="000768B9" w:rsidRDefault="001A4877" w:rsidP="001A4877">
                <w:pPr>
                  <w:spacing w:before="40" w:after="0" w:line="360" w:lineRule="auto"/>
                  <w:jc w:val="center"/>
                  <w:rPr>
                    <w:rFonts w:ascii="Arial" w:hAnsi="Arial" w:cs="Arial"/>
                    <w:noProof/>
                    <w:sz w:val="20"/>
                    <w:szCs w:val="24"/>
                    <w:lang w:val="ro-RO"/>
                  </w:rPr>
                </w:pPr>
              </w:p>
            </w:tc>
          </w:tr>
        </w:tbl>
        <w:p w:rsidR="001A4877" w:rsidRDefault="001E0229" w:rsidP="001A4877">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C585AF347AA24B12B18FBA38B5E57D23"/>
        </w:placeholder>
      </w:sdtPr>
      <w:sdtContent>
        <w:p w:rsidR="001A4877" w:rsidRDefault="001A4877" w:rsidP="001A487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contentLocked"/>
        <w:placeholder>
          <w:docPart w:val="7DFF92D6838D4651AEB6193A980D389B"/>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1A4877" w:rsidRPr="000768B9" w:rsidTr="001A4877">
            <w:tc>
              <w:tcPr>
                <w:tcW w:w="2859" w:type="dxa"/>
                <w:shd w:val="clear" w:color="auto" w:fill="C0C0C0"/>
              </w:tcPr>
              <w:p w:rsidR="001A4877" w:rsidRPr="000768B9" w:rsidRDefault="001A4877" w:rsidP="001A48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1A4877" w:rsidRPr="000768B9" w:rsidRDefault="001A4877" w:rsidP="001A48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1A4877" w:rsidRPr="000768B9" w:rsidTr="001A4877">
            <w:tc>
              <w:tcPr>
                <w:tcW w:w="2859" w:type="dxa"/>
                <w:shd w:val="clear" w:color="auto" w:fill="auto"/>
              </w:tcPr>
              <w:p w:rsidR="001A4877" w:rsidRPr="000768B9" w:rsidRDefault="001A4877" w:rsidP="001A4877">
                <w:pPr>
                  <w:spacing w:before="40" w:after="0" w:line="360" w:lineRule="auto"/>
                  <w:jc w:val="center"/>
                  <w:rPr>
                    <w:rFonts w:ascii="Arial" w:hAnsi="Arial" w:cs="Arial"/>
                    <w:noProof/>
                    <w:sz w:val="20"/>
                    <w:szCs w:val="24"/>
                    <w:lang w:val="ro-RO"/>
                  </w:rPr>
                </w:pPr>
              </w:p>
            </w:tc>
            <w:tc>
              <w:tcPr>
                <w:tcW w:w="7147" w:type="dxa"/>
                <w:shd w:val="clear" w:color="auto" w:fill="auto"/>
              </w:tcPr>
              <w:p w:rsidR="001A4877" w:rsidRPr="000768B9" w:rsidRDefault="001A4877" w:rsidP="001A4877">
                <w:pPr>
                  <w:spacing w:before="40" w:after="0" w:line="360" w:lineRule="auto"/>
                  <w:jc w:val="center"/>
                  <w:rPr>
                    <w:rFonts w:ascii="Arial" w:hAnsi="Arial" w:cs="Arial"/>
                    <w:noProof/>
                    <w:sz w:val="20"/>
                    <w:szCs w:val="24"/>
                    <w:lang w:val="ro-RO"/>
                  </w:rPr>
                </w:pPr>
              </w:p>
            </w:tc>
          </w:tr>
        </w:tbl>
        <w:p w:rsidR="001A4877" w:rsidRDefault="001E0229" w:rsidP="001A487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8AC7FB581B94A95A0D52DED1289EC49"/>
        </w:placeholder>
        <w:showingPlcHdr/>
      </w:sdtPr>
      <w:sdtContent>
        <w:p w:rsidR="001A4877" w:rsidRDefault="001A4877" w:rsidP="001A4877">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1A4877" w:rsidRPr="00122506" w:rsidRDefault="001A4877" w:rsidP="001A487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DF579002FE0943C983692C0265D3E362"/>
        </w:placeholder>
        <w:showingPlcHdr/>
      </w:sdtPr>
      <w:sdtContent>
        <w:p w:rsidR="001A4877" w:rsidRPr="00114F26" w:rsidRDefault="001A4877" w:rsidP="001A4877">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1A4877" w:rsidRDefault="001A4877" w:rsidP="001A487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D11D68923DE942839D37DE265F9A017F"/>
        </w:placeholder>
        <w:showingPlcHdr/>
      </w:sdtPr>
      <w:sdtContent>
        <w:p w:rsidR="001A4877" w:rsidRDefault="001A4877" w:rsidP="001A4877">
          <w:pPr>
            <w:spacing w:after="0" w:line="360" w:lineRule="auto"/>
            <w:jc w:val="both"/>
            <w:rPr>
              <w:rFonts w:ascii="Arial" w:eastAsia="Times New Roman" w:hAnsi="Arial" w:cs="Arial"/>
              <w:sz w:val="24"/>
              <w:szCs w:val="24"/>
              <w:lang w:val="ro-RO"/>
            </w:rPr>
          </w:pPr>
          <w:r w:rsidRPr="00F2387A">
            <w:rPr>
              <w:rStyle w:val="PlaceholderText"/>
            </w:rPr>
            <w:t>....</w:t>
          </w:r>
        </w:p>
      </w:sdtContent>
    </w:sdt>
    <w:p w:rsidR="001A4877" w:rsidRDefault="001A4877" w:rsidP="001A487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99F4F981D6354666B57C014565F892BA"/>
        </w:placeholder>
        <w:showingPlcHdr/>
      </w:sdtPr>
      <w:sdtContent>
        <w:p w:rsidR="001A4877" w:rsidRDefault="001A4877" w:rsidP="001A4877">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1A4877" w:rsidRPr="008A2286" w:rsidTr="001A4877">
        <w:tc>
          <w:tcPr>
            <w:tcW w:w="667" w:type="dxa"/>
            <w:shd w:val="clear" w:color="auto" w:fill="C0C0C0"/>
            <w:vAlign w:val="center"/>
          </w:tcPr>
          <w:p w:rsidR="001A4877" w:rsidRPr="008A2286" w:rsidRDefault="001A4877" w:rsidP="001A487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1A4877" w:rsidRPr="008A2286" w:rsidRDefault="001A4877" w:rsidP="001A487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1A4877" w:rsidRPr="008A2286" w:rsidRDefault="001A4877" w:rsidP="001A487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1A4877" w:rsidRPr="008A2286" w:rsidRDefault="001A4877" w:rsidP="001A487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1A4877" w:rsidRPr="008A2286" w:rsidRDefault="001A4877" w:rsidP="001A487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ED2790" w:rsidRPr="008A2286" w:rsidTr="001A4877">
        <w:tc>
          <w:tcPr>
            <w:tcW w:w="667"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1</w:t>
            </w:r>
          </w:p>
        </w:tc>
        <w:tc>
          <w:tcPr>
            <w:tcW w:w="3335"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Deseuri Ambalaje: Anexa 3 (C) - Operatori economici colectori/ comercianti de deseuri de ambalaje</w:t>
            </w:r>
          </w:p>
        </w:tc>
        <w:tc>
          <w:tcPr>
            <w:tcW w:w="1334"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anual</w:t>
            </w:r>
          </w:p>
        </w:tc>
        <w:tc>
          <w:tcPr>
            <w:tcW w:w="2001"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1 februarie - 25 februarie</w:t>
            </w:r>
          </w:p>
        </w:tc>
        <w:tc>
          <w:tcPr>
            <w:tcW w:w="2668"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Anexa 3 (C) - Operatori economici colectori/ comercianti de deseuri de ambalaje</w:t>
            </w:r>
          </w:p>
        </w:tc>
      </w:tr>
      <w:tr w:rsidR="00ED2790" w:rsidRPr="008A2286" w:rsidTr="001A4877">
        <w:tc>
          <w:tcPr>
            <w:tcW w:w="667"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2</w:t>
            </w:r>
          </w:p>
        </w:tc>
        <w:tc>
          <w:tcPr>
            <w:tcW w:w="3335"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334"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anual</w:t>
            </w:r>
          </w:p>
        </w:tc>
        <w:tc>
          <w:tcPr>
            <w:tcW w:w="2001"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1 februarie - 15 iunie</w:t>
            </w:r>
          </w:p>
        </w:tc>
        <w:tc>
          <w:tcPr>
            <w:tcW w:w="2668" w:type="dxa"/>
            <w:shd w:val="clear" w:color="auto" w:fill="auto"/>
          </w:tcPr>
          <w:p w:rsidR="00ED2790" w:rsidRPr="00737276" w:rsidRDefault="00ED2790" w:rsidP="00C95699">
            <w:pPr>
              <w:spacing w:before="40" w:after="0" w:line="240" w:lineRule="auto"/>
              <w:jc w:val="center"/>
              <w:rPr>
                <w:rFonts w:ascii="Arial" w:eastAsia="Times New Roman" w:hAnsi="Arial" w:cs="Arial"/>
                <w:bCs/>
                <w:sz w:val="20"/>
                <w:szCs w:val="24"/>
                <w:lang w:val="ro-RO" w:eastAsia="ro-RO"/>
              </w:rPr>
            </w:pPr>
            <w:r w:rsidRPr="00737276">
              <w:rPr>
                <w:rFonts w:ascii="Arial" w:eastAsia="Times New Roman" w:hAnsi="Arial" w:cs="Arial"/>
                <w:bCs/>
                <w:sz w:val="20"/>
                <w:szCs w:val="24"/>
                <w:lang w:val="ro-RO" w:eastAsia="ro-RO"/>
              </w:rPr>
              <w:t>Chestionar 1: COL/TRAT – completat de operatorii ce se ocupa cu colectarea si/sau tratarea deseurilor.</w:t>
            </w:r>
          </w:p>
        </w:tc>
      </w:tr>
      <w:tr w:rsidR="0007538E" w:rsidRPr="008A2286" w:rsidTr="001A4877">
        <w:tc>
          <w:tcPr>
            <w:tcW w:w="667" w:type="dxa"/>
            <w:shd w:val="clear" w:color="auto" w:fill="auto"/>
          </w:tcPr>
          <w:p w:rsidR="0007538E" w:rsidRPr="00737276" w:rsidRDefault="0007538E" w:rsidP="00C95699">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335" w:type="dxa"/>
            <w:shd w:val="clear" w:color="auto" w:fill="auto"/>
          </w:tcPr>
          <w:p w:rsidR="0007538E" w:rsidRPr="0005102A" w:rsidRDefault="0007538E" w:rsidP="001E0229">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Deseuri echipamente electrice si electronice (DEEE): Anexa 09 - Formular de raportare pentru administratorii punctelor de colectere</w:t>
            </w:r>
          </w:p>
        </w:tc>
        <w:tc>
          <w:tcPr>
            <w:tcW w:w="1334" w:type="dxa"/>
            <w:shd w:val="clear" w:color="auto" w:fill="auto"/>
          </w:tcPr>
          <w:p w:rsidR="0007538E" w:rsidRPr="0005102A" w:rsidRDefault="0007538E" w:rsidP="001E0229">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anual</w:t>
            </w:r>
          </w:p>
        </w:tc>
        <w:tc>
          <w:tcPr>
            <w:tcW w:w="2001" w:type="dxa"/>
            <w:shd w:val="clear" w:color="auto" w:fill="auto"/>
          </w:tcPr>
          <w:p w:rsidR="0007538E" w:rsidRPr="0005102A" w:rsidRDefault="0007538E" w:rsidP="001E0229">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1 februarie - 30 aprilie</w:t>
            </w:r>
          </w:p>
        </w:tc>
        <w:tc>
          <w:tcPr>
            <w:tcW w:w="2668" w:type="dxa"/>
            <w:shd w:val="clear" w:color="auto" w:fill="auto"/>
          </w:tcPr>
          <w:p w:rsidR="0007538E" w:rsidRPr="0005102A" w:rsidRDefault="0007538E" w:rsidP="001E0229">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Anexa 09 - Formular de raportare pentru administratorii punctelor de colectere</w:t>
            </w:r>
          </w:p>
        </w:tc>
      </w:tr>
      <w:tr w:rsidR="0007538E" w:rsidRPr="008A2286" w:rsidTr="001A4877">
        <w:tc>
          <w:tcPr>
            <w:tcW w:w="667" w:type="dxa"/>
            <w:shd w:val="clear" w:color="auto" w:fill="auto"/>
          </w:tcPr>
          <w:p w:rsidR="0007538E" w:rsidRPr="00737276" w:rsidRDefault="0007538E" w:rsidP="00C95699">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4</w:t>
            </w:r>
          </w:p>
        </w:tc>
        <w:tc>
          <w:tcPr>
            <w:tcW w:w="3335" w:type="dxa"/>
            <w:shd w:val="clear" w:color="auto" w:fill="auto"/>
          </w:tcPr>
          <w:p w:rsidR="0007538E" w:rsidRPr="00B87D36" w:rsidRDefault="0007538E" w:rsidP="001E0229">
            <w:pPr>
              <w:autoSpaceDE w:val="0"/>
              <w:autoSpaceDN w:val="0"/>
              <w:adjustRightInd w:val="0"/>
              <w:spacing w:after="0" w:line="240" w:lineRule="auto"/>
              <w:rPr>
                <w:rFonts w:ascii="Times New Roman" w:hAnsi="Times New Roman"/>
                <w:sz w:val="20"/>
                <w:szCs w:val="20"/>
                <w:lang w:val="ro-RO"/>
              </w:rPr>
            </w:pPr>
            <w:r w:rsidRPr="00183B0E">
              <w:rPr>
                <w:rFonts w:ascii="Arial" w:eastAsia="Times New Roman" w:hAnsi="Arial" w:cs="Arial"/>
                <w:bCs/>
                <w:sz w:val="20"/>
                <w:szCs w:val="24"/>
                <w:lang w:val="ro-RO" w:eastAsia="ro-RO"/>
              </w:rPr>
              <w:t>Deșeuri de baterii și acumulatori conform Ordinului nr. 1399/2032 din  2009 pentru aprobarea Procedurii privind modul de evidenţă şi raportare a datelor referitoare la baterii şi acumulatori şi la deşeurile de baterii şi acumulatori</w:t>
            </w:r>
          </w:p>
        </w:tc>
        <w:tc>
          <w:tcPr>
            <w:tcW w:w="1334" w:type="dxa"/>
            <w:shd w:val="clear" w:color="auto" w:fill="auto"/>
          </w:tcPr>
          <w:p w:rsidR="0007538E" w:rsidRPr="00183B0E" w:rsidRDefault="0007538E" w:rsidP="001E0229">
            <w:pPr>
              <w:spacing w:before="40" w:after="0" w:line="240" w:lineRule="auto"/>
              <w:jc w:val="center"/>
              <w:rPr>
                <w:rFonts w:ascii="Arial" w:hAnsi="Arial" w:cs="Arial"/>
                <w:sz w:val="20"/>
                <w:szCs w:val="20"/>
                <w:lang w:val="ro-RO"/>
              </w:rPr>
            </w:pPr>
            <w:r w:rsidRPr="00183B0E">
              <w:rPr>
                <w:rFonts w:ascii="Arial" w:hAnsi="Arial" w:cs="Arial"/>
                <w:sz w:val="20"/>
                <w:szCs w:val="20"/>
                <w:lang w:val="ro-RO"/>
              </w:rPr>
              <w:t>anual</w:t>
            </w:r>
          </w:p>
        </w:tc>
        <w:tc>
          <w:tcPr>
            <w:tcW w:w="2001" w:type="dxa"/>
            <w:shd w:val="clear" w:color="auto" w:fill="auto"/>
          </w:tcPr>
          <w:p w:rsidR="0007538E" w:rsidRPr="00183B0E" w:rsidRDefault="0007538E" w:rsidP="001E0229">
            <w:pPr>
              <w:spacing w:before="40" w:after="0" w:line="240" w:lineRule="auto"/>
              <w:jc w:val="center"/>
              <w:rPr>
                <w:rFonts w:ascii="Arial" w:hAnsi="Arial" w:cs="Arial"/>
                <w:sz w:val="20"/>
                <w:szCs w:val="20"/>
                <w:lang w:val="ro-RO"/>
              </w:rPr>
            </w:pPr>
            <w:r w:rsidRPr="00183B0E">
              <w:rPr>
                <w:rFonts w:ascii="Arial" w:hAnsi="Arial" w:cs="Arial"/>
                <w:sz w:val="20"/>
                <w:szCs w:val="20"/>
                <w:lang w:val="ro-RO"/>
              </w:rPr>
              <w:t>28 februarie, conform art. 5, alin (1)</w:t>
            </w:r>
          </w:p>
        </w:tc>
        <w:tc>
          <w:tcPr>
            <w:tcW w:w="2668" w:type="dxa"/>
            <w:shd w:val="clear" w:color="auto" w:fill="auto"/>
          </w:tcPr>
          <w:p w:rsidR="0007538E" w:rsidRPr="00183B0E" w:rsidRDefault="0007538E" w:rsidP="001E0229">
            <w:pPr>
              <w:spacing w:before="40" w:after="0" w:line="240" w:lineRule="auto"/>
              <w:jc w:val="center"/>
              <w:rPr>
                <w:rFonts w:ascii="Arial" w:hAnsi="Arial" w:cs="Arial"/>
                <w:sz w:val="20"/>
                <w:szCs w:val="20"/>
                <w:lang w:val="ro-RO"/>
              </w:rPr>
            </w:pPr>
            <w:r w:rsidRPr="00183B0E">
              <w:rPr>
                <w:rFonts w:ascii="Arial" w:hAnsi="Arial" w:cs="Arial"/>
                <w:sz w:val="20"/>
                <w:szCs w:val="20"/>
                <w:lang w:val="ro-RO"/>
              </w:rPr>
              <w:t>Anexa 2 - Formular de raportare pentru administratorii punctelor de colectare</w:t>
            </w:r>
          </w:p>
        </w:tc>
      </w:tr>
    </w:tbl>
    <w:p w:rsidR="001A4877" w:rsidRPr="001E7F70" w:rsidRDefault="001A4877" w:rsidP="001A4877">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placeholder>
          <w:docPart w:val="622D7020A77B4E4F84C34031D144D2E5"/>
        </w:placeholder>
      </w:sdtPr>
      <w:sdtContent>
        <w:p w:rsidR="00ED2790" w:rsidRPr="00737276" w:rsidRDefault="00ED2790" w:rsidP="00ED2790">
          <w:pPr>
            <w:spacing w:after="0"/>
            <w:ind w:firstLine="720"/>
            <w:jc w:val="both"/>
            <w:rPr>
              <w:rFonts w:ascii="Arial" w:hAnsi="Arial" w:cs="Arial"/>
              <w:sz w:val="24"/>
              <w:szCs w:val="24"/>
              <w:lang w:val="ro-RO"/>
            </w:rPr>
          </w:pPr>
          <w:r w:rsidRPr="00737276">
            <w:rPr>
              <w:rFonts w:ascii="Arial" w:hAnsi="Arial" w:cs="Arial"/>
              <w:sz w:val="24"/>
              <w:szCs w:val="24"/>
              <w:lang w:val="ro-RO"/>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ED2790" w:rsidRPr="00737276" w:rsidRDefault="00ED2790" w:rsidP="00ED2790">
          <w:pPr>
            <w:spacing w:after="0"/>
            <w:ind w:firstLine="720"/>
            <w:jc w:val="both"/>
            <w:rPr>
              <w:rFonts w:ascii="Arial" w:hAnsi="Arial" w:cs="Arial"/>
              <w:sz w:val="24"/>
              <w:szCs w:val="24"/>
              <w:lang w:val="ro-RO"/>
            </w:rPr>
          </w:pPr>
          <w:r w:rsidRPr="00737276">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737276">
            <w:rPr>
              <w:rFonts w:ascii="Arial" w:hAnsi="Arial" w:cs="Arial"/>
              <w:sz w:val="24"/>
              <w:szCs w:val="24"/>
              <w:lang w:val="ro-RO"/>
            </w:rPr>
            <w:t xml:space="preserve"> prin transmiterea în termen de maxim 2 ore de la constatare la APM Harghita a Raportului de informare cu următoarele informaţii:</w:t>
          </w:r>
        </w:p>
        <w:p w:rsidR="00ED2790" w:rsidRPr="00737276" w:rsidRDefault="00ED2790" w:rsidP="00525FF1">
          <w:pPr>
            <w:widowControl w:val="0"/>
            <w:numPr>
              <w:ilvl w:val="0"/>
              <w:numId w:val="2"/>
            </w:numPr>
            <w:tabs>
              <w:tab w:val="clear" w:pos="1065"/>
              <w:tab w:val="num" w:pos="720"/>
            </w:tabs>
            <w:suppressAutoHyphens/>
            <w:spacing w:after="0" w:line="240" w:lineRule="auto"/>
            <w:ind w:left="720"/>
            <w:jc w:val="both"/>
            <w:rPr>
              <w:rFonts w:ascii="Arial" w:hAnsi="Arial" w:cs="Arial"/>
              <w:sz w:val="24"/>
              <w:szCs w:val="24"/>
              <w:lang w:val="ro-RO"/>
            </w:rPr>
          </w:pPr>
          <w:r w:rsidRPr="00737276">
            <w:rPr>
              <w:rFonts w:ascii="Arial" w:hAnsi="Arial" w:cs="Arial"/>
              <w:sz w:val="24"/>
              <w:szCs w:val="24"/>
              <w:lang w:val="ro-RO"/>
            </w:rPr>
            <w:t>Date de localizare exactă a poluării accidentale ( anul, luna,ziua, ora, locul)</w:t>
          </w:r>
        </w:p>
        <w:p w:rsidR="00ED2790" w:rsidRPr="00737276" w:rsidRDefault="00ED2790" w:rsidP="00525FF1">
          <w:pPr>
            <w:widowControl w:val="0"/>
            <w:numPr>
              <w:ilvl w:val="0"/>
              <w:numId w:val="2"/>
            </w:numPr>
            <w:tabs>
              <w:tab w:val="clear" w:pos="1065"/>
              <w:tab w:val="num" w:pos="720"/>
            </w:tabs>
            <w:suppressAutoHyphens/>
            <w:spacing w:after="0" w:line="240" w:lineRule="auto"/>
            <w:ind w:left="720"/>
            <w:jc w:val="both"/>
            <w:rPr>
              <w:rFonts w:ascii="Arial" w:hAnsi="Arial" w:cs="Arial"/>
              <w:sz w:val="24"/>
              <w:szCs w:val="24"/>
              <w:lang w:val="ro-RO"/>
            </w:rPr>
          </w:pPr>
          <w:r w:rsidRPr="00737276">
            <w:rPr>
              <w:rFonts w:ascii="Arial" w:hAnsi="Arial" w:cs="Arial"/>
              <w:sz w:val="24"/>
              <w:szCs w:val="24"/>
              <w:lang w:val="ro-RO"/>
            </w:rPr>
            <w:t>Cauza producerii poluării accidentale</w:t>
          </w:r>
        </w:p>
        <w:p w:rsidR="00ED2790" w:rsidRPr="00737276" w:rsidRDefault="00ED2790" w:rsidP="00525FF1">
          <w:pPr>
            <w:widowControl w:val="0"/>
            <w:numPr>
              <w:ilvl w:val="0"/>
              <w:numId w:val="2"/>
            </w:numPr>
            <w:tabs>
              <w:tab w:val="clear" w:pos="1065"/>
              <w:tab w:val="num" w:pos="720"/>
            </w:tabs>
            <w:suppressAutoHyphens/>
            <w:spacing w:after="0" w:line="240" w:lineRule="auto"/>
            <w:ind w:left="720"/>
            <w:jc w:val="both"/>
            <w:rPr>
              <w:rFonts w:ascii="Arial" w:hAnsi="Arial" w:cs="Arial"/>
              <w:sz w:val="24"/>
              <w:szCs w:val="24"/>
              <w:lang w:val="ro-RO"/>
            </w:rPr>
          </w:pPr>
          <w:r w:rsidRPr="00737276">
            <w:rPr>
              <w:rFonts w:ascii="Arial" w:hAnsi="Arial" w:cs="Arial"/>
              <w:sz w:val="24"/>
              <w:szCs w:val="24"/>
              <w:lang w:val="ro-RO"/>
            </w:rPr>
            <w:t>Elemente de mediu afectate</w:t>
          </w:r>
        </w:p>
        <w:p w:rsidR="00ED2790" w:rsidRPr="00737276" w:rsidRDefault="00ED2790" w:rsidP="00525FF1">
          <w:pPr>
            <w:widowControl w:val="0"/>
            <w:numPr>
              <w:ilvl w:val="0"/>
              <w:numId w:val="2"/>
            </w:numPr>
            <w:tabs>
              <w:tab w:val="clear" w:pos="1065"/>
              <w:tab w:val="num" w:pos="720"/>
            </w:tabs>
            <w:suppressAutoHyphens/>
            <w:spacing w:after="0" w:line="240" w:lineRule="auto"/>
            <w:ind w:left="720"/>
            <w:jc w:val="both"/>
            <w:rPr>
              <w:rFonts w:ascii="Arial" w:hAnsi="Arial" w:cs="Arial"/>
              <w:sz w:val="24"/>
              <w:szCs w:val="24"/>
              <w:lang w:val="ro-RO"/>
            </w:rPr>
          </w:pPr>
          <w:r w:rsidRPr="00737276">
            <w:rPr>
              <w:rFonts w:ascii="Arial" w:hAnsi="Arial" w:cs="Arial"/>
              <w:sz w:val="24"/>
              <w:szCs w:val="24"/>
              <w:lang w:val="ro-RO"/>
            </w:rPr>
            <w:t>Modul de manifestare a fenomenului</w:t>
          </w:r>
        </w:p>
        <w:p w:rsidR="00ED2790" w:rsidRPr="00737276" w:rsidRDefault="00ED2790" w:rsidP="00525FF1">
          <w:pPr>
            <w:widowControl w:val="0"/>
            <w:numPr>
              <w:ilvl w:val="0"/>
              <w:numId w:val="2"/>
            </w:numPr>
            <w:tabs>
              <w:tab w:val="clear" w:pos="1065"/>
              <w:tab w:val="num" w:pos="720"/>
            </w:tabs>
            <w:suppressAutoHyphens/>
            <w:spacing w:after="0" w:line="240" w:lineRule="auto"/>
            <w:ind w:left="720"/>
            <w:jc w:val="both"/>
            <w:rPr>
              <w:rFonts w:ascii="Arial" w:hAnsi="Arial" w:cs="Arial"/>
              <w:sz w:val="24"/>
              <w:szCs w:val="24"/>
              <w:lang w:val="ro-RO"/>
            </w:rPr>
          </w:pPr>
          <w:r w:rsidRPr="00737276">
            <w:rPr>
              <w:rFonts w:ascii="Arial" w:hAnsi="Arial" w:cs="Arial"/>
              <w:sz w:val="24"/>
              <w:szCs w:val="24"/>
              <w:lang w:val="ro-RO"/>
            </w:rPr>
            <w:t>Rezultatele analizelor ( dacă s-a efectuat)</w:t>
          </w:r>
        </w:p>
        <w:p w:rsidR="00ED2790" w:rsidRPr="00737276" w:rsidRDefault="00ED2790" w:rsidP="00525FF1">
          <w:pPr>
            <w:widowControl w:val="0"/>
            <w:numPr>
              <w:ilvl w:val="0"/>
              <w:numId w:val="2"/>
            </w:numPr>
            <w:tabs>
              <w:tab w:val="clear" w:pos="1065"/>
              <w:tab w:val="num" w:pos="720"/>
            </w:tabs>
            <w:suppressAutoHyphens/>
            <w:spacing w:after="0" w:line="240" w:lineRule="auto"/>
            <w:ind w:left="720"/>
            <w:jc w:val="both"/>
            <w:rPr>
              <w:rFonts w:ascii="Arial" w:hAnsi="Arial" w:cs="Arial"/>
              <w:sz w:val="24"/>
              <w:szCs w:val="24"/>
              <w:lang w:val="ro-RO"/>
            </w:rPr>
          </w:pPr>
          <w:r w:rsidRPr="00737276">
            <w:rPr>
              <w:rFonts w:ascii="Arial" w:hAnsi="Arial" w:cs="Arial"/>
              <w:sz w:val="24"/>
              <w:szCs w:val="24"/>
              <w:lang w:val="ro-RO"/>
            </w:rPr>
            <w:t>Tendinţa evoluţiei</w:t>
          </w:r>
        </w:p>
        <w:p w:rsidR="00ED2790" w:rsidRPr="00737276" w:rsidRDefault="00ED2790" w:rsidP="00525FF1">
          <w:pPr>
            <w:widowControl w:val="0"/>
            <w:numPr>
              <w:ilvl w:val="0"/>
              <w:numId w:val="2"/>
            </w:numPr>
            <w:tabs>
              <w:tab w:val="clear" w:pos="1065"/>
              <w:tab w:val="num" w:pos="720"/>
            </w:tabs>
            <w:suppressAutoHyphens/>
            <w:spacing w:after="0" w:line="240" w:lineRule="auto"/>
            <w:ind w:left="720"/>
            <w:jc w:val="both"/>
            <w:rPr>
              <w:rFonts w:ascii="Arial" w:hAnsi="Arial" w:cs="Arial"/>
              <w:sz w:val="24"/>
              <w:szCs w:val="24"/>
              <w:lang w:val="ro-RO"/>
            </w:rPr>
          </w:pPr>
          <w:r w:rsidRPr="00737276">
            <w:rPr>
              <w:rFonts w:ascii="Arial" w:hAnsi="Arial" w:cs="Arial"/>
              <w:sz w:val="24"/>
              <w:szCs w:val="24"/>
              <w:lang w:val="ro-RO"/>
            </w:rPr>
            <w:t>Măsuri luate ( la sursă , respectiv pentru reducerea şi/sau eliminarea efectelor)</w:t>
          </w:r>
        </w:p>
        <w:p w:rsidR="00ED2790" w:rsidRPr="00737276" w:rsidRDefault="00ED2790" w:rsidP="00525FF1">
          <w:pPr>
            <w:widowControl w:val="0"/>
            <w:numPr>
              <w:ilvl w:val="0"/>
              <w:numId w:val="2"/>
            </w:numPr>
            <w:tabs>
              <w:tab w:val="clear" w:pos="1065"/>
              <w:tab w:val="num" w:pos="720"/>
            </w:tabs>
            <w:suppressAutoHyphens/>
            <w:spacing w:after="0" w:line="240" w:lineRule="auto"/>
            <w:ind w:left="720"/>
            <w:jc w:val="both"/>
            <w:rPr>
              <w:rFonts w:ascii="Arial" w:hAnsi="Arial" w:cs="Arial"/>
              <w:sz w:val="24"/>
              <w:szCs w:val="24"/>
              <w:lang w:val="ro-RO"/>
            </w:rPr>
          </w:pPr>
          <w:r w:rsidRPr="00737276">
            <w:rPr>
              <w:rFonts w:ascii="Arial" w:hAnsi="Arial" w:cs="Arial"/>
              <w:sz w:val="24"/>
              <w:szCs w:val="24"/>
              <w:lang w:val="ro-RO"/>
            </w:rPr>
            <w:t>Alte informaţii</w:t>
          </w:r>
        </w:p>
        <w:p w:rsidR="00ED2790" w:rsidRPr="00737276" w:rsidRDefault="00ED2790" w:rsidP="00525FF1">
          <w:pPr>
            <w:widowControl w:val="0"/>
            <w:numPr>
              <w:ilvl w:val="0"/>
              <w:numId w:val="2"/>
            </w:numPr>
            <w:tabs>
              <w:tab w:val="clear" w:pos="1065"/>
              <w:tab w:val="num" w:pos="720"/>
            </w:tabs>
            <w:suppressAutoHyphens/>
            <w:spacing w:after="0" w:line="240" w:lineRule="auto"/>
            <w:ind w:left="720"/>
            <w:jc w:val="both"/>
            <w:rPr>
              <w:rFonts w:ascii="Arial" w:hAnsi="Arial" w:cs="Arial"/>
              <w:sz w:val="24"/>
              <w:szCs w:val="24"/>
              <w:lang w:val="ro-RO"/>
            </w:rPr>
          </w:pPr>
          <w:r w:rsidRPr="00737276">
            <w:rPr>
              <w:rFonts w:ascii="Arial" w:hAnsi="Arial" w:cs="Arial"/>
              <w:sz w:val="24"/>
              <w:szCs w:val="24"/>
              <w:lang w:val="ro-RO"/>
            </w:rPr>
            <w:t>Numele, prenumele, funcţia, data informării, semnătura, ştampila, a comunicatorului de informaţii</w:t>
          </w:r>
        </w:p>
        <w:p w:rsidR="00ED2790" w:rsidRPr="00737276" w:rsidRDefault="00ED2790" w:rsidP="00ED2790">
          <w:pPr>
            <w:jc w:val="both"/>
            <w:rPr>
              <w:rFonts w:ascii="Arial" w:eastAsia="Times New Roman" w:hAnsi="Arial" w:cs="Arial"/>
              <w:b/>
              <w:sz w:val="24"/>
              <w:szCs w:val="24"/>
              <w:lang w:val="ro-RO"/>
            </w:rPr>
          </w:pPr>
          <w:r w:rsidRPr="00737276">
            <w:rPr>
              <w:rFonts w:ascii="Arial" w:hAnsi="Arial" w:cs="Arial"/>
              <w:sz w:val="24"/>
              <w:szCs w:val="24"/>
              <w:lang w:val="ro-RO"/>
            </w:rPr>
            <w:tab/>
            <w:t xml:space="preserve">De asemenea, titularul activităţii are obligaţia de a întocmi dosarul de obiectiv care conţine documentaţia tehnică, autorizaţia de mediu, procesele verbale de constatare, </w:t>
          </w:r>
          <w:r w:rsidRPr="00737276">
            <w:rPr>
              <w:rFonts w:ascii="Arial" w:hAnsi="Arial" w:cs="Arial"/>
              <w:sz w:val="24"/>
              <w:szCs w:val="24"/>
              <w:lang w:val="ro-RO"/>
            </w:rPr>
            <w:lastRenderedPageBreak/>
            <w:t>rapoartele de încercare şi care va fi prezentat delegatului Agenţiei pentru Protecţia Mediului Harghita şi altor organe de control, la solicitare.</w:t>
          </w:r>
        </w:p>
        <w:p w:rsidR="001A4877" w:rsidRDefault="001E0229" w:rsidP="001A4877">
          <w:pPr>
            <w:autoSpaceDE w:val="0"/>
            <w:autoSpaceDN w:val="0"/>
            <w:adjustRightInd w:val="0"/>
            <w:spacing w:after="0" w:line="240" w:lineRule="auto"/>
            <w:jc w:val="both"/>
            <w:rPr>
              <w:rFonts w:ascii="Arial" w:eastAsia="Times New Roman" w:hAnsi="Arial" w:cs="Arial"/>
              <w:b/>
              <w:sz w:val="24"/>
              <w:szCs w:val="24"/>
              <w:lang w:val="ro-RO"/>
            </w:rPr>
          </w:pPr>
        </w:p>
      </w:sdtContent>
    </w:sdt>
    <w:p w:rsidR="001A4877" w:rsidRPr="008A1439" w:rsidRDefault="001A4877" w:rsidP="001A487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C8812FD5BD6547878331FF924AF270C2"/>
          </w:placeholder>
        </w:sdtPr>
        <w:sdtContent>
          <w:r>
            <w:rPr>
              <w:rFonts w:ascii="Arial" w:eastAsia="Times New Roman" w:hAnsi="Arial" w:cs="Arial"/>
              <w:b/>
              <w:sz w:val="24"/>
              <w:szCs w:val="24"/>
              <w:lang w:val="ro-RO"/>
            </w:rPr>
            <w:t>...(</w:t>
          </w:r>
          <w:r w:rsidR="00183B0E">
            <w:rPr>
              <w:rFonts w:ascii="Arial" w:eastAsia="Times New Roman" w:hAnsi="Arial" w:cs="Arial"/>
              <w:b/>
              <w:sz w:val="24"/>
              <w:szCs w:val="24"/>
              <w:lang w:val="ro-RO"/>
            </w:rPr>
            <w:t>83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2290AEC7D764471393095D3D6ACB8050"/>
          </w:placeholder>
        </w:sdtPr>
        <w:sdtContent>
          <w:r w:rsidR="00183B0E">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B82FAE9A39AC453B887074DFEB42530D"/>
        </w:placeholder>
        <w:showingPlcHdr/>
      </w:sdtPr>
      <w:sdtContent>
        <w:bookmarkStart w:id="0" w:name="_GoBack" w:displacedByCustomXml="prev"/>
        <w:p w:rsidR="001A4877" w:rsidRDefault="001A4877" w:rsidP="001A4877">
          <w:pPr>
            <w:spacing w:after="0" w:line="240" w:lineRule="auto"/>
            <w:rPr>
              <w:rFonts w:ascii="Arial" w:hAnsi="Arial" w:cs="Arial"/>
              <w:bCs/>
              <w:noProof/>
              <w:sz w:val="24"/>
              <w:szCs w:val="24"/>
              <w:lang w:val="ro-RO"/>
            </w:rPr>
          </w:pPr>
          <w:r w:rsidRPr="00C329F1">
            <w:rPr>
              <w:rStyle w:val="PlaceholderText"/>
              <w:rFonts w:ascii="Arial" w:hAnsi="Arial" w:cs="Arial"/>
            </w:rPr>
            <w:t>....</w:t>
          </w:r>
        </w:p>
        <w:bookmarkEnd w:id="0" w:displacedByCustomXml="next"/>
      </w:sdtContent>
    </w:sdt>
    <w:p w:rsidR="001A4877" w:rsidRPr="00122506" w:rsidRDefault="001A4877" w:rsidP="001A4877">
      <w:pPr>
        <w:spacing w:after="0" w:line="240" w:lineRule="auto"/>
        <w:jc w:val="center"/>
        <w:rPr>
          <w:rFonts w:ascii="Arial" w:hAnsi="Arial" w:cs="Arial"/>
          <w:sz w:val="24"/>
          <w:szCs w:val="24"/>
          <w:lang w:val="ro-RO"/>
        </w:rPr>
      </w:pPr>
    </w:p>
    <w:p w:rsidR="006A45D3" w:rsidRDefault="006A45D3" w:rsidP="006A45D3">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6A45D3" w:rsidRPr="003441CF" w:rsidRDefault="006A45D3" w:rsidP="006A45D3">
      <w:pPr>
        <w:spacing w:after="0" w:line="240" w:lineRule="auto"/>
        <w:jc w:val="center"/>
        <w:rPr>
          <w:rFonts w:ascii="Arial" w:hAnsi="Arial" w:cs="Arial"/>
          <w:sz w:val="24"/>
          <w:szCs w:val="24"/>
          <w:lang w:val="ro-RO"/>
        </w:rPr>
      </w:pPr>
      <w:proofErr w:type="gramStart"/>
      <w:r w:rsidRPr="003441CF">
        <w:rPr>
          <w:rFonts w:ascii="Arial" w:eastAsia="Times New Roman" w:hAnsi="Arial" w:cs="Arial"/>
          <w:sz w:val="24"/>
          <w:szCs w:val="24"/>
          <w:lang w:val="hu-HU"/>
        </w:rPr>
        <w:t>ing</w:t>
      </w:r>
      <w:proofErr w:type="gramEnd"/>
      <w:r w:rsidRPr="003441CF">
        <w:rPr>
          <w:rFonts w:ascii="Arial" w:eastAsia="Times New Roman" w:hAnsi="Arial" w:cs="Arial"/>
          <w:sz w:val="24"/>
          <w:szCs w:val="24"/>
          <w:lang w:val="hu-HU"/>
        </w:rPr>
        <w:t>. DOMOKOS László József</w:t>
      </w:r>
    </w:p>
    <w:p w:rsidR="006A45D3" w:rsidRPr="00851033" w:rsidRDefault="006A45D3" w:rsidP="006A45D3">
      <w:pPr>
        <w:spacing w:after="0" w:line="240" w:lineRule="auto"/>
        <w:jc w:val="both"/>
        <w:rPr>
          <w:rFonts w:ascii="Arial" w:hAnsi="Arial" w:cs="Arial"/>
          <w:b/>
          <w:sz w:val="24"/>
          <w:szCs w:val="24"/>
          <w:lang w:val="ro-RO"/>
        </w:rPr>
      </w:pPr>
    </w:p>
    <w:p w:rsidR="006A45D3" w:rsidRDefault="006A45D3" w:rsidP="006A45D3">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6A45D3" w:rsidRDefault="006A45D3" w:rsidP="006A45D3">
      <w:pPr>
        <w:spacing w:after="0" w:line="240" w:lineRule="auto"/>
        <w:jc w:val="both"/>
        <w:rPr>
          <w:rFonts w:ascii="Arial" w:hAnsi="Arial" w:cs="Arial"/>
          <w:sz w:val="24"/>
          <w:szCs w:val="24"/>
          <w:lang w:val="ro-RO"/>
        </w:rPr>
      </w:pPr>
      <w:r>
        <w:rPr>
          <w:rFonts w:ascii="Arial" w:hAnsi="Arial" w:cs="Arial"/>
          <w:sz w:val="24"/>
          <w:szCs w:val="24"/>
          <w:lang w:val="ro-RO"/>
        </w:rPr>
        <w:t>Ing. BOTH Enik</w:t>
      </w:r>
      <w:r>
        <w:rPr>
          <w:rFonts w:ascii="Times New Roman" w:hAnsi="Times New Roman" w:cs="Times New Roman"/>
          <w:sz w:val="24"/>
          <w:szCs w:val="24"/>
          <w:lang w:val="ro-RO"/>
        </w:rPr>
        <w:t>ő</w:t>
      </w:r>
      <w:r w:rsidRPr="003F237D">
        <w:rPr>
          <w:rFonts w:ascii="Arial" w:hAnsi="Arial" w:cs="Arial"/>
          <w:sz w:val="24"/>
          <w:szCs w:val="24"/>
          <w:lang w:val="ro-RO"/>
        </w:rPr>
        <w:t>,</w:t>
      </w:r>
    </w:p>
    <w:p w:rsidR="006A45D3" w:rsidRPr="00851033" w:rsidRDefault="006A45D3" w:rsidP="006A45D3">
      <w:pPr>
        <w:spacing w:after="0" w:line="240" w:lineRule="auto"/>
        <w:jc w:val="both"/>
        <w:rPr>
          <w:rFonts w:ascii="Arial" w:hAnsi="Arial" w:cs="Arial"/>
          <w:b/>
          <w:sz w:val="24"/>
          <w:szCs w:val="24"/>
          <w:lang w:val="ro-RO"/>
        </w:rPr>
      </w:pPr>
    </w:p>
    <w:p w:rsidR="006A45D3" w:rsidRDefault="006A45D3" w:rsidP="006A45D3">
      <w:pPr>
        <w:spacing w:after="0"/>
        <w:rPr>
          <w:rFonts w:ascii="Arial" w:hAnsi="Arial" w:cs="Arial"/>
          <w:b/>
          <w:sz w:val="24"/>
          <w:szCs w:val="24"/>
          <w:lang w:val="ro-RO"/>
        </w:rPr>
      </w:pPr>
    </w:p>
    <w:p w:rsidR="006A45D3" w:rsidRDefault="006A45D3" w:rsidP="006A45D3">
      <w:pPr>
        <w:spacing w:after="0"/>
        <w:rPr>
          <w:rFonts w:ascii="Arial" w:hAnsi="Arial" w:cs="Arial"/>
          <w:b/>
          <w:sz w:val="24"/>
          <w:szCs w:val="24"/>
          <w:lang w:val="ro-RO"/>
        </w:rPr>
      </w:pPr>
      <w:r w:rsidRPr="00851033">
        <w:rPr>
          <w:rFonts w:ascii="Arial" w:hAnsi="Arial" w:cs="Arial"/>
          <w:b/>
          <w:sz w:val="24"/>
          <w:szCs w:val="24"/>
          <w:lang w:val="ro-RO"/>
        </w:rPr>
        <w:t>Întocmit,</w:t>
      </w:r>
    </w:p>
    <w:p w:rsidR="001A4877" w:rsidRDefault="006A45D3" w:rsidP="006A45D3">
      <w:pPr>
        <w:rPr>
          <w:rFonts w:ascii="Arial" w:hAnsi="Arial" w:cs="Arial"/>
          <w:i/>
          <w:color w:val="808080"/>
          <w:sz w:val="24"/>
          <w:szCs w:val="24"/>
          <w:lang w:val="ro-RO"/>
        </w:rPr>
      </w:pPr>
      <w:r w:rsidRPr="003F237D">
        <w:rPr>
          <w:rFonts w:ascii="Arial" w:hAnsi="Arial" w:cs="Arial"/>
          <w:sz w:val="24"/>
          <w:szCs w:val="24"/>
          <w:lang w:val="ro-RO"/>
        </w:rPr>
        <w:t>ABOS Judit</w:t>
      </w:r>
    </w:p>
    <w:p w:rsidR="001A4877" w:rsidRPr="00A6127A" w:rsidRDefault="001A4877" w:rsidP="001A4877">
      <w:pPr>
        <w:spacing w:after="0"/>
        <w:rPr>
          <w:rFonts w:ascii="Arial" w:hAnsi="Arial" w:cs="Arial"/>
          <w:color w:val="808080"/>
          <w:sz w:val="24"/>
          <w:szCs w:val="24"/>
          <w:lang w:val="ro-RO"/>
        </w:rPr>
      </w:pPr>
    </w:p>
    <w:p w:rsidR="00900BC9" w:rsidRDefault="00900BC9"/>
    <w:sectPr w:rsidR="00900BC9" w:rsidSect="00DC28AC">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8E" w:rsidRDefault="007D2D8E">
      <w:pPr>
        <w:spacing w:after="0" w:line="240" w:lineRule="auto"/>
      </w:pPr>
      <w:r>
        <w:separator/>
      </w:r>
    </w:p>
  </w:endnote>
  <w:endnote w:type="continuationSeparator" w:id="0">
    <w:p w:rsidR="007D2D8E" w:rsidRDefault="007D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9F50F5" w:rsidRDefault="009F50F5" w:rsidP="00025397">
        <w:pPr>
          <w:pStyle w:val="Footer"/>
          <w:pBdr>
            <w:top w:val="single" w:sz="4" w:space="1" w:color="auto"/>
          </w:pBdr>
        </w:pPr>
      </w:p>
      <w:sdt>
        <w:sdtPr>
          <w:alias w:val="Câmp editabil text"/>
          <w:tag w:val="CampEditabil"/>
          <w:id w:val="1893617439"/>
        </w:sdtPr>
        <w:sdtContent>
          <w:sdt>
            <w:sdtPr>
              <w:alias w:val="Câmp editabil text"/>
              <w:tag w:val="CampEditabil"/>
              <w:id w:val="-1477456968"/>
            </w:sdtPr>
            <w:sdtContent>
              <w:p w:rsidR="009F50F5" w:rsidRPr="001111F2" w:rsidRDefault="009F50F5" w:rsidP="00BA157D">
                <w:pPr>
                  <w:pStyle w:val="Footer"/>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9F50F5" w:rsidRPr="00ED7D75" w:rsidRDefault="009F50F5" w:rsidP="00BA157D">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9F50F5" w:rsidRDefault="009F50F5" w:rsidP="00BA157D">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9F50F5" w:rsidRDefault="009F50F5" w:rsidP="00BA157D">
            <w:pPr>
              <w:pStyle w:val="Footer"/>
              <w:pBdr>
                <w:top w:val="single" w:sz="4" w:space="1" w:color="auto"/>
              </w:pBdr>
              <w:jc w:val="center"/>
            </w:pPr>
          </w:p>
        </w:sdtContent>
      </w:sdt>
      <w:p w:rsidR="009F50F5" w:rsidRDefault="009F50F5" w:rsidP="001A4877">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892156444"/>
    </w:sdtPr>
    <w:sdtContent>
      <w:sdt>
        <w:sdtPr>
          <w:alias w:val="Câmp editabil text"/>
          <w:tag w:val="CampEditabil"/>
          <w:id w:val="-45839804"/>
        </w:sdtPr>
        <w:sdtContent>
          <w:p w:rsidR="009F50F5" w:rsidRPr="001111F2" w:rsidRDefault="009F50F5" w:rsidP="00BA157D">
            <w:pPr>
              <w:pStyle w:val="Footer"/>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9F50F5" w:rsidRPr="00ED7D75" w:rsidRDefault="009F50F5" w:rsidP="00BA157D">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9F50F5" w:rsidRDefault="009F50F5" w:rsidP="00BA157D">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9F50F5" w:rsidRDefault="009F50F5" w:rsidP="00BA157D">
        <w:pPr>
          <w:pStyle w:val="Footer"/>
          <w:pBdr>
            <w:top w:val="single" w:sz="4" w:space="1" w:color="auto"/>
          </w:pBdr>
          <w:jc w:val="center"/>
        </w:pPr>
      </w:p>
    </w:sdtContent>
  </w:sdt>
  <w:p w:rsidR="009F50F5" w:rsidRPr="00BA157D" w:rsidRDefault="009F50F5" w:rsidP="00BA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8E" w:rsidRDefault="007D2D8E">
      <w:pPr>
        <w:spacing w:after="0" w:line="240" w:lineRule="auto"/>
      </w:pPr>
      <w:r>
        <w:separator/>
      </w:r>
    </w:p>
  </w:footnote>
  <w:footnote w:type="continuationSeparator" w:id="0">
    <w:p w:rsidR="007D2D8E" w:rsidRDefault="007D2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F5" w:rsidRPr="00DC47F7" w:rsidRDefault="009F50F5" w:rsidP="001A4877">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663B8EBC" wp14:editId="15DFA581">
          <wp:simplePos x="0" y="0"/>
          <wp:positionH relativeFrom="column">
            <wp:posOffset>69071</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49" DrawAspect="Content" ObjectID="_162322114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9F50F5" w:rsidRPr="00DC47F7" w:rsidRDefault="009F50F5" w:rsidP="001A487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F50F5" w:rsidRDefault="009F50F5" w:rsidP="001A487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w:t>
        </w:r>
        <w:r>
          <w:rPr>
            <w:rFonts w:ascii="Arial" w:hAnsi="Arial" w:cs="Arial"/>
            <w:b/>
            <w:bCs/>
            <w:color w:val="000000" w:themeColor="text1"/>
            <w:sz w:val="28"/>
            <w:szCs w:val="28"/>
            <w:lang w:val="ro-RO"/>
          </w:rPr>
          <w: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1065"/>
        </w:tabs>
        <w:ind w:left="1065" w:hanging="360"/>
      </w:pPr>
      <w:rPr>
        <w:rFonts w:ascii="Times New Roman" w:hAnsi="Times New Roman"/>
        <w:b/>
      </w:rPr>
    </w:lvl>
  </w:abstractNum>
  <w:abstractNum w:abstractNumId="1">
    <w:nsid w:val="0000000E"/>
    <w:multiLevelType w:val="singleLevel"/>
    <w:tmpl w:val="0000000E"/>
    <w:name w:val="WW8Num14"/>
    <w:lvl w:ilvl="0">
      <w:start w:val="1"/>
      <w:numFmt w:val="bullet"/>
      <w:lvlText w:val=""/>
      <w:lvlJc w:val="left"/>
      <w:pPr>
        <w:tabs>
          <w:tab w:val="num" w:pos="0"/>
        </w:tabs>
        <w:ind w:left="990" w:hanging="360"/>
      </w:pPr>
      <w:rPr>
        <w:rFonts w:ascii="Symbol" w:hAnsi="Symbol"/>
      </w:rPr>
    </w:lvl>
  </w:abstractNum>
  <w:abstractNum w:abstractNumId="2">
    <w:nsid w:val="0000000F"/>
    <w:multiLevelType w:val="multilevel"/>
    <w:tmpl w:val="0000000F"/>
    <w:name w:val="WW8Num15"/>
    <w:lvl w:ilvl="0">
      <w:start w:val="1"/>
      <w:numFmt w:val="upperRoman"/>
      <w:lvlText w:val="%1."/>
      <w:lvlJc w:val="left"/>
      <w:pPr>
        <w:tabs>
          <w:tab w:val="num" w:pos="720"/>
        </w:tabs>
        <w:ind w:left="720" w:hanging="72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10"/>
    <w:multiLevelType w:val="multilevel"/>
    <w:tmpl w:val="00000010"/>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1C"/>
    <w:multiLevelType w:val="singleLevel"/>
    <w:tmpl w:val="0000001C"/>
    <w:name w:val="WW8Num32"/>
    <w:lvl w:ilvl="0">
      <w:start w:val="1"/>
      <w:numFmt w:val="bullet"/>
      <w:lvlText w:val=""/>
      <w:lvlJc w:val="left"/>
      <w:pPr>
        <w:tabs>
          <w:tab w:val="num" w:pos="0"/>
        </w:tabs>
        <w:ind w:left="720" w:hanging="360"/>
      </w:pPr>
      <w:rPr>
        <w:rFonts w:ascii="Symbol" w:hAnsi="Symbol"/>
      </w:rPr>
    </w:lvl>
  </w:abstractNum>
  <w:abstractNum w:abstractNumId="5">
    <w:nsid w:val="4B2E555D"/>
    <w:multiLevelType w:val="hybridMultilevel"/>
    <w:tmpl w:val="1624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995E4E"/>
    <w:multiLevelType w:val="multilevel"/>
    <w:tmpl w:val="00000000"/>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00FA9"/>
    <w:multiLevelType w:val="hybridMultilevel"/>
    <w:tmpl w:val="86CEFC0C"/>
    <w:lvl w:ilvl="0" w:tplc="18304EA0">
      <w:start w:val="1"/>
      <w:numFmt w:val="bullet"/>
      <w:pStyle w:val="FootnoteText"/>
      <w:lvlText w:val="-"/>
      <w:lvlJc w:val="left"/>
      <w:pPr>
        <w:tabs>
          <w:tab w:val="num" w:pos="360"/>
        </w:tabs>
        <w:ind w:left="360" w:hanging="360"/>
      </w:pPr>
      <w:rPr>
        <w:rFonts w:ascii="Times New Roman" w:hAnsi="Times New Roman" w:hint="default"/>
        <w:b/>
        <w:color w:val="auto"/>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3"/>
  </w:num>
  <w:num w:numId="6">
    <w:abstractNumId w:val="1"/>
  </w:num>
  <w:num w:numId="7">
    <w:abstractNumId w:val="5"/>
  </w:num>
  <w:num w:numId="8">
    <w:abstractNumId w:val="1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77"/>
    <w:rsid w:val="00025397"/>
    <w:rsid w:val="000703B8"/>
    <w:rsid w:val="0007538E"/>
    <w:rsid w:val="000830AB"/>
    <w:rsid w:val="00085DDC"/>
    <w:rsid w:val="00095F83"/>
    <w:rsid w:val="000B2B06"/>
    <w:rsid w:val="000E0840"/>
    <w:rsid w:val="00121124"/>
    <w:rsid w:val="001256EE"/>
    <w:rsid w:val="0013277F"/>
    <w:rsid w:val="0013334A"/>
    <w:rsid w:val="00150E88"/>
    <w:rsid w:val="0016047B"/>
    <w:rsid w:val="00183B0E"/>
    <w:rsid w:val="001A4877"/>
    <w:rsid w:val="001A633F"/>
    <w:rsid w:val="001B0E6F"/>
    <w:rsid w:val="001B5799"/>
    <w:rsid w:val="001C2FD7"/>
    <w:rsid w:val="001E0229"/>
    <w:rsid w:val="001F0091"/>
    <w:rsid w:val="001F5061"/>
    <w:rsid w:val="00230D2B"/>
    <w:rsid w:val="00273EDE"/>
    <w:rsid w:val="00275042"/>
    <w:rsid w:val="002E37B5"/>
    <w:rsid w:val="002E5BDB"/>
    <w:rsid w:val="002F62BB"/>
    <w:rsid w:val="00303F8E"/>
    <w:rsid w:val="00330D18"/>
    <w:rsid w:val="003360CA"/>
    <w:rsid w:val="00373BC7"/>
    <w:rsid w:val="003844A6"/>
    <w:rsid w:val="003B44CE"/>
    <w:rsid w:val="003B54C2"/>
    <w:rsid w:val="003D547B"/>
    <w:rsid w:val="003E4D4D"/>
    <w:rsid w:val="003F2170"/>
    <w:rsid w:val="004247A5"/>
    <w:rsid w:val="004577D5"/>
    <w:rsid w:val="00464710"/>
    <w:rsid w:val="00467A05"/>
    <w:rsid w:val="00470235"/>
    <w:rsid w:val="004F2B1D"/>
    <w:rsid w:val="005032EC"/>
    <w:rsid w:val="00525FF1"/>
    <w:rsid w:val="00526D09"/>
    <w:rsid w:val="00560301"/>
    <w:rsid w:val="005B27BF"/>
    <w:rsid w:val="00602BA6"/>
    <w:rsid w:val="00697519"/>
    <w:rsid w:val="006A45D3"/>
    <w:rsid w:val="006C0BF5"/>
    <w:rsid w:val="006C7B88"/>
    <w:rsid w:val="006E225A"/>
    <w:rsid w:val="00713C19"/>
    <w:rsid w:val="007212B8"/>
    <w:rsid w:val="00746475"/>
    <w:rsid w:val="00751C92"/>
    <w:rsid w:val="00793099"/>
    <w:rsid w:val="007A38EB"/>
    <w:rsid w:val="007D2D8E"/>
    <w:rsid w:val="007E27D4"/>
    <w:rsid w:val="007F50C8"/>
    <w:rsid w:val="00813C0E"/>
    <w:rsid w:val="00841009"/>
    <w:rsid w:val="008607FC"/>
    <w:rsid w:val="00873846"/>
    <w:rsid w:val="00900BC9"/>
    <w:rsid w:val="00903CF6"/>
    <w:rsid w:val="00916762"/>
    <w:rsid w:val="00931E5E"/>
    <w:rsid w:val="00944244"/>
    <w:rsid w:val="00947D86"/>
    <w:rsid w:val="0096178F"/>
    <w:rsid w:val="009864D2"/>
    <w:rsid w:val="0099607B"/>
    <w:rsid w:val="009F50F5"/>
    <w:rsid w:val="00AB50D4"/>
    <w:rsid w:val="00AB5C55"/>
    <w:rsid w:val="00AD002B"/>
    <w:rsid w:val="00B070C4"/>
    <w:rsid w:val="00B10996"/>
    <w:rsid w:val="00B1484F"/>
    <w:rsid w:val="00B235AB"/>
    <w:rsid w:val="00B37C6A"/>
    <w:rsid w:val="00B8477D"/>
    <w:rsid w:val="00B926B5"/>
    <w:rsid w:val="00BA157D"/>
    <w:rsid w:val="00BB05C5"/>
    <w:rsid w:val="00BB35FA"/>
    <w:rsid w:val="00BE588D"/>
    <w:rsid w:val="00C06C33"/>
    <w:rsid w:val="00C0787A"/>
    <w:rsid w:val="00C21B7F"/>
    <w:rsid w:val="00C55B62"/>
    <w:rsid w:val="00C708DA"/>
    <w:rsid w:val="00C7665B"/>
    <w:rsid w:val="00C95699"/>
    <w:rsid w:val="00CC306D"/>
    <w:rsid w:val="00CC76BC"/>
    <w:rsid w:val="00D06DEB"/>
    <w:rsid w:val="00D12BF9"/>
    <w:rsid w:val="00D36731"/>
    <w:rsid w:val="00D47328"/>
    <w:rsid w:val="00D75E35"/>
    <w:rsid w:val="00D8281C"/>
    <w:rsid w:val="00DB5667"/>
    <w:rsid w:val="00DC28AC"/>
    <w:rsid w:val="00DC2D9B"/>
    <w:rsid w:val="00DE6474"/>
    <w:rsid w:val="00E12999"/>
    <w:rsid w:val="00E22D27"/>
    <w:rsid w:val="00E833C0"/>
    <w:rsid w:val="00ED2790"/>
    <w:rsid w:val="00ED61A4"/>
    <w:rsid w:val="00F53F51"/>
    <w:rsid w:val="00F77366"/>
    <w:rsid w:val="00F86F9C"/>
    <w:rsid w:val="00F86FFC"/>
    <w:rsid w:val="00F92D6E"/>
    <w:rsid w:val="00FB524F"/>
    <w:rsid w:val="00FD5DB8"/>
    <w:rsid w:val="00FF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HTML Preformatted" w:uiPriority="0"/>
    <w:lsdException w:name="No Lis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48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A48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qFormat/>
    <w:rsid w:val="0016047B"/>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16047B"/>
    <w:pPr>
      <w:keepNext/>
      <w:tabs>
        <w:tab w:val="left" w:pos="-720"/>
      </w:tabs>
      <w:suppressAutoHyphens/>
      <w:spacing w:after="0" w:line="240" w:lineRule="auto"/>
      <w:ind w:left="360"/>
      <w:jc w:val="both"/>
      <w:outlineLvl w:val="3"/>
    </w:pPr>
    <w:rPr>
      <w:rFonts w:ascii="Courier New" w:eastAsia="Times New Roman" w:hAnsi="Courier New" w:cs="Times New Roman"/>
      <w:b/>
      <w:spacing w:val="-3"/>
      <w:sz w:val="24"/>
      <w:szCs w:val="20"/>
    </w:rPr>
  </w:style>
  <w:style w:type="paragraph" w:styleId="Heading5">
    <w:name w:val="heading 5"/>
    <w:basedOn w:val="Normal"/>
    <w:next w:val="Normal"/>
    <w:link w:val="Heading5Char"/>
    <w:qFormat/>
    <w:rsid w:val="0016047B"/>
    <w:pPr>
      <w:spacing w:before="240" w:after="60" w:line="240" w:lineRule="auto"/>
      <w:outlineLvl w:val="4"/>
    </w:pPr>
    <w:rPr>
      <w:rFonts w:ascii="Courier New" w:eastAsia="Times New Roman" w:hAnsi="Courier New" w:cs="Times New Roman"/>
      <w:b/>
      <w:bCs/>
      <w:i/>
      <w:iCs/>
      <w:sz w:val="26"/>
      <w:szCs w:val="26"/>
      <w:lang w:val="ro-RO"/>
    </w:rPr>
  </w:style>
  <w:style w:type="paragraph" w:styleId="Heading6">
    <w:name w:val="heading 6"/>
    <w:basedOn w:val="Normal"/>
    <w:next w:val="Normal"/>
    <w:link w:val="Heading6Char"/>
    <w:qFormat/>
    <w:rsid w:val="0016047B"/>
    <w:pPr>
      <w:spacing w:before="240" w:after="60" w:line="240" w:lineRule="auto"/>
      <w:outlineLvl w:val="5"/>
    </w:pPr>
    <w:rPr>
      <w:rFonts w:ascii="Times New Roman" w:eastAsia="Times New Roman" w:hAnsi="Times New Roman" w:cs="Times New Roman"/>
      <w:b/>
      <w:bCs/>
      <w:lang w:val="ro-RO"/>
    </w:rPr>
  </w:style>
  <w:style w:type="paragraph" w:styleId="Heading7">
    <w:name w:val="heading 7"/>
    <w:basedOn w:val="Normal"/>
    <w:next w:val="Normal"/>
    <w:link w:val="Heading7Char"/>
    <w:qFormat/>
    <w:rsid w:val="0016047B"/>
    <w:pPr>
      <w:spacing w:before="240" w:after="60" w:line="240" w:lineRule="auto"/>
      <w:outlineLvl w:val="6"/>
    </w:pPr>
    <w:rPr>
      <w:rFonts w:ascii="Times New Roman" w:eastAsia="Times New Roman" w:hAnsi="Times New Roman" w:cs="Times New Roman"/>
      <w:sz w:val="24"/>
      <w:szCs w:val="24"/>
      <w:lang w:val="ro-RO"/>
    </w:rPr>
  </w:style>
  <w:style w:type="paragraph" w:styleId="Heading8">
    <w:name w:val="heading 8"/>
    <w:basedOn w:val="Normal"/>
    <w:next w:val="Normal"/>
    <w:link w:val="Heading8Char"/>
    <w:qFormat/>
    <w:rsid w:val="0016047B"/>
    <w:pPr>
      <w:spacing w:before="240" w:after="60" w:line="240" w:lineRule="auto"/>
      <w:outlineLvl w:val="7"/>
    </w:pPr>
    <w:rPr>
      <w:rFonts w:ascii="Times New Roman" w:eastAsia="Times New Roman" w:hAnsi="Times New Roman" w:cs="Times New Roman"/>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8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A4877"/>
    <w:rPr>
      <w:rFonts w:ascii="Times New Roman" w:eastAsia="Times New Roman" w:hAnsi="Times New Roman" w:cs="Times New Roman"/>
      <w:b/>
      <w:bCs/>
      <w:sz w:val="24"/>
      <w:szCs w:val="24"/>
      <w:lang w:val="ro-RO" w:eastAsia="ro-RO"/>
    </w:rPr>
  </w:style>
  <w:style w:type="character" w:customStyle="1" w:styleId="Heading3Char">
    <w:name w:val="Heading 3 Char"/>
    <w:basedOn w:val="DefaultParagraphFont"/>
    <w:link w:val="Heading3"/>
    <w:rsid w:val="0016047B"/>
    <w:rPr>
      <w:rFonts w:ascii="Arial" w:eastAsia="Times New Roman" w:hAnsi="Arial" w:cs="Arial"/>
      <w:b/>
      <w:bCs/>
      <w:sz w:val="26"/>
      <w:szCs w:val="26"/>
      <w:lang w:val="ro-RO"/>
    </w:rPr>
  </w:style>
  <w:style w:type="character" w:customStyle="1" w:styleId="Heading4Char">
    <w:name w:val="Heading 4 Char"/>
    <w:basedOn w:val="DefaultParagraphFont"/>
    <w:link w:val="Heading4"/>
    <w:rsid w:val="0016047B"/>
    <w:rPr>
      <w:rFonts w:ascii="Courier New" w:eastAsia="Times New Roman" w:hAnsi="Courier New" w:cs="Times New Roman"/>
      <w:b/>
      <w:spacing w:val="-3"/>
      <w:sz w:val="24"/>
      <w:szCs w:val="20"/>
    </w:rPr>
  </w:style>
  <w:style w:type="character" w:customStyle="1" w:styleId="Heading5Char">
    <w:name w:val="Heading 5 Char"/>
    <w:basedOn w:val="DefaultParagraphFont"/>
    <w:link w:val="Heading5"/>
    <w:rsid w:val="0016047B"/>
    <w:rPr>
      <w:rFonts w:ascii="Courier New" w:eastAsia="Times New Roman" w:hAnsi="Courier New" w:cs="Times New Roman"/>
      <w:b/>
      <w:bCs/>
      <w:i/>
      <w:iCs/>
      <w:sz w:val="26"/>
      <w:szCs w:val="26"/>
      <w:lang w:val="ro-RO"/>
    </w:rPr>
  </w:style>
  <w:style w:type="character" w:customStyle="1" w:styleId="Heading6Char">
    <w:name w:val="Heading 6 Char"/>
    <w:basedOn w:val="DefaultParagraphFont"/>
    <w:link w:val="Heading6"/>
    <w:rsid w:val="0016047B"/>
    <w:rPr>
      <w:rFonts w:ascii="Times New Roman" w:eastAsia="Times New Roman" w:hAnsi="Times New Roman" w:cs="Times New Roman"/>
      <w:b/>
      <w:bCs/>
      <w:lang w:val="ro-RO"/>
    </w:rPr>
  </w:style>
  <w:style w:type="character" w:customStyle="1" w:styleId="Heading7Char">
    <w:name w:val="Heading 7 Char"/>
    <w:basedOn w:val="DefaultParagraphFont"/>
    <w:link w:val="Heading7"/>
    <w:rsid w:val="0016047B"/>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16047B"/>
    <w:rPr>
      <w:rFonts w:ascii="Times New Roman" w:eastAsia="Times New Roman" w:hAnsi="Times New Roman" w:cs="Times New Roman"/>
      <w:i/>
      <w:iCs/>
      <w:sz w:val="24"/>
      <w:szCs w:val="24"/>
      <w:lang w:val="ro-RO"/>
    </w:rPr>
  </w:style>
  <w:style w:type="paragraph" w:styleId="Header">
    <w:name w:val="header"/>
    <w:aliases w:val="Mediu, Caracter Caracter Caracter Char Char Char, Caracter Caracter Caracter Char Char Char Char Char"/>
    <w:basedOn w:val="Normal"/>
    <w:link w:val="HeaderChar"/>
    <w:uiPriority w:val="99"/>
    <w:unhideWhenUsed/>
    <w:rsid w:val="001A4877"/>
    <w:pPr>
      <w:tabs>
        <w:tab w:val="center" w:pos="4680"/>
        <w:tab w:val="right" w:pos="9360"/>
      </w:tabs>
      <w:spacing w:after="0" w:line="240" w:lineRule="auto"/>
    </w:pPr>
  </w:style>
  <w:style w:type="character" w:customStyle="1" w:styleId="HeaderChar">
    <w:name w:val="Header Char"/>
    <w:aliases w:val="Mediu Char, Caracter Caracter Caracter Char Char Char Char, Caracter Caracter Caracter Char Char Char Char Char Char"/>
    <w:basedOn w:val="DefaultParagraphFont"/>
    <w:link w:val="Header"/>
    <w:uiPriority w:val="99"/>
    <w:rsid w:val="001A48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A48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A4877"/>
  </w:style>
  <w:style w:type="character" w:styleId="PlaceholderText">
    <w:name w:val="Placeholder Text"/>
    <w:basedOn w:val="DefaultParagraphFont"/>
    <w:uiPriority w:val="99"/>
    <w:semiHidden/>
    <w:rsid w:val="001A4877"/>
    <w:rPr>
      <w:color w:val="808080"/>
    </w:rPr>
  </w:style>
  <w:style w:type="paragraph" w:customStyle="1" w:styleId="Default">
    <w:name w:val="Default"/>
    <w:rsid w:val="001A48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A4877"/>
    <w:rPr>
      <w:color w:val="0000FF"/>
      <w:u w:val="single"/>
    </w:rPr>
  </w:style>
  <w:style w:type="paragraph" w:styleId="BodyText">
    <w:name w:val="Body Text"/>
    <w:basedOn w:val="Normal"/>
    <w:link w:val="BodyTextChar"/>
    <w:rsid w:val="001A4877"/>
    <w:pPr>
      <w:spacing w:after="120"/>
    </w:pPr>
    <w:rPr>
      <w:rFonts w:ascii="Calibri" w:eastAsia="Times New Roman" w:hAnsi="Calibri" w:cs="Times New Roman"/>
    </w:rPr>
  </w:style>
  <w:style w:type="character" w:customStyle="1" w:styleId="BodyTextChar">
    <w:name w:val="Body Text Char"/>
    <w:basedOn w:val="DefaultParagraphFont"/>
    <w:link w:val="BodyText"/>
    <w:rsid w:val="001A4877"/>
    <w:rPr>
      <w:rFonts w:ascii="Calibri" w:eastAsia="Times New Roman" w:hAnsi="Calibri" w:cs="Times New Roman"/>
    </w:rPr>
  </w:style>
  <w:style w:type="paragraph" w:styleId="ListParagraph">
    <w:name w:val="List Paragraph"/>
    <w:basedOn w:val="Normal"/>
    <w:uiPriority w:val="99"/>
    <w:qFormat/>
    <w:rsid w:val="001A4877"/>
    <w:pPr>
      <w:suppressAutoHyphens/>
      <w:ind w:left="720"/>
      <w:contextualSpacing/>
    </w:pPr>
    <w:rPr>
      <w:rFonts w:ascii="Calibri" w:eastAsia="Calibri" w:hAnsi="Calibri" w:cs="Calibri"/>
      <w:lang w:eastAsia="ar-SA"/>
    </w:rPr>
  </w:style>
  <w:style w:type="paragraph" w:styleId="NoSpacing">
    <w:name w:val="No Spacing"/>
    <w:uiPriority w:val="1"/>
    <w:qFormat/>
    <w:rsid w:val="001A4877"/>
    <w:pPr>
      <w:suppressAutoHyphens/>
      <w:spacing w:after="0" w:line="240" w:lineRule="auto"/>
    </w:pPr>
    <w:rPr>
      <w:rFonts w:ascii="Calibri" w:eastAsia="Calibri" w:hAnsi="Calibri" w:cs="Calibri"/>
      <w:lang w:eastAsia="ar-SA"/>
    </w:rPr>
  </w:style>
  <w:style w:type="paragraph" w:customStyle="1" w:styleId="PARNOU">
    <w:name w:val="PARNOU"/>
    <w:basedOn w:val="Normal"/>
    <w:rsid w:val="001A48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A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77"/>
    <w:rPr>
      <w:rFonts w:ascii="Tahoma" w:hAnsi="Tahoma" w:cs="Tahoma"/>
      <w:sz w:val="16"/>
      <w:szCs w:val="16"/>
    </w:rPr>
  </w:style>
  <w:style w:type="character" w:customStyle="1" w:styleId="HeaderChar1">
    <w:name w:val="Header Char1"/>
    <w:aliases w:val="Mediu Char1"/>
    <w:basedOn w:val="DefaultParagraphFont"/>
    <w:rsid w:val="001A48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A4877"/>
  </w:style>
  <w:style w:type="paragraph" w:styleId="DocumentMap">
    <w:name w:val="Document Map"/>
    <w:basedOn w:val="Normal"/>
    <w:link w:val="DocumentMapChar"/>
    <w:uiPriority w:val="99"/>
    <w:semiHidden/>
    <w:unhideWhenUsed/>
    <w:rsid w:val="001A48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4877"/>
    <w:rPr>
      <w:rFonts w:ascii="Tahoma" w:hAnsi="Tahoma" w:cs="Tahoma"/>
      <w:sz w:val="16"/>
      <w:szCs w:val="16"/>
    </w:rPr>
  </w:style>
  <w:style w:type="paragraph" w:styleId="NormalWeb">
    <w:name w:val="Normal (Web)"/>
    <w:basedOn w:val="Normal"/>
    <w:rsid w:val="00B8477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273EDE"/>
    <w:pPr>
      <w:spacing w:after="120"/>
    </w:pPr>
    <w:rPr>
      <w:sz w:val="16"/>
      <w:szCs w:val="16"/>
    </w:rPr>
  </w:style>
  <w:style w:type="character" w:customStyle="1" w:styleId="BodyText3Char">
    <w:name w:val="Body Text 3 Char"/>
    <w:basedOn w:val="DefaultParagraphFont"/>
    <w:link w:val="BodyText3"/>
    <w:uiPriority w:val="99"/>
    <w:rsid w:val="00273EDE"/>
    <w:rPr>
      <w:sz w:val="16"/>
      <w:szCs w:val="16"/>
    </w:rPr>
  </w:style>
  <w:style w:type="paragraph" w:styleId="BodyTextIndent">
    <w:name w:val="Body Text Indent"/>
    <w:basedOn w:val="Normal"/>
    <w:link w:val="BodyTextIndentChar"/>
    <w:unhideWhenUsed/>
    <w:rsid w:val="005B27BF"/>
    <w:pPr>
      <w:spacing w:after="120" w:line="259" w:lineRule="auto"/>
      <w:ind w:left="283"/>
    </w:pPr>
  </w:style>
  <w:style w:type="character" w:customStyle="1" w:styleId="BodyTextIndentChar">
    <w:name w:val="Body Text Indent Char"/>
    <w:basedOn w:val="DefaultParagraphFont"/>
    <w:link w:val="BodyTextIndent"/>
    <w:uiPriority w:val="99"/>
    <w:rsid w:val="005B27BF"/>
  </w:style>
  <w:style w:type="paragraph" w:customStyle="1" w:styleId="WW-Default">
    <w:name w:val="WW-Default"/>
    <w:rsid w:val="005B27BF"/>
    <w:pPr>
      <w:widowControl w:val="0"/>
      <w:suppressAutoHyphens/>
      <w:autoSpaceDE w:val="0"/>
      <w:spacing w:after="0" w:line="240" w:lineRule="auto"/>
    </w:pPr>
    <w:rPr>
      <w:rFonts w:ascii="Arial" w:eastAsia="Arial" w:hAnsi="Arial" w:cs="Arial"/>
      <w:color w:val="000000"/>
      <w:sz w:val="24"/>
      <w:szCs w:val="24"/>
      <w:lang w:eastAsia="ar-SA"/>
    </w:rPr>
  </w:style>
  <w:style w:type="paragraph" w:styleId="BodyTextIndent2">
    <w:name w:val="Body Text Indent 2"/>
    <w:basedOn w:val="Normal"/>
    <w:link w:val="BodyTextIndent2Char"/>
    <w:unhideWhenUsed/>
    <w:rsid w:val="001F0091"/>
    <w:pPr>
      <w:spacing w:after="120" w:line="480" w:lineRule="auto"/>
      <w:ind w:left="283"/>
    </w:pPr>
  </w:style>
  <w:style w:type="character" w:customStyle="1" w:styleId="BodyTextIndent2Char">
    <w:name w:val="Body Text Indent 2 Char"/>
    <w:basedOn w:val="DefaultParagraphFont"/>
    <w:link w:val="BodyTextIndent2"/>
    <w:uiPriority w:val="99"/>
    <w:semiHidden/>
    <w:rsid w:val="001F0091"/>
  </w:style>
  <w:style w:type="paragraph" w:customStyle="1" w:styleId="CharChar2Char">
    <w:name w:val="Char Char2 Char"/>
    <w:basedOn w:val="Normal"/>
    <w:rsid w:val="0016047B"/>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16047B"/>
  </w:style>
  <w:style w:type="paragraph" w:styleId="Caption">
    <w:name w:val="caption"/>
    <w:basedOn w:val="Normal"/>
    <w:next w:val="Normal"/>
    <w:qFormat/>
    <w:rsid w:val="0016047B"/>
    <w:pPr>
      <w:tabs>
        <w:tab w:val="left" w:pos="6330"/>
      </w:tabs>
      <w:spacing w:after="0" w:line="240" w:lineRule="auto"/>
      <w:jc w:val="both"/>
    </w:pPr>
    <w:rPr>
      <w:rFonts w:ascii="Times New Roman" w:eastAsia="Times New Roman" w:hAnsi="Times New Roman" w:cs="Times New Roman"/>
      <w:b/>
      <w:sz w:val="16"/>
      <w:szCs w:val="24"/>
      <w:lang w:val="ro-RO" w:eastAsia="ro-RO"/>
    </w:rPr>
  </w:style>
  <w:style w:type="paragraph" w:customStyle="1" w:styleId="Style">
    <w:name w:val="Style"/>
    <w:rsid w:val="001604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Justified">
    <w:name w:val="Normal (Justified)"/>
    <w:basedOn w:val="Normal"/>
    <w:rsid w:val="0016047B"/>
    <w:pPr>
      <w:spacing w:after="0" w:line="240" w:lineRule="auto"/>
      <w:jc w:val="both"/>
    </w:pPr>
    <w:rPr>
      <w:rFonts w:ascii="Times New Roman" w:eastAsia="SimSun" w:hAnsi="Times New Roman" w:cs="Times New Roman"/>
      <w:sz w:val="24"/>
      <w:szCs w:val="20"/>
    </w:rPr>
  </w:style>
  <w:style w:type="character" w:styleId="Strong">
    <w:name w:val="Strong"/>
    <w:qFormat/>
    <w:rsid w:val="0016047B"/>
    <w:rPr>
      <w:b/>
      <w:bCs/>
    </w:rPr>
  </w:style>
  <w:style w:type="paragraph" w:styleId="BodyText2">
    <w:name w:val="Body Text 2"/>
    <w:basedOn w:val="Normal"/>
    <w:link w:val="BodyText2Char"/>
    <w:rsid w:val="0016047B"/>
    <w:pPr>
      <w:spacing w:after="120" w:line="480" w:lineRule="auto"/>
    </w:pPr>
    <w:rPr>
      <w:rFonts w:ascii="Courier New" w:eastAsia="Times New Roman" w:hAnsi="Courier New" w:cs="Times New Roman"/>
      <w:sz w:val="24"/>
      <w:szCs w:val="20"/>
      <w:lang w:val="ro-RO"/>
    </w:rPr>
  </w:style>
  <w:style w:type="character" w:customStyle="1" w:styleId="BodyText2Char">
    <w:name w:val="Body Text 2 Char"/>
    <w:basedOn w:val="DefaultParagraphFont"/>
    <w:link w:val="BodyText2"/>
    <w:rsid w:val="0016047B"/>
    <w:rPr>
      <w:rFonts w:ascii="Courier New" w:eastAsia="Times New Roman" w:hAnsi="Courier New" w:cs="Times New Roman"/>
      <w:sz w:val="24"/>
      <w:szCs w:val="20"/>
      <w:lang w:val="ro-RO"/>
    </w:rPr>
  </w:style>
  <w:style w:type="paragraph" w:styleId="PlainText">
    <w:name w:val="Plain Text"/>
    <w:basedOn w:val="Normal"/>
    <w:link w:val="PlainTextChar"/>
    <w:rsid w:val="0016047B"/>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16047B"/>
    <w:rPr>
      <w:rFonts w:ascii="Courier New" w:eastAsia="Times New Roman" w:hAnsi="Courier New" w:cs="Times New Roman"/>
      <w:sz w:val="20"/>
      <w:szCs w:val="20"/>
      <w:lang w:val="ro-RO"/>
    </w:rPr>
  </w:style>
  <w:style w:type="paragraph" w:styleId="BodyTextIndent3">
    <w:name w:val="Body Text Indent 3"/>
    <w:basedOn w:val="Normal"/>
    <w:link w:val="BodyTextIndent3Char"/>
    <w:rsid w:val="0016047B"/>
    <w:pPr>
      <w:spacing w:after="120" w:line="240" w:lineRule="auto"/>
      <w:ind w:left="360"/>
    </w:pPr>
    <w:rPr>
      <w:rFonts w:ascii="Courier New" w:eastAsia="Times New Roman" w:hAnsi="Courier New" w:cs="Times New Roman"/>
      <w:sz w:val="16"/>
      <w:szCs w:val="16"/>
      <w:lang w:val="ro-RO"/>
    </w:rPr>
  </w:style>
  <w:style w:type="character" w:customStyle="1" w:styleId="BodyTextIndent3Char">
    <w:name w:val="Body Text Indent 3 Char"/>
    <w:basedOn w:val="DefaultParagraphFont"/>
    <w:link w:val="BodyTextIndent3"/>
    <w:rsid w:val="0016047B"/>
    <w:rPr>
      <w:rFonts w:ascii="Courier New" w:eastAsia="Times New Roman" w:hAnsi="Courier New" w:cs="Times New Roman"/>
      <w:sz w:val="16"/>
      <w:szCs w:val="16"/>
      <w:lang w:val="ro-RO"/>
    </w:rPr>
  </w:style>
  <w:style w:type="table" w:styleId="TableElegant">
    <w:name w:val="Table Elegant"/>
    <w:basedOn w:val="TableNormal"/>
    <w:rsid w:val="0016047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anana">
    <w:name w:val="manana"/>
    <w:basedOn w:val="Normal"/>
    <w:link w:val="mananaChar"/>
    <w:rsid w:val="0016047B"/>
    <w:pPr>
      <w:autoSpaceDE w:val="0"/>
      <w:autoSpaceDN w:val="0"/>
      <w:adjustRightInd w:val="0"/>
      <w:spacing w:after="0" w:line="360" w:lineRule="auto"/>
      <w:ind w:firstLine="720"/>
      <w:jc w:val="both"/>
    </w:pPr>
    <w:rPr>
      <w:rFonts w:ascii="Arial" w:eastAsia="Times New Roman" w:hAnsi="Arial" w:cs="Arial"/>
    </w:rPr>
  </w:style>
  <w:style w:type="character" w:customStyle="1" w:styleId="mananaChar">
    <w:name w:val="manana Char"/>
    <w:link w:val="manana"/>
    <w:rsid w:val="0016047B"/>
    <w:rPr>
      <w:rFonts w:ascii="Arial" w:eastAsia="Times New Roman" w:hAnsi="Arial" w:cs="Arial"/>
    </w:rPr>
  </w:style>
  <w:style w:type="character" w:customStyle="1" w:styleId="mananaCaracter">
    <w:name w:val="manana Caracter"/>
    <w:rsid w:val="0016047B"/>
    <w:rPr>
      <w:rFonts w:ascii="Arial" w:hAnsi="Arial" w:cs="Arial"/>
      <w:sz w:val="22"/>
      <w:szCs w:val="22"/>
      <w:lang w:val="en-US" w:eastAsia="en-US" w:bidi="ar-SA"/>
    </w:r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r Char"/>
    <w:basedOn w:val="Normal"/>
    <w:link w:val="FootnoteTextChar"/>
    <w:autoRedefine/>
    <w:semiHidden/>
    <w:rsid w:val="0016047B"/>
    <w:pPr>
      <w:numPr>
        <w:numId w:val="8"/>
      </w:numPr>
      <w:spacing w:after="0" w:line="240" w:lineRule="auto"/>
      <w:jc w:val="both"/>
    </w:pPr>
    <w:rPr>
      <w:rFonts w:ascii="Garamond" w:eastAsia="Times New Roman" w:hAnsi="Garamond" w:cs="Arial"/>
      <w:noProof/>
      <w:spacing w:val="-3"/>
      <w:sz w:val="28"/>
      <w:szCs w:val="28"/>
      <w:lang w:val="pt-BR"/>
    </w:rPr>
  </w:style>
  <w:style w:type="character" w:customStyle="1" w:styleId="FootnoteTextChar">
    <w:name w:val="Footnote Text Char"/>
    <w:aliases w:val=" Char Char Char Char Char Char Char Char Char Char, Char Char Char Char Char Char Char Char Char Char Char Char Char, Char Char Char Char Char Char Char Char Char Char Char Char Char Char Char Char, Char Char Char Char Char Char Char"/>
    <w:basedOn w:val="DefaultParagraphFont"/>
    <w:link w:val="FootnoteText"/>
    <w:semiHidden/>
    <w:rsid w:val="0016047B"/>
    <w:rPr>
      <w:rFonts w:ascii="Garamond" w:eastAsia="Times New Roman" w:hAnsi="Garamond" w:cs="Arial"/>
      <w:noProof/>
      <w:spacing w:val="-3"/>
      <w:sz w:val="28"/>
      <w:szCs w:val="28"/>
      <w:lang w:val="pt-BR"/>
    </w:rPr>
  </w:style>
  <w:style w:type="paragraph" w:customStyle="1" w:styleId="StyleBodyTextCharCharCharCharCharCharCharCharCharCharCCharCharChar">
    <w:name w:val="Style Body TextChar Char Char CharChar Char Char Char Char Char C... Char Char Char"/>
    <w:basedOn w:val="BodyText"/>
    <w:link w:val="StyleBodyTextCharCharCharCharCharCharCharCharCharCharCCharCharCharChar"/>
    <w:rsid w:val="0016047B"/>
    <w:pPr>
      <w:spacing w:before="120" w:after="0" w:line="240" w:lineRule="auto"/>
      <w:jc w:val="both"/>
    </w:pPr>
    <w:rPr>
      <w:rFonts w:ascii="Courier New" w:eastAsia="SimSun" w:hAnsi="Courier New"/>
      <w:noProof/>
      <w:szCs w:val="20"/>
      <w:lang w:val="ro-RO"/>
    </w:rPr>
  </w:style>
  <w:style w:type="character" w:customStyle="1" w:styleId="StyleBodyTextCharCharCharCharCharCharCharCharCharCharCCharCharCharChar">
    <w:name w:val="Style Body TextChar Char Char CharChar Char Char Char Char Char C... Char Char Char Char"/>
    <w:link w:val="StyleBodyTextCharCharCharCharCharCharCharCharCharCharCCharCharChar"/>
    <w:rsid w:val="0016047B"/>
    <w:rPr>
      <w:rFonts w:ascii="Courier New" w:eastAsia="SimSun" w:hAnsi="Courier New" w:cs="Times New Roman"/>
      <w:noProof/>
      <w:szCs w:val="20"/>
      <w:lang w:val="ro-RO"/>
    </w:rPr>
  </w:style>
  <w:style w:type="paragraph" w:customStyle="1" w:styleId="Appendixstyle">
    <w:name w:val="Appendix style"/>
    <w:basedOn w:val="Normal"/>
    <w:rsid w:val="0016047B"/>
    <w:pPr>
      <w:spacing w:before="120" w:after="0" w:line="240" w:lineRule="auto"/>
      <w:jc w:val="center"/>
    </w:pPr>
    <w:rPr>
      <w:rFonts w:ascii="Times New Roman" w:eastAsia="Times New Roman" w:hAnsi="Times New Roman" w:cs="Times New Roman"/>
      <w:b/>
      <w:i/>
      <w:noProof/>
      <w:sz w:val="20"/>
      <w:szCs w:val="20"/>
      <w:lang w:val="ro-RO"/>
    </w:rPr>
  </w:style>
  <w:style w:type="character" w:customStyle="1" w:styleId="StyleBodyTextCharCharCharCharCharCharCharCharCharCharCChar">
    <w:name w:val="Style Body TextChar Char Char CharChar Char Char Char Char Char C... Char"/>
    <w:link w:val="StyleBodyTextCharCharCharCharCharCharCharCharCharCharC"/>
    <w:rsid w:val="0016047B"/>
    <w:rPr>
      <w:rFonts w:eastAsia="SimSun"/>
      <w:noProof/>
      <w:lang w:val="ro-RO"/>
    </w:rPr>
  </w:style>
  <w:style w:type="paragraph" w:customStyle="1" w:styleId="StyleBodyTextCharCharCharCharCharCharCharCharCharCharC">
    <w:name w:val="Style Body TextChar Char Char CharChar Char Char Char Char Char C..."/>
    <w:basedOn w:val="BodyText"/>
    <w:link w:val="StyleBodyTextCharCharCharCharCharCharCharCharCharCharCChar"/>
    <w:rsid w:val="0016047B"/>
    <w:pPr>
      <w:spacing w:before="120" w:after="0" w:line="240" w:lineRule="auto"/>
      <w:jc w:val="both"/>
    </w:pPr>
    <w:rPr>
      <w:rFonts w:asciiTheme="minorHAnsi" w:eastAsia="SimSun" w:hAnsiTheme="minorHAnsi" w:cstheme="minorBidi"/>
      <w:noProof/>
      <w:lang w:val="ro-RO"/>
    </w:rPr>
  </w:style>
  <w:style w:type="character" w:customStyle="1" w:styleId="CharCharCharCharCharCharCharCharCharCharCharCharChar">
    <w:name w:val="Char Char Char Char Char Char Char Char Char Char Char Char Char"/>
    <w:aliases w:val=" Char Char Char Char Char Char Char Char Char Char Char Char Char Char"/>
    <w:rsid w:val="0016047B"/>
    <w:rPr>
      <w:rFonts w:ascii="Arial" w:hAnsi="Arial" w:cs="Arial"/>
      <w:noProof/>
      <w:spacing w:val="-3"/>
      <w:sz w:val="24"/>
      <w:szCs w:val="24"/>
      <w:lang w:val="fr-FR" w:eastAsia="en-US" w:bidi="ar-SA"/>
    </w:rPr>
  </w:style>
  <w:style w:type="paragraph" w:customStyle="1" w:styleId="mananaCharChar">
    <w:name w:val="manana Char Char"/>
    <w:basedOn w:val="Normal"/>
    <w:link w:val="mananaCharCharChar"/>
    <w:rsid w:val="0016047B"/>
    <w:pPr>
      <w:autoSpaceDE w:val="0"/>
      <w:autoSpaceDN w:val="0"/>
      <w:adjustRightInd w:val="0"/>
      <w:spacing w:after="0" w:line="360" w:lineRule="auto"/>
      <w:ind w:firstLine="720"/>
      <w:jc w:val="both"/>
    </w:pPr>
    <w:rPr>
      <w:rFonts w:ascii="Arial" w:eastAsia="Times New Roman" w:hAnsi="Arial" w:cs="Arial"/>
    </w:rPr>
  </w:style>
  <w:style w:type="character" w:customStyle="1" w:styleId="mananaCharCharChar">
    <w:name w:val="manana Char Char Char"/>
    <w:link w:val="mananaCharChar"/>
    <w:rsid w:val="0016047B"/>
    <w:rPr>
      <w:rFonts w:ascii="Arial" w:eastAsia="Times New Roman" w:hAnsi="Arial" w:cs="Arial"/>
    </w:rPr>
  </w:style>
  <w:style w:type="paragraph" w:customStyle="1" w:styleId="AppendixstyleChar">
    <w:name w:val="Appendix style Char"/>
    <w:basedOn w:val="Normal"/>
    <w:link w:val="AppendixstyleCharChar"/>
    <w:rsid w:val="0016047B"/>
    <w:pPr>
      <w:spacing w:before="120" w:after="0" w:line="240" w:lineRule="auto"/>
      <w:jc w:val="center"/>
    </w:pPr>
    <w:rPr>
      <w:rFonts w:ascii="Times New Roman" w:eastAsia="Times New Roman" w:hAnsi="Times New Roman" w:cs="Times New Roman"/>
      <w:b/>
      <w:i/>
      <w:noProof/>
      <w:sz w:val="20"/>
      <w:szCs w:val="20"/>
      <w:lang w:val="ro-RO"/>
    </w:rPr>
  </w:style>
  <w:style w:type="character" w:customStyle="1" w:styleId="AppendixstyleCharChar">
    <w:name w:val="Appendix style Char Char"/>
    <w:link w:val="AppendixstyleChar"/>
    <w:rsid w:val="0016047B"/>
    <w:rPr>
      <w:rFonts w:ascii="Times New Roman" w:eastAsia="Times New Roman" w:hAnsi="Times New Roman" w:cs="Times New Roman"/>
      <w:b/>
      <w:i/>
      <w:noProof/>
      <w:sz w:val="20"/>
      <w:szCs w:val="20"/>
      <w:lang w:val="ro-RO"/>
    </w:rPr>
  </w:style>
  <w:style w:type="character" w:customStyle="1" w:styleId="StyleBodyTextCharCharCharCharCharCharCharCharCharCharCChar1">
    <w:name w:val="Style Body TextChar Char Char CharChar Char Char Char Char Char C... Char1"/>
    <w:rsid w:val="0016047B"/>
    <w:rPr>
      <w:rFonts w:eastAsia="SimSun"/>
      <w:noProof/>
      <w:sz w:val="22"/>
      <w:lang w:val="ro-RO" w:eastAsia="en-US" w:bidi="ar-SA"/>
    </w:rPr>
  </w:style>
  <w:style w:type="character" w:styleId="HTMLCite">
    <w:name w:val="HTML Cite"/>
    <w:rsid w:val="0016047B"/>
    <w:rPr>
      <w:i/>
      <w:iCs/>
    </w:rPr>
  </w:style>
  <w:style w:type="paragraph" w:customStyle="1" w:styleId="CharChar2CharChar">
    <w:name w:val="Char Char2 Char Char"/>
    <w:aliases w:val=" Char Char2 Caracter Caracter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2CaracterCaracter">
    <w:name w:val="Char Char2 Caracter Caracte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
    <w:name w:val="Caracter Char Caracter Char Char Char1"/>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StyleBodyTextCharCharCharCharCharCharCharCharCharCharCCharChar">
    <w:name w:val="Style Body TextChar Char Char CharChar Char Char Char Char Char C... Char Char"/>
    <w:basedOn w:val="BodyText"/>
    <w:rsid w:val="0016047B"/>
    <w:pPr>
      <w:spacing w:before="120" w:after="0" w:line="240" w:lineRule="auto"/>
      <w:jc w:val="both"/>
    </w:pPr>
    <w:rPr>
      <w:rFonts w:ascii="Courier New" w:eastAsia="SimSun" w:hAnsi="Courier New"/>
      <w:noProof/>
      <w:szCs w:val="20"/>
      <w:lang w:val="ro-RO"/>
    </w:rPr>
  </w:style>
  <w:style w:type="paragraph" w:customStyle="1" w:styleId="CaracterCharCaracter">
    <w:name w:val="Caracter Char Caracte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CharCharChar">
    <w:name w:val="Caracter Char Caracte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CharCharChar">
    <w:name w:val="Caracter Char Caracter Char Char Char1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2CharCharCaracterCharCaracterChar">
    <w:name w:val="Char Char2 Char Char Caracter Char Caracter Char"/>
    <w:aliases w:val=" Char Char2 Caracter Caracter Char Char Char Char Char Char Char Char Caracter Caracter Char Char Char Caracter Caracte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
    <w:name w:val="Char Char Char Char Char Char1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CharCharChar1CharCharCharChar">
    <w:name w:val="Caracter Char Caracter Char Char Char1 Char Char Char1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CharCharCharChar">
    <w:name w:val="Caracter Char Caracter Char Char Char1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CharCharChar">
    <w:name w:val="Char Char Char Char Char Char1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1CharCharCharCharCharCharCharChar">
    <w:name w:val="Char Char Char1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styleId="HTMLPreformatted">
    <w:name w:val="HTML Preformatted"/>
    <w:basedOn w:val="Normal"/>
    <w:link w:val="HTMLPreformattedChar"/>
    <w:rsid w:val="0016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o-RO" w:eastAsia="ro-RO"/>
    </w:rPr>
  </w:style>
  <w:style w:type="character" w:customStyle="1" w:styleId="HTMLPreformattedChar">
    <w:name w:val="HTML Preformatted Char"/>
    <w:basedOn w:val="DefaultParagraphFont"/>
    <w:link w:val="HTMLPreformatted"/>
    <w:rsid w:val="0016047B"/>
    <w:rPr>
      <w:rFonts w:ascii="Courier New" w:eastAsia="Courier New" w:hAnsi="Courier New" w:cs="Courier New"/>
      <w:sz w:val="20"/>
      <w:szCs w:val="20"/>
      <w:lang w:val="ro-RO" w:eastAsia="ro-RO"/>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CharCharCharCharCharChar">
    <w:name w:val="Caracter Char Caracter Char Char Char1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character" w:customStyle="1" w:styleId="sttalineat1">
    <w:name w:val="st_talineat1"/>
    <w:rsid w:val="0016047B"/>
    <w:rPr>
      <w:color w:val="000000"/>
    </w:rPr>
  </w:style>
  <w:style w:type="paragraph" w:customStyle="1" w:styleId="CaracterCaracter">
    <w:name w:val="Caracter Caracter"/>
    <w:basedOn w:val="Normal"/>
    <w:rsid w:val="0016047B"/>
    <w:pPr>
      <w:spacing w:after="0" w:line="240" w:lineRule="auto"/>
    </w:pPr>
    <w:rPr>
      <w:rFonts w:ascii="Times New Roman" w:eastAsia="MS Mincho" w:hAnsi="Times New Roman" w:cs="Times New Roman"/>
      <w:sz w:val="24"/>
      <w:szCs w:val="24"/>
      <w:lang w:val="pl-PL" w:eastAsia="pl-PL"/>
    </w:rPr>
  </w:style>
  <w:style w:type="character" w:styleId="FollowedHyperlink">
    <w:name w:val="FollowedHyperlink"/>
    <w:rsid w:val="0016047B"/>
    <w:rPr>
      <w:color w:val="800080"/>
      <w:u w:val="single"/>
    </w:rPr>
  </w:style>
  <w:style w:type="paragraph" w:customStyle="1" w:styleId="CharCharCharCharCharCharCharCharCharCharCharCharCharCharCharCharCharCharChar1">
    <w:name w:val="Char Char Char Char Char Char Char Char Char Char Char Char Char Char Char Char Char Char Char1"/>
    <w:basedOn w:val="Normal"/>
    <w:rsid w:val="0016047B"/>
    <w:pPr>
      <w:spacing w:after="0" w:line="240" w:lineRule="auto"/>
    </w:pPr>
    <w:rPr>
      <w:rFonts w:ascii="Arial" w:eastAsia="Calibri" w:hAnsi="Arial" w:cs="Arial"/>
      <w:sz w:val="24"/>
      <w:szCs w:val="24"/>
      <w:lang w:val="pl-PL" w:eastAsia="pl-PL"/>
    </w:rPr>
  </w:style>
  <w:style w:type="paragraph" w:customStyle="1" w:styleId="CaracterCharCaracterCharCharChar1CharCharCharCharCharCharCharCharCharChar">
    <w:name w:val="Caracter Char Caracter Char Char Char1 Char Char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InsideAddress">
    <w:name w:val="Inside Address"/>
    <w:basedOn w:val="Normal"/>
    <w:rsid w:val="0016047B"/>
    <w:pPr>
      <w:spacing w:after="0" w:line="240" w:lineRule="auto"/>
    </w:pPr>
    <w:rPr>
      <w:rFonts w:ascii="Times New Roman" w:eastAsia="Times New Roman" w:hAnsi="Times New Roman" w:cs="Times New Roman"/>
      <w:sz w:val="24"/>
      <w:szCs w:val="24"/>
      <w:lang w:val="ro-RO" w:eastAsia="ro-RO"/>
    </w:rPr>
  </w:style>
  <w:style w:type="character" w:customStyle="1" w:styleId="tpa1">
    <w:name w:val="tpa1"/>
    <w:basedOn w:val="DefaultParagraphFont"/>
    <w:rsid w:val="006C7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HTML Preformatted" w:uiPriority="0"/>
    <w:lsdException w:name="No Lis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48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A48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qFormat/>
    <w:rsid w:val="0016047B"/>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16047B"/>
    <w:pPr>
      <w:keepNext/>
      <w:tabs>
        <w:tab w:val="left" w:pos="-720"/>
      </w:tabs>
      <w:suppressAutoHyphens/>
      <w:spacing w:after="0" w:line="240" w:lineRule="auto"/>
      <w:ind w:left="360"/>
      <w:jc w:val="both"/>
      <w:outlineLvl w:val="3"/>
    </w:pPr>
    <w:rPr>
      <w:rFonts w:ascii="Courier New" w:eastAsia="Times New Roman" w:hAnsi="Courier New" w:cs="Times New Roman"/>
      <w:b/>
      <w:spacing w:val="-3"/>
      <w:sz w:val="24"/>
      <w:szCs w:val="20"/>
    </w:rPr>
  </w:style>
  <w:style w:type="paragraph" w:styleId="Heading5">
    <w:name w:val="heading 5"/>
    <w:basedOn w:val="Normal"/>
    <w:next w:val="Normal"/>
    <w:link w:val="Heading5Char"/>
    <w:qFormat/>
    <w:rsid w:val="0016047B"/>
    <w:pPr>
      <w:spacing w:before="240" w:after="60" w:line="240" w:lineRule="auto"/>
      <w:outlineLvl w:val="4"/>
    </w:pPr>
    <w:rPr>
      <w:rFonts w:ascii="Courier New" w:eastAsia="Times New Roman" w:hAnsi="Courier New" w:cs="Times New Roman"/>
      <w:b/>
      <w:bCs/>
      <w:i/>
      <w:iCs/>
      <w:sz w:val="26"/>
      <w:szCs w:val="26"/>
      <w:lang w:val="ro-RO"/>
    </w:rPr>
  </w:style>
  <w:style w:type="paragraph" w:styleId="Heading6">
    <w:name w:val="heading 6"/>
    <w:basedOn w:val="Normal"/>
    <w:next w:val="Normal"/>
    <w:link w:val="Heading6Char"/>
    <w:qFormat/>
    <w:rsid w:val="0016047B"/>
    <w:pPr>
      <w:spacing w:before="240" w:after="60" w:line="240" w:lineRule="auto"/>
      <w:outlineLvl w:val="5"/>
    </w:pPr>
    <w:rPr>
      <w:rFonts w:ascii="Times New Roman" w:eastAsia="Times New Roman" w:hAnsi="Times New Roman" w:cs="Times New Roman"/>
      <w:b/>
      <w:bCs/>
      <w:lang w:val="ro-RO"/>
    </w:rPr>
  </w:style>
  <w:style w:type="paragraph" w:styleId="Heading7">
    <w:name w:val="heading 7"/>
    <w:basedOn w:val="Normal"/>
    <w:next w:val="Normal"/>
    <w:link w:val="Heading7Char"/>
    <w:qFormat/>
    <w:rsid w:val="0016047B"/>
    <w:pPr>
      <w:spacing w:before="240" w:after="60" w:line="240" w:lineRule="auto"/>
      <w:outlineLvl w:val="6"/>
    </w:pPr>
    <w:rPr>
      <w:rFonts w:ascii="Times New Roman" w:eastAsia="Times New Roman" w:hAnsi="Times New Roman" w:cs="Times New Roman"/>
      <w:sz w:val="24"/>
      <w:szCs w:val="24"/>
      <w:lang w:val="ro-RO"/>
    </w:rPr>
  </w:style>
  <w:style w:type="paragraph" w:styleId="Heading8">
    <w:name w:val="heading 8"/>
    <w:basedOn w:val="Normal"/>
    <w:next w:val="Normal"/>
    <w:link w:val="Heading8Char"/>
    <w:qFormat/>
    <w:rsid w:val="0016047B"/>
    <w:pPr>
      <w:spacing w:before="240" w:after="60" w:line="240" w:lineRule="auto"/>
      <w:outlineLvl w:val="7"/>
    </w:pPr>
    <w:rPr>
      <w:rFonts w:ascii="Times New Roman" w:eastAsia="Times New Roman" w:hAnsi="Times New Roman" w:cs="Times New Roman"/>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8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A4877"/>
    <w:rPr>
      <w:rFonts w:ascii="Times New Roman" w:eastAsia="Times New Roman" w:hAnsi="Times New Roman" w:cs="Times New Roman"/>
      <w:b/>
      <w:bCs/>
      <w:sz w:val="24"/>
      <w:szCs w:val="24"/>
      <w:lang w:val="ro-RO" w:eastAsia="ro-RO"/>
    </w:rPr>
  </w:style>
  <w:style w:type="character" w:customStyle="1" w:styleId="Heading3Char">
    <w:name w:val="Heading 3 Char"/>
    <w:basedOn w:val="DefaultParagraphFont"/>
    <w:link w:val="Heading3"/>
    <w:rsid w:val="0016047B"/>
    <w:rPr>
      <w:rFonts w:ascii="Arial" w:eastAsia="Times New Roman" w:hAnsi="Arial" w:cs="Arial"/>
      <w:b/>
      <w:bCs/>
      <w:sz w:val="26"/>
      <w:szCs w:val="26"/>
      <w:lang w:val="ro-RO"/>
    </w:rPr>
  </w:style>
  <w:style w:type="character" w:customStyle="1" w:styleId="Heading4Char">
    <w:name w:val="Heading 4 Char"/>
    <w:basedOn w:val="DefaultParagraphFont"/>
    <w:link w:val="Heading4"/>
    <w:rsid w:val="0016047B"/>
    <w:rPr>
      <w:rFonts w:ascii="Courier New" w:eastAsia="Times New Roman" w:hAnsi="Courier New" w:cs="Times New Roman"/>
      <w:b/>
      <w:spacing w:val="-3"/>
      <w:sz w:val="24"/>
      <w:szCs w:val="20"/>
    </w:rPr>
  </w:style>
  <w:style w:type="character" w:customStyle="1" w:styleId="Heading5Char">
    <w:name w:val="Heading 5 Char"/>
    <w:basedOn w:val="DefaultParagraphFont"/>
    <w:link w:val="Heading5"/>
    <w:rsid w:val="0016047B"/>
    <w:rPr>
      <w:rFonts w:ascii="Courier New" w:eastAsia="Times New Roman" w:hAnsi="Courier New" w:cs="Times New Roman"/>
      <w:b/>
      <w:bCs/>
      <w:i/>
      <w:iCs/>
      <w:sz w:val="26"/>
      <w:szCs w:val="26"/>
      <w:lang w:val="ro-RO"/>
    </w:rPr>
  </w:style>
  <w:style w:type="character" w:customStyle="1" w:styleId="Heading6Char">
    <w:name w:val="Heading 6 Char"/>
    <w:basedOn w:val="DefaultParagraphFont"/>
    <w:link w:val="Heading6"/>
    <w:rsid w:val="0016047B"/>
    <w:rPr>
      <w:rFonts w:ascii="Times New Roman" w:eastAsia="Times New Roman" w:hAnsi="Times New Roman" w:cs="Times New Roman"/>
      <w:b/>
      <w:bCs/>
      <w:lang w:val="ro-RO"/>
    </w:rPr>
  </w:style>
  <w:style w:type="character" w:customStyle="1" w:styleId="Heading7Char">
    <w:name w:val="Heading 7 Char"/>
    <w:basedOn w:val="DefaultParagraphFont"/>
    <w:link w:val="Heading7"/>
    <w:rsid w:val="0016047B"/>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16047B"/>
    <w:rPr>
      <w:rFonts w:ascii="Times New Roman" w:eastAsia="Times New Roman" w:hAnsi="Times New Roman" w:cs="Times New Roman"/>
      <w:i/>
      <w:iCs/>
      <w:sz w:val="24"/>
      <w:szCs w:val="24"/>
      <w:lang w:val="ro-RO"/>
    </w:rPr>
  </w:style>
  <w:style w:type="paragraph" w:styleId="Header">
    <w:name w:val="header"/>
    <w:aliases w:val="Mediu, Caracter Caracter Caracter Char Char Char, Caracter Caracter Caracter Char Char Char Char Char"/>
    <w:basedOn w:val="Normal"/>
    <w:link w:val="HeaderChar"/>
    <w:uiPriority w:val="99"/>
    <w:unhideWhenUsed/>
    <w:rsid w:val="001A4877"/>
    <w:pPr>
      <w:tabs>
        <w:tab w:val="center" w:pos="4680"/>
        <w:tab w:val="right" w:pos="9360"/>
      </w:tabs>
      <w:spacing w:after="0" w:line="240" w:lineRule="auto"/>
    </w:pPr>
  </w:style>
  <w:style w:type="character" w:customStyle="1" w:styleId="HeaderChar">
    <w:name w:val="Header Char"/>
    <w:aliases w:val="Mediu Char, Caracter Caracter Caracter Char Char Char Char, Caracter Caracter Caracter Char Char Char Char Char Char"/>
    <w:basedOn w:val="DefaultParagraphFont"/>
    <w:link w:val="Header"/>
    <w:uiPriority w:val="99"/>
    <w:rsid w:val="001A48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A48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A4877"/>
  </w:style>
  <w:style w:type="character" w:styleId="PlaceholderText">
    <w:name w:val="Placeholder Text"/>
    <w:basedOn w:val="DefaultParagraphFont"/>
    <w:uiPriority w:val="99"/>
    <w:semiHidden/>
    <w:rsid w:val="001A4877"/>
    <w:rPr>
      <w:color w:val="808080"/>
    </w:rPr>
  </w:style>
  <w:style w:type="paragraph" w:customStyle="1" w:styleId="Default">
    <w:name w:val="Default"/>
    <w:rsid w:val="001A48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A4877"/>
    <w:rPr>
      <w:color w:val="0000FF"/>
      <w:u w:val="single"/>
    </w:rPr>
  </w:style>
  <w:style w:type="paragraph" w:styleId="BodyText">
    <w:name w:val="Body Text"/>
    <w:basedOn w:val="Normal"/>
    <w:link w:val="BodyTextChar"/>
    <w:rsid w:val="001A4877"/>
    <w:pPr>
      <w:spacing w:after="120"/>
    </w:pPr>
    <w:rPr>
      <w:rFonts w:ascii="Calibri" w:eastAsia="Times New Roman" w:hAnsi="Calibri" w:cs="Times New Roman"/>
    </w:rPr>
  </w:style>
  <w:style w:type="character" w:customStyle="1" w:styleId="BodyTextChar">
    <w:name w:val="Body Text Char"/>
    <w:basedOn w:val="DefaultParagraphFont"/>
    <w:link w:val="BodyText"/>
    <w:rsid w:val="001A4877"/>
    <w:rPr>
      <w:rFonts w:ascii="Calibri" w:eastAsia="Times New Roman" w:hAnsi="Calibri" w:cs="Times New Roman"/>
    </w:rPr>
  </w:style>
  <w:style w:type="paragraph" w:styleId="ListParagraph">
    <w:name w:val="List Paragraph"/>
    <w:basedOn w:val="Normal"/>
    <w:uiPriority w:val="99"/>
    <w:qFormat/>
    <w:rsid w:val="001A4877"/>
    <w:pPr>
      <w:suppressAutoHyphens/>
      <w:ind w:left="720"/>
      <w:contextualSpacing/>
    </w:pPr>
    <w:rPr>
      <w:rFonts w:ascii="Calibri" w:eastAsia="Calibri" w:hAnsi="Calibri" w:cs="Calibri"/>
      <w:lang w:eastAsia="ar-SA"/>
    </w:rPr>
  </w:style>
  <w:style w:type="paragraph" w:styleId="NoSpacing">
    <w:name w:val="No Spacing"/>
    <w:uiPriority w:val="1"/>
    <w:qFormat/>
    <w:rsid w:val="001A4877"/>
    <w:pPr>
      <w:suppressAutoHyphens/>
      <w:spacing w:after="0" w:line="240" w:lineRule="auto"/>
    </w:pPr>
    <w:rPr>
      <w:rFonts w:ascii="Calibri" w:eastAsia="Calibri" w:hAnsi="Calibri" w:cs="Calibri"/>
      <w:lang w:eastAsia="ar-SA"/>
    </w:rPr>
  </w:style>
  <w:style w:type="paragraph" w:customStyle="1" w:styleId="PARNOU">
    <w:name w:val="PARNOU"/>
    <w:basedOn w:val="Normal"/>
    <w:rsid w:val="001A48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A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77"/>
    <w:rPr>
      <w:rFonts w:ascii="Tahoma" w:hAnsi="Tahoma" w:cs="Tahoma"/>
      <w:sz w:val="16"/>
      <w:szCs w:val="16"/>
    </w:rPr>
  </w:style>
  <w:style w:type="character" w:customStyle="1" w:styleId="HeaderChar1">
    <w:name w:val="Header Char1"/>
    <w:aliases w:val="Mediu Char1"/>
    <w:basedOn w:val="DefaultParagraphFont"/>
    <w:rsid w:val="001A48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A4877"/>
  </w:style>
  <w:style w:type="paragraph" w:styleId="DocumentMap">
    <w:name w:val="Document Map"/>
    <w:basedOn w:val="Normal"/>
    <w:link w:val="DocumentMapChar"/>
    <w:uiPriority w:val="99"/>
    <w:semiHidden/>
    <w:unhideWhenUsed/>
    <w:rsid w:val="001A48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4877"/>
    <w:rPr>
      <w:rFonts w:ascii="Tahoma" w:hAnsi="Tahoma" w:cs="Tahoma"/>
      <w:sz w:val="16"/>
      <w:szCs w:val="16"/>
    </w:rPr>
  </w:style>
  <w:style w:type="paragraph" w:styleId="NormalWeb">
    <w:name w:val="Normal (Web)"/>
    <w:basedOn w:val="Normal"/>
    <w:rsid w:val="00B8477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273EDE"/>
    <w:pPr>
      <w:spacing w:after="120"/>
    </w:pPr>
    <w:rPr>
      <w:sz w:val="16"/>
      <w:szCs w:val="16"/>
    </w:rPr>
  </w:style>
  <w:style w:type="character" w:customStyle="1" w:styleId="BodyText3Char">
    <w:name w:val="Body Text 3 Char"/>
    <w:basedOn w:val="DefaultParagraphFont"/>
    <w:link w:val="BodyText3"/>
    <w:uiPriority w:val="99"/>
    <w:rsid w:val="00273EDE"/>
    <w:rPr>
      <w:sz w:val="16"/>
      <w:szCs w:val="16"/>
    </w:rPr>
  </w:style>
  <w:style w:type="paragraph" w:styleId="BodyTextIndent">
    <w:name w:val="Body Text Indent"/>
    <w:basedOn w:val="Normal"/>
    <w:link w:val="BodyTextIndentChar"/>
    <w:unhideWhenUsed/>
    <w:rsid w:val="005B27BF"/>
    <w:pPr>
      <w:spacing w:after="120" w:line="259" w:lineRule="auto"/>
      <w:ind w:left="283"/>
    </w:pPr>
  </w:style>
  <w:style w:type="character" w:customStyle="1" w:styleId="BodyTextIndentChar">
    <w:name w:val="Body Text Indent Char"/>
    <w:basedOn w:val="DefaultParagraphFont"/>
    <w:link w:val="BodyTextIndent"/>
    <w:uiPriority w:val="99"/>
    <w:rsid w:val="005B27BF"/>
  </w:style>
  <w:style w:type="paragraph" w:customStyle="1" w:styleId="WW-Default">
    <w:name w:val="WW-Default"/>
    <w:rsid w:val="005B27BF"/>
    <w:pPr>
      <w:widowControl w:val="0"/>
      <w:suppressAutoHyphens/>
      <w:autoSpaceDE w:val="0"/>
      <w:spacing w:after="0" w:line="240" w:lineRule="auto"/>
    </w:pPr>
    <w:rPr>
      <w:rFonts w:ascii="Arial" w:eastAsia="Arial" w:hAnsi="Arial" w:cs="Arial"/>
      <w:color w:val="000000"/>
      <w:sz w:val="24"/>
      <w:szCs w:val="24"/>
      <w:lang w:eastAsia="ar-SA"/>
    </w:rPr>
  </w:style>
  <w:style w:type="paragraph" w:styleId="BodyTextIndent2">
    <w:name w:val="Body Text Indent 2"/>
    <w:basedOn w:val="Normal"/>
    <w:link w:val="BodyTextIndent2Char"/>
    <w:unhideWhenUsed/>
    <w:rsid w:val="001F0091"/>
    <w:pPr>
      <w:spacing w:after="120" w:line="480" w:lineRule="auto"/>
      <w:ind w:left="283"/>
    </w:pPr>
  </w:style>
  <w:style w:type="character" w:customStyle="1" w:styleId="BodyTextIndent2Char">
    <w:name w:val="Body Text Indent 2 Char"/>
    <w:basedOn w:val="DefaultParagraphFont"/>
    <w:link w:val="BodyTextIndent2"/>
    <w:uiPriority w:val="99"/>
    <w:semiHidden/>
    <w:rsid w:val="001F0091"/>
  </w:style>
  <w:style w:type="paragraph" w:customStyle="1" w:styleId="CharChar2Char">
    <w:name w:val="Char Char2 Char"/>
    <w:basedOn w:val="Normal"/>
    <w:rsid w:val="0016047B"/>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16047B"/>
  </w:style>
  <w:style w:type="paragraph" w:styleId="Caption">
    <w:name w:val="caption"/>
    <w:basedOn w:val="Normal"/>
    <w:next w:val="Normal"/>
    <w:qFormat/>
    <w:rsid w:val="0016047B"/>
    <w:pPr>
      <w:tabs>
        <w:tab w:val="left" w:pos="6330"/>
      </w:tabs>
      <w:spacing w:after="0" w:line="240" w:lineRule="auto"/>
      <w:jc w:val="both"/>
    </w:pPr>
    <w:rPr>
      <w:rFonts w:ascii="Times New Roman" w:eastAsia="Times New Roman" w:hAnsi="Times New Roman" w:cs="Times New Roman"/>
      <w:b/>
      <w:sz w:val="16"/>
      <w:szCs w:val="24"/>
      <w:lang w:val="ro-RO" w:eastAsia="ro-RO"/>
    </w:rPr>
  </w:style>
  <w:style w:type="paragraph" w:customStyle="1" w:styleId="Style">
    <w:name w:val="Style"/>
    <w:rsid w:val="001604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Justified">
    <w:name w:val="Normal (Justified)"/>
    <w:basedOn w:val="Normal"/>
    <w:rsid w:val="0016047B"/>
    <w:pPr>
      <w:spacing w:after="0" w:line="240" w:lineRule="auto"/>
      <w:jc w:val="both"/>
    </w:pPr>
    <w:rPr>
      <w:rFonts w:ascii="Times New Roman" w:eastAsia="SimSun" w:hAnsi="Times New Roman" w:cs="Times New Roman"/>
      <w:sz w:val="24"/>
      <w:szCs w:val="20"/>
    </w:rPr>
  </w:style>
  <w:style w:type="character" w:styleId="Strong">
    <w:name w:val="Strong"/>
    <w:qFormat/>
    <w:rsid w:val="0016047B"/>
    <w:rPr>
      <w:b/>
      <w:bCs/>
    </w:rPr>
  </w:style>
  <w:style w:type="paragraph" w:styleId="BodyText2">
    <w:name w:val="Body Text 2"/>
    <w:basedOn w:val="Normal"/>
    <w:link w:val="BodyText2Char"/>
    <w:rsid w:val="0016047B"/>
    <w:pPr>
      <w:spacing w:after="120" w:line="480" w:lineRule="auto"/>
    </w:pPr>
    <w:rPr>
      <w:rFonts w:ascii="Courier New" w:eastAsia="Times New Roman" w:hAnsi="Courier New" w:cs="Times New Roman"/>
      <w:sz w:val="24"/>
      <w:szCs w:val="20"/>
      <w:lang w:val="ro-RO"/>
    </w:rPr>
  </w:style>
  <w:style w:type="character" w:customStyle="1" w:styleId="BodyText2Char">
    <w:name w:val="Body Text 2 Char"/>
    <w:basedOn w:val="DefaultParagraphFont"/>
    <w:link w:val="BodyText2"/>
    <w:rsid w:val="0016047B"/>
    <w:rPr>
      <w:rFonts w:ascii="Courier New" w:eastAsia="Times New Roman" w:hAnsi="Courier New" w:cs="Times New Roman"/>
      <w:sz w:val="24"/>
      <w:szCs w:val="20"/>
      <w:lang w:val="ro-RO"/>
    </w:rPr>
  </w:style>
  <w:style w:type="paragraph" w:styleId="PlainText">
    <w:name w:val="Plain Text"/>
    <w:basedOn w:val="Normal"/>
    <w:link w:val="PlainTextChar"/>
    <w:rsid w:val="0016047B"/>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16047B"/>
    <w:rPr>
      <w:rFonts w:ascii="Courier New" w:eastAsia="Times New Roman" w:hAnsi="Courier New" w:cs="Times New Roman"/>
      <w:sz w:val="20"/>
      <w:szCs w:val="20"/>
      <w:lang w:val="ro-RO"/>
    </w:rPr>
  </w:style>
  <w:style w:type="paragraph" w:styleId="BodyTextIndent3">
    <w:name w:val="Body Text Indent 3"/>
    <w:basedOn w:val="Normal"/>
    <w:link w:val="BodyTextIndent3Char"/>
    <w:rsid w:val="0016047B"/>
    <w:pPr>
      <w:spacing w:after="120" w:line="240" w:lineRule="auto"/>
      <w:ind w:left="360"/>
    </w:pPr>
    <w:rPr>
      <w:rFonts w:ascii="Courier New" w:eastAsia="Times New Roman" w:hAnsi="Courier New" w:cs="Times New Roman"/>
      <w:sz w:val="16"/>
      <w:szCs w:val="16"/>
      <w:lang w:val="ro-RO"/>
    </w:rPr>
  </w:style>
  <w:style w:type="character" w:customStyle="1" w:styleId="BodyTextIndent3Char">
    <w:name w:val="Body Text Indent 3 Char"/>
    <w:basedOn w:val="DefaultParagraphFont"/>
    <w:link w:val="BodyTextIndent3"/>
    <w:rsid w:val="0016047B"/>
    <w:rPr>
      <w:rFonts w:ascii="Courier New" w:eastAsia="Times New Roman" w:hAnsi="Courier New" w:cs="Times New Roman"/>
      <w:sz w:val="16"/>
      <w:szCs w:val="16"/>
      <w:lang w:val="ro-RO"/>
    </w:rPr>
  </w:style>
  <w:style w:type="table" w:styleId="TableElegant">
    <w:name w:val="Table Elegant"/>
    <w:basedOn w:val="TableNormal"/>
    <w:rsid w:val="0016047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anana">
    <w:name w:val="manana"/>
    <w:basedOn w:val="Normal"/>
    <w:link w:val="mananaChar"/>
    <w:rsid w:val="0016047B"/>
    <w:pPr>
      <w:autoSpaceDE w:val="0"/>
      <w:autoSpaceDN w:val="0"/>
      <w:adjustRightInd w:val="0"/>
      <w:spacing w:after="0" w:line="360" w:lineRule="auto"/>
      <w:ind w:firstLine="720"/>
      <w:jc w:val="both"/>
    </w:pPr>
    <w:rPr>
      <w:rFonts w:ascii="Arial" w:eastAsia="Times New Roman" w:hAnsi="Arial" w:cs="Arial"/>
    </w:rPr>
  </w:style>
  <w:style w:type="character" w:customStyle="1" w:styleId="mananaChar">
    <w:name w:val="manana Char"/>
    <w:link w:val="manana"/>
    <w:rsid w:val="0016047B"/>
    <w:rPr>
      <w:rFonts w:ascii="Arial" w:eastAsia="Times New Roman" w:hAnsi="Arial" w:cs="Arial"/>
    </w:rPr>
  </w:style>
  <w:style w:type="character" w:customStyle="1" w:styleId="mananaCaracter">
    <w:name w:val="manana Caracter"/>
    <w:rsid w:val="0016047B"/>
    <w:rPr>
      <w:rFonts w:ascii="Arial" w:hAnsi="Arial" w:cs="Arial"/>
      <w:sz w:val="22"/>
      <w:szCs w:val="22"/>
      <w:lang w:val="en-US" w:eastAsia="en-US" w:bidi="ar-SA"/>
    </w:r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r Char"/>
    <w:basedOn w:val="Normal"/>
    <w:link w:val="FootnoteTextChar"/>
    <w:autoRedefine/>
    <w:semiHidden/>
    <w:rsid w:val="0016047B"/>
    <w:pPr>
      <w:numPr>
        <w:numId w:val="8"/>
      </w:numPr>
      <w:spacing w:after="0" w:line="240" w:lineRule="auto"/>
      <w:jc w:val="both"/>
    </w:pPr>
    <w:rPr>
      <w:rFonts w:ascii="Garamond" w:eastAsia="Times New Roman" w:hAnsi="Garamond" w:cs="Arial"/>
      <w:noProof/>
      <w:spacing w:val="-3"/>
      <w:sz w:val="28"/>
      <w:szCs w:val="28"/>
      <w:lang w:val="pt-BR"/>
    </w:rPr>
  </w:style>
  <w:style w:type="character" w:customStyle="1" w:styleId="FootnoteTextChar">
    <w:name w:val="Footnote Text Char"/>
    <w:aliases w:val=" Char Char Char Char Char Char Char Char Char Char, Char Char Char Char Char Char Char Char Char Char Char Char Char, Char Char Char Char Char Char Char Char Char Char Char Char Char Char Char Char, Char Char Char Char Char Char Char"/>
    <w:basedOn w:val="DefaultParagraphFont"/>
    <w:link w:val="FootnoteText"/>
    <w:semiHidden/>
    <w:rsid w:val="0016047B"/>
    <w:rPr>
      <w:rFonts w:ascii="Garamond" w:eastAsia="Times New Roman" w:hAnsi="Garamond" w:cs="Arial"/>
      <w:noProof/>
      <w:spacing w:val="-3"/>
      <w:sz w:val="28"/>
      <w:szCs w:val="28"/>
      <w:lang w:val="pt-BR"/>
    </w:rPr>
  </w:style>
  <w:style w:type="paragraph" w:customStyle="1" w:styleId="StyleBodyTextCharCharCharCharCharCharCharCharCharCharCCharCharChar">
    <w:name w:val="Style Body TextChar Char Char CharChar Char Char Char Char Char C... Char Char Char"/>
    <w:basedOn w:val="BodyText"/>
    <w:link w:val="StyleBodyTextCharCharCharCharCharCharCharCharCharCharCCharCharCharChar"/>
    <w:rsid w:val="0016047B"/>
    <w:pPr>
      <w:spacing w:before="120" w:after="0" w:line="240" w:lineRule="auto"/>
      <w:jc w:val="both"/>
    </w:pPr>
    <w:rPr>
      <w:rFonts w:ascii="Courier New" w:eastAsia="SimSun" w:hAnsi="Courier New"/>
      <w:noProof/>
      <w:szCs w:val="20"/>
      <w:lang w:val="ro-RO"/>
    </w:rPr>
  </w:style>
  <w:style w:type="character" w:customStyle="1" w:styleId="StyleBodyTextCharCharCharCharCharCharCharCharCharCharCCharCharCharChar">
    <w:name w:val="Style Body TextChar Char Char CharChar Char Char Char Char Char C... Char Char Char Char"/>
    <w:link w:val="StyleBodyTextCharCharCharCharCharCharCharCharCharCharCCharCharChar"/>
    <w:rsid w:val="0016047B"/>
    <w:rPr>
      <w:rFonts w:ascii="Courier New" w:eastAsia="SimSun" w:hAnsi="Courier New" w:cs="Times New Roman"/>
      <w:noProof/>
      <w:szCs w:val="20"/>
      <w:lang w:val="ro-RO"/>
    </w:rPr>
  </w:style>
  <w:style w:type="paragraph" w:customStyle="1" w:styleId="Appendixstyle">
    <w:name w:val="Appendix style"/>
    <w:basedOn w:val="Normal"/>
    <w:rsid w:val="0016047B"/>
    <w:pPr>
      <w:spacing w:before="120" w:after="0" w:line="240" w:lineRule="auto"/>
      <w:jc w:val="center"/>
    </w:pPr>
    <w:rPr>
      <w:rFonts w:ascii="Times New Roman" w:eastAsia="Times New Roman" w:hAnsi="Times New Roman" w:cs="Times New Roman"/>
      <w:b/>
      <w:i/>
      <w:noProof/>
      <w:sz w:val="20"/>
      <w:szCs w:val="20"/>
      <w:lang w:val="ro-RO"/>
    </w:rPr>
  </w:style>
  <w:style w:type="character" w:customStyle="1" w:styleId="StyleBodyTextCharCharCharCharCharCharCharCharCharCharCChar">
    <w:name w:val="Style Body TextChar Char Char CharChar Char Char Char Char Char C... Char"/>
    <w:link w:val="StyleBodyTextCharCharCharCharCharCharCharCharCharCharC"/>
    <w:rsid w:val="0016047B"/>
    <w:rPr>
      <w:rFonts w:eastAsia="SimSun"/>
      <w:noProof/>
      <w:lang w:val="ro-RO"/>
    </w:rPr>
  </w:style>
  <w:style w:type="paragraph" w:customStyle="1" w:styleId="StyleBodyTextCharCharCharCharCharCharCharCharCharCharC">
    <w:name w:val="Style Body TextChar Char Char CharChar Char Char Char Char Char C..."/>
    <w:basedOn w:val="BodyText"/>
    <w:link w:val="StyleBodyTextCharCharCharCharCharCharCharCharCharCharCChar"/>
    <w:rsid w:val="0016047B"/>
    <w:pPr>
      <w:spacing w:before="120" w:after="0" w:line="240" w:lineRule="auto"/>
      <w:jc w:val="both"/>
    </w:pPr>
    <w:rPr>
      <w:rFonts w:asciiTheme="minorHAnsi" w:eastAsia="SimSun" w:hAnsiTheme="minorHAnsi" w:cstheme="minorBidi"/>
      <w:noProof/>
      <w:lang w:val="ro-RO"/>
    </w:rPr>
  </w:style>
  <w:style w:type="character" w:customStyle="1" w:styleId="CharCharCharCharCharCharCharCharCharCharCharCharChar">
    <w:name w:val="Char Char Char Char Char Char Char Char Char Char Char Char Char"/>
    <w:aliases w:val=" Char Char Char Char Char Char Char Char Char Char Char Char Char Char"/>
    <w:rsid w:val="0016047B"/>
    <w:rPr>
      <w:rFonts w:ascii="Arial" w:hAnsi="Arial" w:cs="Arial"/>
      <w:noProof/>
      <w:spacing w:val="-3"/>
      <w:sz w:val="24"/>
      <w:szCs w:val="24"/>
      <w:lang w:val="fr-FR" w:eastAsia="en-US" w:bidi="ar-SA"/>
    </w:rPr>
  </w:style>
  <w:style w:type="paragraph" w:customStyle="1" w:styleId="mananaCharChar">
    <w:name w:val="manana Char Char"/>
    <w:basedOn w:val="Normal"/>
    <w:link w:val="mananaCharCharChar"/>
    <w:rsid w:val="0016047B"/>
    <w:pPr>
      <w:autoSpaceDE w:val="0"/>
      <w:autoSpaceDN w:val="0"/>
      <w:adjustRightInd w:val="0"/>
      <w:spacing w:after="0" w:line="360" w:lineRule="auto"/>
      <w:ind w:firstLine="720"/>
      <w:jc w:val="both"/>
    </w:pPr>
    <w:rPr>
      <w:rFonts w:ascii="Arial" w:eastAsia="Times New Roman" w:hAnsi="Arial" w:cs="Arial"/>
    </w:rPr>
  </w:style>
  <w:style w:type="character" w:customStyle="1" w:styleId="mananaCharCharChar">
    <w:name w:val="manana Char Char Char"/>
    <w:link w:val="mananaCharChar"/>
    <w:rsid w:val="0016047B"/>
    <w:rPr>
      <w:rFonts w:ascii="Arial" w:eastAsia="Times New Roman" w:hAnsi="Arial" w:cs="Arial"/>
    </w:rPr>
  </w:style>
  <w:style w:type="paragraph" w:customStyle="1" w:styleId="AppendixstyleChar">
    <w:name w:val="Appendix style Char"/>
    <w:basedOn w:val="Normal"/>
    <w:link w:val="AppendixstyleCharChar"/>
    <w:rsid w:val="0016047B"/>
    <w:pPr>
      <w:spacing w:before="120" w:after="0" w:line="240" w:lineRule="auto"/>
      <w:jc w:val="center"/>
    </w:pPr>
    <w:rPr>
      <w:rFonts w:ascii="Times New Roman" w:eastAsia="Times New Roman" w:hAnsi="Times New Roman" w:cs="Times New Roman"/>
      <w:b/>
      <w:i/>
      <w:noProof/>
      <w:sz w:val="20"/>
      <w:szCs w:val="20"/>
      <w:lang w:val="ro-RO"/>
    </w:rPr>
  </w:style>
  <w:style w:type="character" w:customStyle="1" w:styleId="AppendixstyleCharChar">
    <w:name w:val="Appendix style Char Char"/>
    <w:link w:val="AppendixstyleChar"/>
    <w:rsid w:val="0016047B"/>
    <w:rPr>
      <w:rFonts w:ascii="Times New Roman" w:eastAsia="Times New Roman" w:hAnsi="Times New Roman" w:cs="Times New Roman"/>
      <w:b/>
      <w:i/>
      <w:noProof/>
      <w:sz w:val="20"/>
      <w:szCs w:val="20"/>
      <w:lang w:val="ro-RO"/>
    </w:rPr>
  </w:style>
  <w:style w:type="character" w:customStyle="1" w:styleId="StyleBodyTextCharCharCharCharCharCharCharCharCharCharCChar1">
    <w:name w:val="Style Body TextChar Char Char CharChar Char Char Char Char Char C... Char1"/>
    <w:rsid w:val="0016047B"/>
    <w:rPr>
      <w:rFonts w:eastAsia="SimSun"/>
      <w:noProof/>
      <w:sz w:val="22"/>
      <w:lang w:val="ro-RO" w:eastAsia="en-US" w:bidi="ar-SA"/>
    </w:rPr>
  </w:style>
  <w:style w:type="character" w:styleId="HTMLCite">
    <w:name w:val="HTML Cite"/>
    <w:rsid w:val="0016047B"/>
    <w:rPr>
      <w:i/>
      <w:iCs/>
    </w:rPr>
  </w:style>
  <w:style w:type="paragraph" w:customStyle="1" w:styleId="CharChar2CharChar">
    <w:name w:val="Char Char2 Char Char"/>
    <w:aliases w:val=" Char Char2 Caracter Caracter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2CaracterCaracter">
    <w:name w:val="Char Char2 Caracter Caracte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
    <w:name w:val="Caracter Char Caracter Char Char Char1"/>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StyleBodyTextCharCharCharCharCharCharCharCharCharCharCCharChar">
    <w:name w:val="Style Body TextChar Char Char CharChar Char Char Char Char Char C... Char Char"/>
    <w:basedOn w:val="BodyText"/>
    <w:rsid w:val="0016047B"/>
    <w:pPr>
      <w:spacing w:before="120" w:after="0" w:line="240" w:lineRule="auto"/>
      <w:jc w:val="both"/>
    </w:pPr>
    <w:rPr>
      <w:rFonts w:ascii="Courier New" w:eastAsia="SimSun" w:hAnsi="Courier New"/>
      <w:noProof/>
      <w:szCs w:val="20"/>
      <w:lang w:val="ro-RO"/>
    </w:rPr>
  </w:style>
  <w:style w:type="paragraph" w:customStyle="1" w:styleId="CaracterCharCaracter">
    <w:name w:val="Caracter Char Caracte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CharCharChar">
    <w:name w:val="Caracter Char Caracte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CharCharChar">
    <w:name w:val="Caracter Char Caracter Char Char Char1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2CharCharCaracterCharCaracterChar">
    <w:name w:val="Char Char2 Char Char Caracter Char Caracter Char"/>
    <w:aliases w:val=" Char Char2 Caracter Caracter Char Char Char Char Char Char Char Char Caracter Caracter Char Char Char Caracter Caracte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
    <w:name w:val="Char Char Char Char Char Char1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CharCharChar1CharCharCharChar">
    <w:name w:val="Caracter Char Caracter Char Char Char1 Char Char Char1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CharCharCharChar">
    <w:name w:val="Caracter Char Caracter Char Char Char1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CharCharChar">
    <w:name w:val="Char Char Char Char Char Char1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harCharChar1CharCharCharCharCharCharCharChar">
    <w:name w:val="Char Char Char1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styleId="HTMLPreformatted">
    <w:name w:val="HTML Preformatted"/>
    <w:basedOn w:val="Normal"/>
    <w:link w:val="HTMLPreformattedChar"/>
    <w:rsid w:val="0016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o-RO" w:eastAsia="ro-RO"/>
    </w:rPr>
  </w:style>
  <w:style w:type="character" w:customStyle="1" w:styleId="HTMLPreformattedChar">
    <w:name w:val="HTML Preformatted Char"/>
    <w:basedOn w:val="DefaultParagraphFont"/>
    <w:link w:val="HTMLPreformatted"/>
    <w:rsid w:val="0016047B"/>
    <w:rPr>
      <w:rFonts w:ascii="Courier New" w:eastAsia="Courier New" w:hAnsi="Courier New" w:cs="Courier New"/>
      <w:sz w:val="20"/>
      <w:szCs w:val="20"/>
      <w:lang w:val="ro-RO" w:eastAsia="ro-RO"/>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CaracterCharCaracterCharCharChar1CharCharCharCharCharChar">
    <w:name w:val="Caracter Char Caracter Char Char Char1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character" w:customStyle="1" w:styleId="sttalineat1">
    <w:name w:val="st_talineat1"/>
    <w:rsid w:val="0016047B"/>
    <w:rPr>
      <w:color w:val="000000"/>
    </w:rPr>
  </w:style>
  <w:style w:type="paragraph" w:customStyle="1" w:styleId="CaracterCaracter">
    <w:name w:val="Caracter Caracter"/>
    <w:basedOn w:val="Normal"/>
    <w:rsid w:val="0016047B"/>
    <w:pPr>
      <w:spacing w:after="0" w:line="240" w:lineRule="auto"/>
    </w:pPr>
    <w:rPr>
      <w:rFonts w:ascii="Times New Roman" w:eastAsia="MS Mincho" w:hAnsi="Times New Roman" w:cs="Times New Roman"/>
      <w:sz w:val="24"/>
      <w:szCs w:val="24"/>
      <w:lang w:val="pl-PL" w:eastAsia="pl-PL"/>
    </w:rPr>
  </w:style>
  <w:style w:type="character" w:styleId="FollowedHyperlink">
    <w:name w:val="FollowedHyperlink"/>
    <w:rsid w:val="0016047B"/>
    <w:rPr>
      <w:color w:val="800080"/>
      <w:u w:val="single"/>
    </w:rPr>
  </w:style>
  <w:style w:type="paragraph" w:customStyle="1" w:styleId="CharCharCharCharCharCharCharCharCharCharCharCharCharCharCharCharCharCharChar1">
    <w:name w:val="Char Char Char Char Char Char Char Char Char Char Char Char Char Char Char Char Char Char Char1"/>
    <w:basedOn w:val="Normal"/>
    <w:rsid w:val="0016047B"/>
    <w:pPr>
      <w:spacing w:after="0" w:line="240" w:lineRule="auto"/>
    </w:pPr>
    <w:rPr>
      <w:rFonts w:ascii="Arial" w:eastAsia="Calibri" w:hAnsi="Arial" w:cs="Arial"/>
      <w:sz w:val="24"/>
      <w:szCs w:val="24"/>
      <w:lang w:val="pl-PL" w:eastAsia="pl-PL"/>
    </w:rPr>
  </w:style>
  <w:style w:type="paragraph" w:customStyle="1" w:styleId="CaracterCharCaracterCharCharChar1CharCharCharCharCharCharCharCharCharChar">
    <w:name w:val="Caracter Char Caracter Char Char Char1 Char Char Char Char Char Char Char Char Char Char"/>
    <w:basedOn w:val="Normal"/>
    <w:rsid w:val="0016047B"/>
    <w:pPr>
      <w:spacing w:after="0" w:line="240" w:lineRule="auto"/>
    </w:pPr>
    <w:rPr>
      <w:rFonts w:ascii="Times New Roman" w:eastAsia="Times New Roman" w:hAnsi="Times New Roman" w:cs="Times New Roman"/>
      <w:sz w:val="24"/>
      <w:szCs w:val="24"/>
      <w:lang w:val="pl-PL" w:eastAsia="pl-PL"/>
    </w:rPr>
  </w:style>
  <w:style w:type="paragraph" w:customStyle="1" w:styleId="InsideAddress">
    <w:name w:val="Inside Address"/>
    <w:basedOn w:val="Normal"/>
    <w:rsid w:val="0016047B"/>
    <w:pPr>
      <w:spacing w:after="0" w:line="240" w:lineRule="auto"/>
    </w:pPr>
    <w:rPr>
      <w:rFonts w:ascii="Times New Roman" w:eastAsia="Times New Roman" w:hAnsi="Times New Roman" w:cs="Times New Roman"/>
      <w:sz w:val="24"/>
      <w:szCs w:val="24"/>
      <w:lang w:val="ro-RO" w:eastAsia="ro-RO"/>
    </w:rPr>
  </w:style>
  <w:style w:type="character" w:customStyle="1" w:styleId="tpa1">
    <w:name w:val="tpa1"/>
    <w:basedOn w:val="DefaultParagraphFont"/>
    <w:rsid w:val="006C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8F0737BBC345A480490AF1D90508A6"/>
        <w:category>
          <w:name w:val="General"/>
          <w:gallery w:val="placeholder"/>
        </w:category>
        <w:types>
          <w:type w:val="bbPlcHdr"/>
        </w:types>
        <w:behaviors>
          <w:behavior w:val="content"/>
        </w:behaviors>
        <w:guid w:val="{0FA23FFB-D0BC-4C22-BB24-BC45E45A62DE}"/>
      </w:docPartPr>
      <w:docPartBody>
        <w:p w:rsidR="002A6281" w:rsidRDefault="002A6281" w:rsidP="002A6281">
          <w:pPr>
            <w:pStyle w:val="C68F0737BBC345A480490AF1D90508A6"/>
          </w:pPr>
          <w:r w:rsidRPr="00B81806">
            <w:rPr>
              <w:rStyle w:val="PlaceholderText"/>
              <w:rFonts w:ascii="Arial" w:hAnsi="Arial" w:cs="Arial"/>
            </w:rPr>
            <w:t>număr</w:t>
          </w:r>
        </w:p>
      </w:docPartBody>
    </w:docPart>
    <w:docPart>
      <w:docPartPr>
        <w:name w:val="9EF6B3B6E41040CFAF097BD4763A4166"/>
        <w:category>
          <w:name w:val="General"/>
          <w:gallery w:val="placeholder"/>
        </w:category>
        <w:types>
          <w:type w:val="bbPlcHdr"/>
        </w:types>
        <w:behaviors>
          <w:behavior w:val="content"/>
        </w:behaviors>
        <w:guid w:val="{840E8609-7033-4DFD-B9D9-BD9C7438E4F1}"/>
      </w:docPartPr>
      <w:docPartBody>
        <w:p w:rsidR="002A6281" w:rsidRDefault="002A6281" w:rsidP="002A6281">
          <w:pPr>
            <w:pStyle w:val="9EF6B3B6E41040CFAF097BD4763A4166"/>
          </w:pPr>
          <w:r w:rsidRPr="00B81806">
            <w:rPr>
              <w:rStyle w:val="PlaceholderText"/>
              <w:rFonts w:ascii="Arial" w:hAnsi="Arial" w:cs="Arial"/>
            </w:rPr>
            <w:t>zz.ll.aaaa</w:t>
          </w:r>
        </w:p>
      </w:docPartBody>
    </w:docPart>
    <w:docPart>
      <w:docPartPr>
        <w:name w:val="63AC5BB0B76849949BF7D25EEE107F4A"/>
        <w:category>
          <w:name w:val="General"/>
          <w:gallery w:val="placeholder"/>
        </w:category>
        <w:types>
          <w:type w:val="bbPlcHdr"/>
        </w:types>
        <w:behaviors>
          <w:behavior w:val="content"/>
        </w:behaviors>
        <w:guid w:val="{E384AD10-3603-42E3-9756-644B3FFDF5EE}"/>
      </w:docPartPr>
      <w:docPartBody>
        <w:p w:rsidR="002A6281" w:rsidRDefault="002A6281" w:rsidP="002A6281">
          <w:pPr>
            <w:pStyle w:val="63AC5BB0B76849949BF7D25EEE107F4A"/>
          </w:pPr>
          <w:r w:rsidRPr="006E5155">
            <w:rPr>
              <w:rStyle w:val="PlaceholderText"/>
            </w:rPr>
            <w:t>....</w:t>
          </w:r>
        </w:p>
      </w:docPartBody>
    </w:docPart>
    <w:docPart>
      <w:docPartPr>
        <w:name w:val="BCB2C715F99749ECAE3EA693F7BCFDA1"/>
        <w:category>
          <w:name w:val="General"/>
          <w:gallery w:val="placeholder"/>
        </w:category>
        <w:types>
          <w:type w:val="bbPlcHdr"/>
        </w:types>
        <w:behaviors>
          <w:behavior w:val="content"/>
        </w:behaviors>
        <w:guid w:val="{330D32E3-21C1-4B42-8623-8353D37F4B75}"/>
      </w:docPartPr>
      <w:docPartBody>
        <w:p w:rsidR="002A6281" w:rsidRDefault="002A6281" w:rsidP="002A6281">
          <w:pPr>
            <w:pStyle w:val="BCB2C715F99749ECAE3EA693F7BCFDA1"/>
          </w:pPr>
          <w:r w:rsidRPr="00525959">
            <w:rPr>
              <w:rStyle w:val="PlaceholderText"/>
            </w:rPr>
            <w:t>Click here to enter text.</w:t>
          </w:r>
        </w:p>
      </w:docPartBody>
    </w:docPart>
    <w:docPart>
      <w:docPartPr>
        <w:name w:val="777FBCD6F1D04FA8BB9236F5A0C3BBE5"/>
        <w:category>
          <w:name w:val="General"/>
          <w:gallery w:val="placeholder"/>
        </w:category>
        <w:types>
          <w:type w:val="bbPlcHdr"/>
        </w:types>
        <w:behaviors>
          <w:behavior w:val="content"/>
        </w:behaviors>
        <w:guid w:val="{D32C60D9-3DC6-4BA5-AF7B-AAF72E2129C8}"/>
      </w:docPartPr>
      <w:docPartBody>
        <w:p w:rsidR="002A6281" w:rsidRDefault="002A6281" w:rsidP="002A6281">
          <w:pPr>
            <w:pStyle w:val="777FBCD6F1D04FA8BB9236F5A0C3BBE5"/>
          </w:pPr>
          <w:r w:rsidRPr="00383AD9">
            <w:rPr>
              <w:rStyle w:val="PlaceholderText"/>
            </w:rPr>
            <w:t>....</w:t>
          </w:r>
        </w:p>
      </w:docPartBody>
    </w:docPart>
    <w:docPart>
      <w:docPartPr>
        <w:name w:val="0F9056BF98554BE9A49A160BD171B562"/>
        <w:category>
          <w:name w:val="General"/>
          <w:gallery w:val="placeholder"/>
        </w:category>
        <w:types>
          <w:type w:val="bbPlcHdr"/>
        </w:types>
        <w:behaviors>
          <w:behavior w:val="content"/>
        </w:behaviors>
        <w:guid w:val="{511214B8-A74B-4CC6-B94E-64B37641F697}"/>
      </w:docPartPr>
      <w:docPartBody>
        <w:p w:rsidR="002A6281" w:rsidRDefault="002A6281" w:rsidP="002A6281">
          <w:pPr>
            <w:pStyle w:val="0F9056BF98554BE9A49A160BD171B562"/>
          </w:pPr>
          <w:r w:rsidRPr="00F67795">
            <w:rPr>
              <w:rStyle w:val="PlaceholderText"/>
            </w:rPr>
            <w:t>....</w:t>
          </w:r>
        </w:p>
      </w:docPartBody>
    </w:docPart>
    <w:docPart>
      <w:docPartPr>
        <w:name w:val="12DA78E13C9E47DE873810AC398E1E83"/>
        <w:category>
          <w:name w:val="General"/>
          <w:gallery w:val="placeholder"/>
        </w:category>
        <w:types>
          <w:type w:val="bbPlcHdr"/>
        </w:types>
        <w:behaviors>
          <w:behavior w:val="content"/>
        </w:behaviors>
        <w:guid w:val="{4F27D414-15DA-4961-AE74-02BE85CCD24E}"/>
      </w:docPartPr>
      <w:docPartBody>
        <w:p w:rsidR="002A6281" w:rsidRDefault="002A6281" w:rsidP="002A6281">
          <w:pPr>
            <w:pStyle w:val="12DA78E13C9E47DE873810AC398E1E83"/>
          </w:pPr>
          <w:r w:rsidRPr="00B81806">
            <w:rPr>
              <w:rStyle w:val="PlaceholderText"/>
              <w:rFonts w:ascii="Arial" w:hAnsi="Arial" w:cs="Arial"/>
            </w:rPr>
            <w:t>....</w:t>
          </w:r>
        </w:p>
      </w:docPartBody>
    </w:docPart>
    <w:docPart>
      <w:docPartPr>
        <w:name w:val="FA3DF553EB84478E91B3D1C9D8875ECE"/>
        <w:category>
          <w:name w:val="General"/>
          <w:gallery w:val="placeholder"/>
        </w:category>
        <w:types>
          <w:type w:val="bbPlcHdr"/>
        </w:types>
        <w:behaviors>
          <w:behavior w:val="content"/>
        </w:behaviors>
        <w:guid w:val="{109D33B4-9B7C-4063-8E28-2134E6C119C7}"/>
      </w:docPartPr>
      <w:docPartBody>
        <w:p w:rsidR="002A6281" w:rsidRDefault="002A6281" w:rsidP="002A6281">
          <w:pPr>
            <w:pStyle w:val="FA3DF553EB84478E91B3D1C9D8875ECE"/>
          </w:pPr>
          <w:r w:rsidRPr="00B81806">
            <w:rPr>
              <w:rStyle w:val="PlaceholderText"/>
              <w:rFonts w:ascii="Arial" w:hAnsi="Arial" w:cs="Arial"/>
            </w:rPr>
            <w:t>....</w:t>
          </w:r>
        </w:p>
      </w:docPartBody>
    </w:docPart>
    <w:docPart>
      <w:docPartPr>
        <w:name w:val="DB45C71FB5574A16B59A072F78AF2682"/>
        <w:category>
          <w:name w:val="General"/>
          <w:gallery w:val="placeholder"/>
        </w:category>
        <w:types>
          <w:type w:val="bbPlcHdr"/>
        </w:types>
        <w:behaviors>
          <w:behavior w:val="content"/>
        </w:behaviors>
        <w:guid w:val="{B67D4119-181E-4CC1-A527-84C21081BCE2}"/>
      </w:docPartPr>
      <w:docPartBody>
        <w:p w:rsidR="002A6281" w:rsidRDefault="002A6281" w:rsidP="002A6281">
          <w:pPr>
            <w:pStyle w:val="DB45C71FB5574A16B59A072F78AF2682"/>
          </w:pPr>
          <w:r w:rsidRPr="00B81806">
            <w:rPr>
              <w:rStyle w:val="PlaceholderText"/>
              <w:rFonts w:ascii="Arial" w:hAnsi="Arial" w:cs="Arial"/>
            </w:rPr>
            <w:t>....</w:t>
          </w:r>
        </w:p>
      </w:docPartBody>
    </w:docPart>
    <w:docPart>
      <w:docPartPr>
        <w:name w:val="49AA5CB8A0C6489781565F495643BBB1"/>
        <w:category>
          <w:name w:val="General"/>
          <w:gallery w:val="placeholder"/>
        </w:category>
        <w:types>
          <w:type w:val="bbPlcHdr"/>
        </w:types>
        <w:behaviors>
          <w:behavior w:val="content"/>
        </w:behaviors>
        <w:guid w:val="{D05C0014-7482-4EE0-96CB-F7661249905C}"/>
      </w:docPartPr>
      <w:docPartBody>
        <w:p w:rsidR="002A6281" w:rsidRDefault="002A6281" w:rsidP="002A6281">
          <w:pPr>
            <w:pStyle w:val="49AA5CB8A0C6489781565F495643BBB1"/>
          </w:pPr>
          <w:r w:rsidRPr="00383AD9">
            <w:rPr>
              <w:rStyle w:val="PlaceholderText"/>
            </w:rPr>
            <w:t>....</w:t>
          </w:r>
        </w:p>
      </w:docPartBody>
    </w:docPart>
    <w:docPart>
      <w:docPartPr>
        <w:name w:val="DE03F8F7B1B942FEBFFCA612526FCDFA"/>
        <w:category>
          <w:name w:val="General"/>
          <w:gallery w:val="placeholder"/>
        </w:category>
        <w:types>
          <w:type w:val="bbPlcHdr"/>
        </w:types>
        <w:behaviors>
          <w:behavior w:val="content"/>
        </w:behaviors>
        <w:guid w:val="{412D9E79-B9E4-4290-BB9B-4B73B459D705}"/>
      </w:docPartPr>
      <w:docPartBody>
        <w:p w:rsidR="002A6281" w:rsidRDefault="002A6281" w:rsidP="002A6281">
          <w:pPr>
            <w:pStyle w:val="DE03F8F7B1B942FEBFFCA612526FCDFA"/>
          </w:pPr>
          <w:r w:rsidRPr="00974261">
            <w:rPr>
              <w:rStyle w:val="PlaceholderText"/>
            </w:rPr>
            <w:t>....</w:t>
          </w:r>
        </w:p>
      </w:docPartBody>
    </w:docPart>
    <w:docPart>
      <w:docPartPr>
        <w:name w:val="FC8C41951EA445EFAC52B126C90DDBF8"/>
        <w:category>
          <w:name w:val="General"/>
          <w:gallery w:val="placeholder"/>
        </w:category>
        <w:types>
          <w:type w:val="bbPlcHdr"/>
        </w:types>
        <w:behaviors>
          <w:behavior w:val="content"/>
        </w:behaviors>
        <w:guid w:val="{F39CD5CB-75EA-461A-810A-4F4560424E42}"/>
      </w:docPartPr>
      <w:docPartBody>
        <w:p w:rsidR="002A6281" w:rsidRDefault="002A6281" w:rsidP="002A6281">
          <w:pPr>
            <w:pStyle w:val="FC8C41951EA445EFAC52B126C90DDBF8"/>
          </w:pPr>
          <w:r w:rsidRPr="002F5235">
            <w:rPr>
              <w:rStyle w:val="PlaceholderText"/>
              <w:rFonts w:ascii="Arial" w:hAnsi="Arial" w:cs="Arial"/>
            </w:rPr>
            <w:t>....</w:t>
          </w:r>
        </w:p>
      </w:docPartBody>
    </w:docPart>
    <w:docPart>
      <w:docPartPr>
        <w:name w:val="2C2354D71EAD4529A3EE05B5C5CD1C8D"/>
        <w:category>
          <w:name w:val="General"/>
          <w:gallery w:val="placeholder"/>
        </w:category>
        <w:types>
          <w:type w:val="bbPlcHdr"/>
        </w:types>
        <w:behaviors>
          <w:behavior w:val="content"/>
        </w:behaviors>
        <w:guid w:val="{4A3AA40E-5528-4897-908A-CC26FAEB4877}"/>
      </w:docPartPr>
      <w:docPartBody>
        <w:p w:rsidR="002A6281" w:rsidRDefault="002A6281" w:rsidP="002A6281">
          <w:pPr>
            <w:pStyle w:val="2C2354D71EAD4529A3EE05B5C5CD1C8D"/>
          </w:pPr>
          <w:r w:rsidRPr="00A374F2">
            <w:rPr>
              <w:rStyle w:val="PlaceholderText"/>
            </w:rPr>
            <w:t>....</w:t>
          </w:r>
        </w:p>
      </w:docPartBody>
    </w:docPart>
    <w:docPart>
      <w:docPartPr>
        <w:name w:val="7AC6CCE45617408C9922FC011F0D4164"/>
        <w:category>
          <w:name w:val="General"/>
          <w:gallery w:val="placeholder"/>
        </w:category>
        <w:types>
          <w:type w:val="bbPlcHdr"/>
        </w:types>
        <w:behaviors>
          <w:behavior w:val="content"/>
        </w:behaviors>
        <w:guid w:val="{99B2DD86-C30D-4F8C-AC73-B5B9BA0CE8B4}"/>
      </w:docPartPr>
      <w:docPartBody>
        <w:p w:rsidR="002A6281" w:rsidRDefault="002A6281" w:rsidP="002A6281">
          <w:pPr>
            <w:pStyle w:val="7AC6CCE45617408C9922FC011F0D4164"/>
          </w:pPr>
          <w:r w:rsidRPr="005A1D38">
            <w:rPr>
              <w:rStyle w:val="PlaceholderText"/>
              <w:rFonts w:ascii="Arial" w:hAnsi="Arial" w:cs="Arial"/>
            </w:rPr>
            <w:t>....</w:t>
          </w:r>
        </w:p>
      </w:docPartBody>
    </w:docPart>
    <w:docPart>
      <w:docPartPr>
        <w:name w:val="6E3E57AFBC4A463D8CF1144ED4CDF5E4"/>
        <w:category>
          <w:name w:val="General"/>
          <w:gallery w:val="placeholder"/>
        </w:category>
        <w:types>
          <w:type w:val="bbPlcHdr"/>
        </w:types>
        <w:behaviors>
          <w:behavior w:val="content"/>
        </w:behaviors>
        <w:guid w:val="{EEC0BA47-B706-46B5-B736-BFA660402EF4}"/>
      </w:docPartPr>
      <w:docPartBody>
        <w:p w:rsidR="002A6281" w:rsidRDefault="002A6281" w:rsidP="002A6281">
          <w:pPr>
            <w:pStyle w:val="6E3E57AFBC4A463D8CF1144ED4CDF5E4"/>
          </w:pPr>
          <w:r w:rsidRPr="0037493A">
            <w:rPr>
              <w:rStyle w:val="PlaceholderText"/>
              <w:rFonts w:ascii="Arial" w:hAnsi="Arial" w:cs="Arial"/>
            </w:rPr>
            <w:t>număr</w:t>
          </w:r>
        </w:p>
      </w:docPartBody>
    </w:docPart>
    <w:docPart>
      <w:docPartPr>
        <w:name w:val="7D3EF96FAA5C48B3AC35A717FDC3A220"/>
        <w:category>
          <w:name w:val="General"/>
          <w:gallery w:val="placeholder"/>
        </w:category>
        <w:types>
          <w:type w:val="bbPlcHdr"/>
        </w:types>
        <w:behaviors>
          <w:behavior w:val="content"/>
        </w:behaviors>
        <w:guid w:val="{FD659AB1-189E-463D-A06B-433B106C7B40}"/>
      </w:docPartPr>
      <w:docPartBody>
        <w:p w:rsidR="002A6281" w:rsidRDefault="002A6281" w:rsidP="002A6281">
          <w:pPr>
            <w:pStyle w:val="7D3EF96FAA5C48B3AC35A717FDC3A220"/>
          </w:pPr>
          <w:r w:rsidRPr="0022638F">
            <w:rPr>
              <w:rStyle w:val="PlaceholderText"/>
              <w:rFonts w:ascii="Arial" w:hAnsi="Arial" w:cs="Arial"/>
            </w:rPr>
            <w:t>....</w:t>
          </w:r>
        </w:p>
      </w:docPartBody>
    </w:docPart>
    <w:docPart>
      <w:docPartPr>
        <w:name w:val="AE3DE3DC81AD4D278BDB360D715B5E7B"/>
        <w:category>
          <w:name w:val="General"/>
          <w:gallery w:val="placeholder"/>
        </w:category>
        <w:types>
          <w:type w:val="bbPlcHdr"/>
        </w:types>
        <w:behaviors>
          <w:behavior w:val="content"/>
        </w:behaviors>
        <w:guid w:val="{D1A507B0-6735-409C-B686-EA7DCAA8C59C}"/>
      </w:docPartPr>
      <w:docPartBody>
        <w:p w:rsidR="002A6281" w:rsidRDefault="002A6281" w:rsidP="002A6281">
          <w:pPr>
            <w:pStyle w:val="AE3DE3DC81AD4D278BDB360D715B5E7B"/>
          </w:pPr>
          <w:r w:rsidRPr="002A693A">
            <w:rPr>
              <w:rStyle w:val="PlaceholderText"/>
            </w:rPr>
            <w:t>....</w:t>
          </w:r>
        </w:p>
      </w:docPartBody>
    </w:docPart>
    <w:docPart>
      <w:docPartPr>
        <w:name w:val="BC4E41050DDB4F478EC152681D598DBA"/>
        <w:category>
          <w:name w:val="General"/>
          <w:gallery w:val="placeholder"/>
        </w:category>
        <w:types>
          <w:type w:val="bbPlcHdr"/>
        </w:types>
        <w:behaviors>
          <w:behavior w:val="content"/>
        </w:behaviors>
        <w:guid w:val="{E2B86888-D8FD-4569-94C6-B9EE4CB07D6A}"/>
      </w:docPartPr>
      <w:docPartBody>
        <w:p w:rsidR="002A6281" w:rsidRDefault="002A6281" w:rsidP="002A6281">
          <w:pPr>
            <w:pStyle w:val="BC4E41050DDB4F478EC152681D598DBA"/>
          </w:pPr>
          <w:r w:rsidRPr="00383AD9">
            <w:rPr>
              <w:rStyle w:val="PlaceholderText"/>
            </w:rPr>
            <w:t>....</w:t>
          </w:r>
        </w:p>
      </w:docPartBody>
    </w:docPart>
    <w:docPart>
      <w:docPartPr>
        <w:name w:val="244D58FBED0542B0A541D8D2D7F1ED65"/>
        <w:category>
          <w:name w:val="General"/>
          <w:gallery w:val="placeholder"/>
        </w:category>
        <w:types>
          <w:type w:val="bbPlcHdr"/>
        </w:types>
        <w:behaviors>
          <w:behavior w:val="content"/>
        </w:behaviors>
        <w:guid w:val="{64A5E031-DA02-4443-A150-2BEAF8FB3ACA}"/>
      </w:docPartPr>
      <w:docPartBody>
        <w:p w:rsidR="002A6281" w:rsidRDefault="002A6281" w:rsidP="002A6281">
          <w:pPr>
            <w:pStyle w:val="244D58FBED0542B0A541D8D2D7F1ED65"/>
          </w:pPr>
          <w:r w:rsidRPr="00591698">
            <w:rPr>
              <w:rStyle w:val="PlaceholderText"/>
            </w:rPr>
            <w:t>....</w:t>
          </w:r>
        </w:p>
      </w:docPartBody>
    </w:docPart>
    <w:docPart>
      <w:docPartPr>
        <w:name w:val="991D436534E046FA811DF16731271476"/>
        <w:category>
          <w:name w:val="General"/>
          <w:gallery w:val="placeholder"/>
        </w:category>
        <w:types>
          <w:type w:val="bbPlcHdr"/>
        </w:types>
        <w:behaviors>
          <w:behavior w:val="content"/>
        </w:behaviors>
        <w:guid w:val="{E2B303EA-C1F9-452C-96B8-D159F55CA0FF}"/>
      </w:docPartPr>
      <w:docPartBody>
        <w:p w:rsidR="002A6281" w:rsidRDefault="002A6281" w:rsidP="002A6281">
          <w:pPr>
            <w:pStyle w:val="991D436534E046FA811DF16731271476"/>
          </w:pPr>
          <w:r w:rsidRPr="0022638F">
            <w:rPr>
              <w:rStyle w:val="PlaceholderText"/>
              <w:rFonts w:ascii="Arial" w:hAnsi="Arial" w:cs="Arial"/>
            </w:rPr>
            <w:t>....</w:t>
          </w:r>
        </w:p>
      </w:docPartBody>
    </w:docPart>
    <w:docPart>
      <w:docPartPr>
        <w:name w:val="FC40161EA69E45F388D1BD95A57A56D1"/>
        <w:category>
          <w:name w:val="General"/>
          <w:gallery w:val="placeholder"/>
        </w:category>
        <w:types>
          <w:type w:val="bbPlcHdr"/>
        </w:types>
        <w:behaviors>
          <w:behavior w:val="content"/>
        </w:behaviors>
        <w:guid w:val="{B48426CC-85F7-431E-AB90-62E1DBAFDC76}"/>
      </w:docPartPr>
      <w:docPartBody>
        <w:p w:rsidR="002A6281" w:rsidRDefault="002A6281" w:rsidP="002A6281">
          <w:pPr>
            <w:pStyle w:val="FC40161EA69E45F388D1BD95A57A56D1"/>
          </w:pPr>
          <w:r w:rsidRPr="0022638F">
            <w:rPr>
              <w:rStyle w:val="PlaceholderText"/>
              <w:rFonts w:ascii="Arial" w:hAnsi="Arial" w:cs="Arial"/>
            </w:rPr>
            <w:t>....</w:t>
          </w:r>
        </w:p>
      </w:docPartBody>
    </w:docPart>
    <w:docPart>
      <w:docPartPr>
        <w:name w:val="46E7B5A4E4514034B4E9F2EE785EC08B"/>
        <w:category>
          <w:name w:val="General"/>
          <w:gallery w:val="placeholder"/>
        </w:category>
        <w:types>
          <w:type w:val="bbPlcHdr"/>
        </w:types>
        <w:behaviors>
          <w:behavior w:val="content"/>
        </w:behaviors>
        <w:guid w:val="{CD76E7C1-1763-4AB2-A6BA-697A0157ACC8}"/>
      </w:docPartPr>
      <w:docPartBody>
        <w:p w:rsidR="002A6281" w:rsidRDefault="002A6281" w:rsidP="002A6281">
          <w:pPr>
            <w:pStyle w:val="46E7B5A4E4514034B4E9F2EE785EC08B"/>
          </w:pPr>
          <w:r w:rsidRPr="0022638F">
            <w:rPr>
              <w:rStyle w:val="PlaceholderText"/>
              <w:rFonts w:ascii="Arial" w:hAnsi="Arial" w:cs="Arial"/>
            </w:rPr>
            <w:t>....</w:t>
          </w:r>
        </w:p>
      </w:docPartBody>
    </w:docPart>
    <w:docPart>
      <w:docPartPr>
        <w:name w:val="23EEF183431F4218AEC0E36A714D42E9"/>
        <w:category>
          <w:name w:val="General"/>
          <w:gallery w:val="placeholder"/>
        </w:category>
        <w:types>
          <w:type w:val="bbPlcHdr"/>
        </w:types>
        <w:behaviors>
          <w:behavior w:val="content"/>
        </w:behaviors>
        <w:guid w:val="{44FDFA0E-1139-448E-9F79-365545E36CDF}"/>
      </w:docPartPr>
      <w:docPartBody>
        <w:p w:rsidR="002A6281" w:rsidRDefault="002A6281" w:rsidP="002A6281">
          <w:pPr>
            <w:pStyle w:val="23EEF183431F4218AEC0E36A714D42E9"/>
          </w:pPr>
          <w:r w:rsidRPr="0022638F">
            <w:rPr>
              <w:rStyle w:val="PlaceholderText"/>
              <w:rFonts w:ascii="Arial" w:hAnsi="Arial" w:cs="Arial"/>
            </w:rPr>
            <w:t>....</w:t>
          </w:r>
        </w:p>
      </w:docPartBody>
    </w:docPart>
    <w:docPart>
      <w:docPartPr>
        <w:name w:val="288E262D42234D898D5B990206E2039A"/>
        <w:category>
          <w:name w:val="General"/>
          <w:gallery w:val="placeholder"/>
        </w:category>
        <w:types>
          <w:type w:val="bbPlcHdr"/>
        </w:types>
        <w:behaviors>
          <w:behavior w:val="content"/>
        </w:behaviors>
        <w:guid w:val="{3E3E298B-2AC5-4E3B-8F74-ECD79DBFC2EB}"/>
      </w:docPartPr>
      <w:docPartBody>
        <w:p w:rsidR="002A6281" w:rsidRDefault="002A6281" w:rsidP="002A6281">
          <w:pPr>
            <w:pStyle w:val="288E262D42234D898D5B990206E2039A"/>
          </w:pPr>
          <w:r w:rsidRPr="0022638F">
            <w:rPr>
              <w:rStyle w:val="PlaceholderText"/>
              <w:rFonts w:ascii="Arial" w:hAnsi="Arial" w:cs="Arial"/>
            </w:rPr>
            <w:t>....</w:t>
          </w:r>
        </w:p>
      </w:docPartBody>
    </w:docPart>
    <w:docPart>
      <w:docPartPr>
        <w:name w:val="7EE017243F7A48E5B2CD31A62D6993EC"/>
        <w:category>
          <w:name w:val="General"/>
          <w:gallery w:val="placeholder"/>
        </w:category>
        <w:types>
          <w:type w:val="bbPlcHdr"/>
        </w:types>
        <w:behaviors>
          <w:behavior w:val="content"/>
        </w:behaviors>
        <w:guid w:val="{3C371BB1-C4A7-40C5-945D-EAD2F54C9829}"/>
      </w:docPartPr>
      <w:docPartBody>
        <w:p w:rsidR="002A6281" w:rsidRDefault="002A6281" w:rsidP="002A6281">
          <w:pPr>
            <w:pStyle w:val="7EE017243F7A48E5B2CD31A62D6993EC"/>
          </w:pPr>
          <w:r w:rsidRPr="000A527D">
            <w:rPr>
              <w:rStyle w:val="PlaceholderText"/>
              <w:rFonts w:ascii="Arial" w:hAnsi="Arial" w:cs="Arial"/>
            </w:rPr>
            <w:t>....</w:t>
          </w:r>
        </w:p>
      </w:docPartBody>
    </w:docPart>
    <w:docPart>
      <w:docPartPr>
        <w:name w:val="3F0CC02C46EA4B0DA03B277533BDCB54"/>
        <w:category>
          <w:name w:val="General"/>
          <w:gallery w:val="placeholder"/>
        </w:category>
        <w:types>
          <w:type w:val="bbPlcHdr"/>
        </w:types>
        <w:behaviors>
          <w:behavior w:val="content"/>
        </w:behaviors>
        <w:guid w:val="{820E459B-B0CD-4405-ABFA-E4FB6FA302A4}"/>
      </w:docPartPr>
      <w:docPartBody>
        <w:p w:rsidR="002A6281" w:rsidRDefault="002A6281" w:rsidP="002A6281">
          <w:pPr>
            <w:pStyle w:val="3F0CC02C46EA4B0DA03B277533BDCB54"/>
          </w:pPr>
          <w:r w:rsidRPr="00420C4E">
            <w:rPr>
              <w:rStyle w:val="PlaceholderText"/>
              <w:rFonts w:ascii="Arial" w:hAnsi="Arial" w:cs="Arial"/>
            </w:rPr>
            <w:t>....</w:t>
          </w:r>
        </w:p>
      </w:docPartBody>
    </w:docPart>
    <w:docPart>
      <w:docPartPr>
        <w:name w:val="243172A321C84ADFBBC87C157B41029B"/>
        <w:category>
          <w:name w:val="General"/>
          <w:gallery w:val="placeholder"/>
        </w:category>
        <w:types>
          <w:type w:val="bbPlcHdr"/>
        </w:types>
        <w:behaviors>
          <w:behavior w:val="content"/>
        </w:behaviors>
        <w:guid w:val="{FD54E62E-1CF8-40F7-9A85-76C4854A9CBA}"/>
      </w:docPartPr>
      <w:docPartBody>
        <w:p w:rsidR="002A6281" w:rsidRDefault="002A6281" w:rsidP="002A6281">
          <w:pPr>
            <w:pStyle w:val="243172A321C84ADFBBC87C157B41029B"/>
          </w:pPr>
          <w:r w:rsidRPr="0038326F">
            <w:rPr>
              <w:rStyle w:val="PlaceholderText"/>
              <w:rFonts w:ascii="Calibri" w:hAnsi="Calibri" w:cs="Calibri"/>
            </w:rPr>
            <w:t>....</w:t>
          </w:r>
        </w:p>
      </w:docPartBody>
    </w:docPart>
    <w:docPart>
      <w:docPartPr>
        <w:name w:val="5E3A482105B24623A93D8320A687A6DE"/>
        <w:category>
          <w:name w:val="General"/>
          <w:gallery w:val="placeholder"/>
        </w:category>
        <w:types>
          <w:type w:val="bbPlcHdr"/>
        </w:types>
        <w:behaviors>
          <w:behavior w:val="content"/>
        </w:behaviors>
        <w:guid w:val="{68695A95-7C5B-4732-8F55-C8D388C8A822}"/>
      </w:docPartPr>
      <w:docPartBody>
        <w:p w:rsidR="002A6281" w:rsidRDefault="002A6281" w:rsidP="002A6281">
          <w:pPr>
            <w:pStyle w:val="5E3A482105B24623A93D8320A687A6DE"/>
          </w:pPr>
          <w:r w:rsidRPr="00420C4E">
            <w:rPr>
              <w:rStyle w:val="PlaceholderText"/>
              <w:rFonts w:ascii="Arial" w:hAnsi="Arial" w:cs="Arial"/>
            </w:rPr>
            <w:t>....</w:t>
          </w:r>
        </w:p>
      </w:docPartBody>
    </w:docPart>
    <w:docPart>
      <w:docPartPr>
        <w:name w:val="C5B76F6533134A5FBFD289FCEE4988C7"/>
        <w:category>
          <w:name w:val="General"/>
          <w:gallery w:val="placeholder"/>
        </w:category>
        <w:types>
          <w:type w:val="bbPlcHdr"/>
        </w:types>
        <w:behaviors>
          <w:behavior w:val="content"/>
        </w:behaviors>
        <w:guid w:val="{A83C7B2A-5305-4A95-AFC3-056F8BB64D36}"/>
      </w:docPartPr>
      <w:docPartBody>
        <w:p w:rsidR="002A6281" w:rsidRDefault="002A6281" w:rsidP="002A6281">
          <w:pPr>
            <w:pStyle w:val="C5B76F6533134A5FBFD289FCEE4988C7"/>
          </w:pPr>
          <w:r w:rsidRPr="000768B9">
            <w:rPr>
              <w:rStyle w:val="PlaceholderText"/>
              <w:rFonts w:ascii="Calibri" w:hAnsi="Calibri" w:cs="Calibri"/>
            </w:rPr>
            <w:t>....</w:t>
          </w:r>
        </w:p>
      </w:docPartBody>
    </w:docPart>
    <w:docPart>
      <w:docPartPr>
        <w:name w:val="8E6D441B6ACC4465A8CE474A70BF0B0E"/>
        <w:category>
          <w:name w:val="General"/>
          <w:gallery w:val="placeholder"/>
        </w:category>
        <w:types>
          <w:type w:val="bbPlcHdr"/>
        </w:types>
        <w:behaviors>
          <w:behavior w:val="content"/>
        </w:behaviors>
        <w:guid w:val="{5BA0C987-856C-4E03-895F-C631937AAC0F}"/>
      </w:docPartPr>
      <w:docPartBody>
        <w:p w:rsidR="002A6281" w:rsidRDefault="002A6281" w:rsidP="002A6281">
          <w:pPr>
            <w:pStyle w:val="8E6D441B6ACC4465A8CE474A70BF0B0E"/>
          </w:pPr>
          <w:r w:rsidRPr="00001E57">
            <w:rPr>
              <w:rStyle w:val="PlaceholderText"/>
              <w:rFonts w:ascii="Arial" w:hAnsi="Arial" w:cs="Arial"/>
            </w:rPr>
            <w:t>....</w:t>
          </w:r>
        </w:p>
      </w:docPartBody>
    </w:docPart>
    <w:docPart>
      <w:docPartPr>
        <w:name w:val="142F10FD89334CB0B49ED53005BD73D9"/>
        <w:category>
          <w:name w:val="General"/>
          <w:gallery w:val="placeholder"/>
        </w:category>
        <w:types>
          <w:type w:val="bbPlcHdr"/>
        </w:types>
        <w:behaviors>
          <w:behavior w:val="content"/>
        </w:behaviors>
        <w:guid w:val="{35BD588D-5A6D-4474-ACA3-BB3D100500EF}"/>
      </w:docPartPr>
      <w:docPartBody>
        <w:p w:rsidR="002A6281" w:rsidRDefault="002A6281" w:rsidP="002A6281">
          <w:pPr>
            <w:pStyle w:val="142F10FD89334CB0B49ED53005BD73D9"/>
          </w:pPr>
          <w:r w:rsidRPr="00FC5AAA">
            <w:rPr>
              <w:rStyle w:val="PlaceholderText"/>
              <w:rFonts w:ascii="Arial" w:hAnsi="Arial" w:cs="Arial"/>
              <w:sz w:val="24"/>
              <w:szCs w:val="24"/>
            </w:rPr>
            <w:t>....</w:t>
          </w:r>
        </w:p>
      </w:docPartBody>
    </w:docPart>
    <w:docPart>
      <w:docPartPr>
        <w:name w:val="7DFF92D6838D4651AEB6193A980D389B"/>
        <w:category>
          <w:name w:val="General"/>
          <w:gallery w:val="placeholder"/>
        </w:category>
        <w:types>
          <w:type w:val="bbPlcHdr"/>
        </w:types>
        <w:behaviors>
          <w:behavior w:val="content"/>
        </w:behaviors>
        <w:guid w:val="{FC26234A-24A9-4971-8423-76B82B08AC4F}"/>
      </w:docPartPr>
      <w:docPartBody>
        <w:p w:rsidR="002A6281" w:rsidRDefault="002A6281" w:rsidP="002A6281">
          <w:pPr>
            <w:pStyle w:val="7DFF92D6838D4651AEB6193A980D389B"/>
          </w:pPr>
          <w:r w:rsidRPr="005444D7">
            <w:rPr>
              <w:rStyle w:val="PlaceholderText"/>
            </w:rPr>
            <w:t>Click here to enter text.</w:t>
          </w:r>
        </w:p>
      </w:docPartBody>
    </w:docPart>
    <w:docPart>
      <w:docPartPr>
        <w:name w:val="65F3811F5379413AAD181B35E84AD6B1"/>
        <w:category>
          <w:name w:val="General"/>
          <w:gallery w:val="placeholder"/>
        </w:category>
        <w:types>
          <w:type w:val="bbPlcHdr"/>
        </w:types>
        <w:behaviors>
          <w:behavior w:val="content"/>
        </w:behaviors>
        <w:guid w:val="{E335CF41-9CB3-4980-815B-73B4F715A58F}"/>
      </w:docPartPr>
      <w:docPartBody>
        <w:p w:rsidR="002A6281" w:rsidRDefault="002A6281" w:rsidP="002A6281">
          <w:pPr>
            <w:pStyle w:val="65F3811F5379413AAD181B35E84AD6B1"/>
          </w:pPr>
          <w:r w:rsidRPr="00FC5AAA">
            <w:rPr>
              <w:rStyle w:val="PlaceholderText"/>
              <w:rFonts w:ascii="Arial" w:hAnsi="Arial" w:cs="Arial"/>
            </w:rPr>
            <w:t>....</w:t>
          </w:r>
        </w:p>
      </w:docPartBody>
    </w:docPart>
    <w:docPart>
      <w:docPartPr>
        <w:name w:val="68BFABE669294DAA9DA2B4F517CB47F5"/>
        <w:category>
          <w:name w:val="General"/>
          <w:gallery w:val="placeholder"/>
        </w:category>
        <w:types>
          <w:type w:val="bbPlcHdr"/>
        </w:types>
        <w:behaviors>
          <w:behavior w:val="content"/>
        </w:behaviors>
        <w:guid w:val="{35A11E3F-853E-41EE-B330-60A268EA60C7}"/>
      </w:docPartPr>
      <w:docPartBody>
        <w:p w:rsidR="002A6281" w:rsidRDefault="002A6281" w:rsidP="002A6281">
          <w:pPr>
            <w:pStyle w:val="68BFABE669294DAA9DA2B4F517CB47F5"/>
          </w:pPr>
          <w:r w:rsidRPr="00624610">
            <w:rPr>
              <w:rStyle w:val="PlaceholderText"/>
              <w:rFonts w:ascii="Calibri" w:hAnsi="Calibri" w:cs="Calibri"/>
            </w:rPr>
            <w:t>....</w:t>
          </w:r>
        </w:p>
      </w:docPartBody>
    </w:docPart>
    <w:docPart>
      <w:docPartPr>
        <w:name w:val="F68AEF0CB02F456B8B3A2395095A1984"/>
        <w:category>
          <w:name w:val="General"/>
          <w:gallery w:val="placeholder"/>
        </w:category>
        <w:types>
          <w:type w:val="bbPlcHdr"/>
        </w:types>
        <w:behaviors>
          <w:behavior w:val="content"/>
        </w:behaviors>
        <w:guid w:val="{75EFD19E-9205-4392-976B-D941E0DFDE33}"/>
      </w:docPartPr>
      <w:docPartBody>
        <w:p w:rsidR="002A6281" w:rsidRDefault="002A6281" w:rsidP="002A6281">
          <w:pPr>
            <w:pStyle w:val="F68AEF0CB02F456B8B3A2395095A1984"/>
          </w:pPr>
          <w:r w:rsidRPr="00670CA3">
            <w:rPr>
              <w:rStyle w:val="PlaceholderText"/>
            </w:rPr>
            <w:t>....</w:t>
          </w:r>
        </w:p>
      </w:docPartBody>
    </w:docPart>
    <w:docPart>
      <w:docPartPr>
        <w:name w:val="B146A56E7D1B4BEAA109F08955A3B9CA"/>
        <w:category>
          <w:name w:val="General"/>
          <w:gallery w:val="placeholder"/>
        </w:category>
        <w:types>
          <w:type w:val="bbPlcHdr"/>
        </w:types>
        <w:behaviors>
          <w:behavior w:val="content"/>
        </w:behaviors>
        <w:guid w:val="{D125D8E7-D7B9-4AE1-8E0B-0EB33E925BCA}"/>
      </w:docPartPr>
      <w:docPartBody>
        <w:p w:rsidR="002A6281" w:rsidRDefault="002A6281" w:rsidP="002A6281">
          <w:pPr>
            <w:pStyle w:val="B146A56E7D1B4BEAA109F08955A3B9CA"/>
          </w:pPr>
          <w:r w:rsidRPr="00BD4EA0">
            <w:rPr>
              <w:rStyle w:val="PlaceholderText"/>
              <w:rFonts w:ascii="Arial" w:hAnsi="Arial" w:cs="Arial"/>
            </w:rPr>
            <w:t>....</w:t>
          </w:r>
        </w:p>
      </w:docPartBody>
    </w:docPart>
    <w:docPart>
      <w:docPartPr>
        <w:name w:val="C910B9E4681C41AEB95AF78DF8056DA3"/>
        <w:category>
          <w:name w:val="General"/>
          <w:gallery w:val="placeholder"/>
        </w:category>
        <w:types>
          <w:type w:val="bbPlcHdr"/>
        </w:types>
        <w:behaviors>
          <w:behavior w:val="content"/>
        </w:behaviors>
        <w:guid w:val="{F96C55A6-EDBF-4243-ADCB-D12CF0F1E20E}"/>
      </w:docPartPr>
      <w:docPartBody>
        <w:p w:rsidR="002A6281" w:rsidRDefault="002A6281" w:rsidP="002A6281">
          <w:pPr>
            <w:pStyle w:val="C910B9E4681C41AEB95AF78DF8056DA3"/>
          </w:pPr>
          <w:r w:rsidRPr="00001E57">
            <w:rPr>
              <w:rStyle w:val="PlaceholderText"/>
              <w:rFonts w:ascii="Arial" w:hAnsi="Arial" w:cs="Arial"/>
            </w:rPr>
            <w:t>....</w:t>
          </w:r>
        </w:p>
      </w:docPartBody>
    </w:docPart>
    <w:docPart>
      <w:docPartPr>
        <w:name w:val="4A3E5FA8D2DD4A2A85BADE264CD733DF"/>
        <w:category>
          <w:name w:val="General"/>
          <w:gallery w:val="placeholder"/>
        </w:category>
        <w:types>
          <w:type w:val="bbPlcHdr"/>
        </w:types>
        <w:behaviors>
          <w:behavior w:val="content"/>
        </w:behaviors>
        <w:guid w:val="{EF4F9F14-81D1-4B4D-8CE8-93FFF52FD4F0}"/>
      </w:docPartPr>
      <w:docPartBody>
        <w:p w:rsidR="002A6281" w:rsidRDefault="002A6281" w:rsidP="002A6281">
          <w:pPr>
            <w:pStyle w:val="4A3E5FA8D2DD4A2A85BADE264CD733DF"/>
          </w:pPr>
          <w:r w:rsidRPr="00590B4D">
            <w:rPr>
              <w:rStyle w:val="PlaceholderText"/>
              <w:rFonts w:ascii="Arial" w:hAnsi="Arial" w:cs="Arial"/>
            </w:rPr>
            <w:t>....</w:t>
          </w:r>
        </w:p>
      </w:docPartBody>
    </w:docPart>
    <w:docPart>
      <w:docPartPr>
        <w:name w:val="1A69F67530A847589B5C836DBE6808A1"/>
        <w:category>
          <w:name w:val="General"/>
          <w:gallery w:val="placeholder"/>
        </w:category>
        <w:types>
          <w:type w:val="bbPlcHdr"/>
        </w:types>
        <w:behaviors>
          <w:behavior w:val="content"/>
        </w:behaviors>
        <w:guid w:val="{6F66BF8E-20F2-4D8D-87FD-0E904FF6DAF9}"/>
      </w:docPartPr>
      <w:docPartBody>
        <w:p w:rsidR="002A6281" w:rsidRDefault="002A6281" w:rsidP="002A6281">
          <w:pPr>
            <w:pStyle w:val="1A69F67530A847589B5C836DBE6808A1"/>
          </w:pPr>
          <w:r w:rsidRPr="00590B4D">
            <w:rPr>
              <w:rStyle w:val="PlaceholderText"/>
              <w:rFonts w:ascii="Arial" w:hAnsi="Arial" w:cs="Arial"/>
            </w:rPr>
            <w:t>....</w:t>
          </w:r>
        </w:p>
      </w:docPartBody>
    </w:docPart>
    <w:docPart>
      <w:docPartPr>
        <w:name w:val="42E4C946EB9145B6BBB92478711BBE56"/>
        <w:category>
          <w:name w:val="General"/>
          <w:gallery w:val="placeholder"/>
        </w:category>
        <w:types>
          <w:type w:val="bbPlcHdr"/>
        </w:types>
        <w:behaviors>
          <w:behavior w:val="content"/>
        </w:behaviors>
        <w:guid w:val="{E0D76D16-B8E9-41FC-ACDD-150686A4CA0A}"/>
      </w:docPartPr>
      <w:docPartBody>
        <w:p w:rsidR="002A6281" w:rsidRDefault="002A6281" w:rsidP="002A6281">
          <w:pPr>
            <w:pStyle w:val="42E4C946EB9145B6BBB92478711BBE56"/>
          </w:pPr>
          <w:r w:rsidRPr="00590B4D">
            <w:rPr>
              <w:rStyle w:val="PlaceholderText"/>
              <w:rFonts w:ascii="Arial" w:hAnsi="Arial" w:cs="Arial"/>
            </w:rPr>
            <w:t>....</w:t>
          </w:r>
        </w:p>
      </w:docPartBody>
    </w:docPart>
    <w:docPart>
      <w:docPartPr>
        <w:name w:val="2FAC172F60BD47518B756DB9E8B916F7"/>
        <w:category>
          <w:name w:val="General"/>
          <w:gallery w:val="placeholder"/>
        </w:category>
        <w:types>
          <w:type w:val="bbPlcHdr"/>
        </w:types>
        <w:behaviors>
          <w:behavior w:val="content"/>
        </w:behaviors>
        <w:guid w:val="{7F11FB9F-15E1-4A8C-9496-74324786C551}"/>
      </w:docPartPr>
      <w:docPartBody>
        <w:p w:rsidR="002A6281" w:rsidRDefault="002A6281" w:rsidP="002A6281">
          <w:pPr>
            <w:pStyle w:val="2FAC172F60BD47518B756DB9E8B916F7"/>
          </w:pPr>
          <w:r w:rsidRPr="00001E57">
            <w:rPr>
              <w:rStyle w:val="PlaceholderText"/>
              <w:rFonts w:ascii="Arial" w:hAnsi="Arial" w:cs="Arial"/>
            </w:rPr>
            <w:t>....</w:t>
          </w:r>
        </w:p>
      </w:docPartBody>
    </w:docPart>
    <w:docPart>
      <w:docPartPr>
        <w:name w:val="852E69541C884470B2934CCDE610FBB7"/>
        <w:category>
          <w:name w:val="General"/>
          <w:gallery w:val="placeholder"/>
        </w:category>
        <w:types>
          <w:type w:val="bbPlcHdr"/>
        </w:types>
        <w:behaviors>
          <w:behavior w:val="content"/>
        </w:behaviors>
        <w:guid w:val="{4EF39D6D-9924-4897-9C5A-965475A4AB91}"/>
      </w:docPartPr>
      <w:docPartBody>
        <w:p w:rsidR="002A6281" w:rsidRDefault="002A6281" w:rsidP="002A6281">
          <w:pPr>
            <w:pStyle w:val="852E69541C884470B2934CCDE610FBB7"/>
          </w:pPr>
          <w:r w:rsidRPr="00590B4D">
            <w:rPr>
              <w:rStyle w:val="PlaceholderText"/>
              <w:rFonts w:ascii="Arial" w:hAnsi="Arial" w:cs="Arial"/>
            </w:rPr>
            <w:t>....</w:t>
          </w:r>
        </w:p>
      </w:docPartBody>
    </w:docPart>
    <w:docPart>
      <w:docPartPr>
        <w:name w:val="22329B76D6DA4759BD50C77F928F394A"/>
        <w:category>
          <w:name w:val="General"/>
          <w:gallery w:val="placeholder"/>
        </w:category>
        <w:types>
          <w:type w:val="bbPlcHdr"/>
        </w:types>
        <w:behaviors>
          <w:behavior w:val="content"/>
        </w:behaviors>
        <w:guid w:val="{E1EDF73A-25E2-41D2-A4B6-0084467F3154}"/>
      </w:docPartPr>
      <w:docPartBody>
        <w:p w:rsidR="002A6281" w:rsidRDefault="002A6281" w:rsidP="002A6281">
          <w:pPr>
            <w:pStyle w:val="22329B76D6DA4759BD50C77F928F394A"/>
          </w:pPr>
          <w:r w:rsidRPr="00F72643">
            <w:rPr>
              <w:rStyle w:val="PlaceholderText"/>
              <w:rFonts w:ascii="Arial" w:hAnsi="Arial" w:cs="Arial"/>
            </w:rPr>
            <w:t>....</w:t>
          </w:r>
        </w:p>
      </w:docPartBody>
    </w:docPart>
    <w:docPart>
      <w:docPartPr>
        <w:name w:val="CDD6EB06F0B34B7E98EB47A870E53D0C"/>
        <w:category>
          <w:name w:val="General"/>
          <w:gallery w:val="placeholder"/>
        </w:category>
        <w:types>
          <w:type w:val="bbPlcHdr"/>
        </w:types>
        <w:behaviors>
          <w:behavior w:val="content"/>
        </w:behaviors>
        <w:guid w:val="{D94912DB-36A2-4741-890B-A31424532E11}"/>
      </w:docPartPr>
      <w:docPartBody>
        <w:p w:rsidR="002A6281" w:rsidRDefault="002A6281" w:rsidP="002A6281">
          <w:pPr>
            <w:pStyle w:val="CDD6EB06F0B34B7E98EB47A870E53D0C"/>
          </w:pPr>
          <w:r w:rsidRPr="00FC5AAA">
            <w:rPr>
              <w:rStyle w:val="PlaceholderText"/>
              <w:rFonts w:ascii="Arial" w:hAnsi="Arial" w:cs="Arial"/>
            </w:rPr>
            <w:t>....</w:t>
          </w:r>
        </w:p>
      </w:docPartBody>
    </w:docPart>
    <w:docPart>
      <w:docPartPr>
        <w:name w:val="B0601A5BD8B24E58BC3F3DD3434E59BB"/>
        <w:category>
          <w:name w:val="General"/>
          <w:gallery w:val="placeholder"/>
        </w:category>
        <w:types>
          <w:type w:val="bbPlcHdr"/>
        </w:types>
        <w:behaviors>
          <w:behavior w:val="content"/>
        </w:behaviors>
        <w:guid w:val="{286ECF90-E360-4416-A58D-9D7AE5EB3F37}"/>
      </w:docPartPr>
      <w:docPartBody>
        <w:p w:rsidR="002A6281" w:rsidRDefault="002A6281" w:rsidP="002A6281">
          <w:pPr>
            <w:pStyle w:val="B0601A5BD8B24E58BC3F3DD3434E59BB"/>
          </w:pPr>
          <w:r w:rsidRPr="00FC5AAA">
            <w:rPr>
              <w:rStyle w:val="PlaceholderText"/>
              <w:rFonts w:ascii="Arial" w:hAnsi="Arial" w:cs="Arial"/>
            </w:rPr>
            <w:t>....</w:t>
          </w:r>
        </w:p>
      </w:docPartBody>
    </w:docPart>
    <w:docPart>
      <w:docPartPr>
        <w:name w:val="5027ED62E39F45D28D544A6969CBDF56"/>
        <w:category>
          <w:name w:val="General"/>
          <w:gallery w:val="placeholder"/>
        </w:category>
        <w:types>
          <w:type w:val="bbPlcHdr"/>
        </w:types>
        <w:behaviors>
          <w:behavior w:val="content"/>
        </w:behaviors>
        <w:guid w:val="{62776881-C429-420F-AAE4-DEE15979E78A}"/>
      </w:docPartPr>
      <w:docPartBody>
        <w:p w:rsidR="002A6281" w:rsidRDefault="002A6281" w:rsidP="002A6281">
          <w:pPr>
            <w:pStyle w:val="5027ED62E39F45D28D544A6969CBDF56"/>
          </w:pPr>
          <w:r w:rsidRPr="00FC5AAA">
            <w:rPr>
              <w:rStyle w:val="PlaceholderText"/>
              <w:rFonts w:ascii="Arial" w:hAnsi="Arial" w:cs="Arial"/>
            </w:rPr>
            <w:t>....</w:t>
          </w:r>
        </w:p>
      </w:docPartBody>
    </w:docPart>
    <w:docPart>
      <w:docPartPr>
        <w:name w:val="7677815DE156495494859A3A3BDB23F5"/>
        <w:category>
          <w:name w:val="General"/>
          <w:gallery w:val="placeholder"/>
        </w:category>
        <w:types>
          <w:type w:val="bbPlcHdr"/>
        </w:types>
        <w:behaviors>
          <w:behavior w:val="content"/>
        </w:behaviors>
        <w:guid w:val="{A3B7AF1B-063D-4786-BF8A-89AFBC6D1ECD}"/>
      </w:docPartPr>
      <w:docPartBody>
        <w:p w:rsidR="002A6281" w:rsidRDefault="002A6281" w:rsidP="002A6281">
          <w:pPr>
            <w:pStyle w:val="7677815DE156495494859A3A3BDB23F5"/>
          </w:pPr>
          <w:r w:rsidRPr="00FC5AAA">
            <w:rPr>
              <w:rStyle w:val="PlaceholderText"/>
              <w:rFonts w:ascii="Arial" w:hAnsi="Arial" w:cs="Arial"/>
            </w:rPr>
            <w:t>....</w:t>
          </w:r>
        </w:p>
      </w:docPartBody>
    </w:docPart>
    <w:docPart>
      <w:docPartPr>
        <w:name w:val="309305761C444AEF92240FB501186D37"/>
        <w:category>
          <w:name w:val="General"/>
          <w:gallery w:val="placeholder"/>
        </w:category>
        <w:types>
          <w:type w:val="bbPlcHdr"/>
        </w:types>
        <w:behaviors>
          <w:behavior w:val="content"/>
        </w:behaviors>
        <w:guid w:val="{57135D12-3D77-467A-BFED-20C7C2179544}"/>
      </w:docPartPr>
      <w:docPartBody>
        <w:p w:rsidR="002A6281" w:rsidRDefault="002A6281" w:rsidP="002A6281">
          <w:pPr>
            <w:pStyle w:val="309305761C444AEF92240FB501186D37"/>
          </w:pPr>
          <w:r w:rsidRPr="00FC5AAA">
            <w:rPr>
              <w:rStyle w:val="PlaceholderText"/>
              <w:rFonts w:ascii="Arial" w:hAnsi="Arial" w:cs="Arial"/>
            </w:rPr>
            <w:t>....</w:t>
          </w:r>
        </w:p>
      </w:docPartBody>
    </w:docPart>
    <w:docPart>
      <w:docPartPr>
        <w:name w:val="8369435FCF424A43B291DBDA0B4F04B3"/>
        <w:category>
          <w:name w:val="General"/>
          <w:gallery w:val="placeholder"/>
        </w:category>
        <w:types>
          <w:type w:val="bbPlcHdr"/>
        </w:types>
        <w:behaviors>
          <w:behavior w:val="content"/>
        </w:behaviors>
        <w:guid w:val="{0529B1A9-067F-4974-BBC3-3C1175918239}"/>
      </w:docPartPr>
      <w:docPartBody>
        <w:p w:rsidR="002A6281" w:rsidRDefault="002A6281" w:rsidP="002A6281">
          <w:pPr>
            <w:pStyle w:val="8369435FCF424A43B291DBDA0B4F04B3"/>
          </w:pPr>
          <w:r w:rsidRPr="00F72643">
            <w:rPr>
              <w:rStyle w:val="PlaceholderText"/>
              <w:rFonts w:ascii="Arial" w:hAnsi="Arial" w:cs="Arial"/>
            </w:rPr>
            <w:t>....</w:t>
          </w:r>
        </w:p>
      </w:docPartBody>
    </w:docPart>
    <w:docPart>
      <w:docPartPr>
        <w:name w:val="F3F8E299951844FAAD3635C43E65EC57"/>
        <w:category>
          <w:name w:val="General"/>
          <w:gallery w:val="placeholder"/>
        </w:category>
        <w:types>
          <w:type w:val="bbPlcHdr"/>
        </w:types>
        <w:behaviors>
          <w:behavior w:val="content"/>
        </w:behaviors>
        <w:guid w:val="{409893E2-BF74-4E53-9D9C-3480ABEDE9D2}"/>
      </w:docPartPr>
      <w:docPartBody>
        <w:p w:rsidR="002A6281" w:rsidRDefault="002A6281" w:rsidP="002A6281">
          <w:pPr>
            <w:pStyle w:val="F3F8E299951844FAAD3635C43E65EC57"/>
          </w:pPr>
          <w:r w:rsidRPr="00590B4D">
            <w:rPr>
              <w:rStyle w:val="PlaceholderText"/>
              <w:rFonts w:ascii="Arial" w:hAnsi="Arial" w:cs="Arial"/>
            </w:rPr>
            <w:t>....</w:t>
          </w:r>
        </w:p>
      </w:docPartBody>
    </w:docPart>
    <w:docPart>
      <w:docPartPr>
        <w:name w:val="7F0D951C112F47E59C32AB595766D0D4"/>
        <w:category>
          <w:name w:val="General"/>
          <w:gallery w:val="placeholder"/>
        </w:category>
        <w:types>
          <w:type w:val="bbPlcHdr"/>
        </w:types>
        <w:behaviors>
          <w:behavior w:val="content"/>
        </w:behaviors>
        <w:guid w:val="{E4443122-6A20-4546-8D29-5CF52E457424}"/>
      </w:docPartPr>
      <w:docPartBody>
        <w:p w:rsidR="002A6281" w:rsidRDefault="002A6281" w:rsidP="002A6281">
          <w:pPr>
            <w:pStyle w:val="7F0D951C112F47E59C32AB595766D0D4"/>
          </w:pPr>
          <w:r w:rsidRPr="00B82BD7">
            <w:rPr>
              <w:rStyle w:val="PlaceholderText"/>
              <w:rFonts w:ascii="Arial" w:hAnsi="Arial" w:cs="Arial"/>
            </w:rPr>
            <w:t>....</w:t>
          </w:r>
        </w:p>
      </w:docPartBody>
    </w:docPart>
    <w:docPart>
      <w:docPartPr>
        <w:name w:val="CB81BD37B5FB4F57A3746FA65B20D50F"/>
        <w:category>
          <w:name w:val="General"/>
          <w:gallery w:val="placeholder"/>
        </w:category>
        <w:types>
          <w:type w:val="bbPlcHdr"/>
        </w:types>
        <w:behaviors>
          <w:behavior w:val="content"/>
        </w:behaviors>
        <w:guid w:val="{EE646B7C-3325-4D13-BDFE-88C0587F85D0}"/>
      </w:docPartPr>
      <w:docPartBody>
        <w:p w:rsidR="002A6281" w:rsidRDefault="002A6281" w:rsidP="002A6281">
          <w:pPr>
            <w:pStyle w:val="CB81BD37B5FB4F57A3746FA65B20D50F"/>
          </w:pPr>
          <w:r w:rsidRPr="00BD4EA0">
            <w:rPr>
              <w:rStyle w:val="PlaceholderText"/>
              <w:rFonts w:ascii="Arial" w:hAnsi="Arial" w:cs="Arial"/>
            </w:rPr>
            <w:t>....</w:t>
          </w:r>
        </w:p>
      </w:docPartBody>
    </w:docPart>
    <w:docPart>
      <w:docPartPr>
        <w:name w:val="64922FD737974BC59B05B02007DCD105"/>
        <w:category>
          <w:name w:val="General"/>
          <w:gallery w:val="placeholder"/>
        </w:category>
        <w:types>
          <w:type w:val="bbPlcHdr"/>
        </w:types>
        <w:behaviors>
          <w:behavior w:val="content"/>
        </w:behaviors>
        <w:guid w:val="{91B07BC1-B930-4082-A488-134E6A2667D6}"/>
      </w:docPartPr>
      <w:docPartBody>
        <w:p w:rsidR="002A6281" w:rsidRDefault="002A6281" w:rsidP="002A6281">
          <w:pPr>
            <w:pStyle w:val="64922FD737974BC59B05B02007DCD105"/>
          </w:pPr>
          <w:r w:rsidRPr="00B82BD7">
            <w:rPr>
              <w:rStyle w:val="PlaceholderText"/>
              <w:rFonts w:ascii="Arial" w:hAnsi="Arial" w:cs="Arial"/>
            </w:rPr>
            <w:t>....</w:t>
          </w:r>
        </w:p>
      </w:docPartBody>
    </w:docPart>
    <w:docPart>
      <w:docPartPr>
        <w:name w:val="6F4CBD9305E342CBA434BEBEC25F3A1A"/>
        <w:category>
          <w:name w:val="General"/>
          <w:gallery w:val="placeholder"/>
        </w:category>
        <w:types>
          <w:type w:val="bbPlcHdr"/>
        </w:types>
        <w:behaviors>
          <w:behavior w:val="content"/>
        </w:behaviors>
        <w:guid w:val="{6169E865-8075-4B79-B603-789B7D681A84}"/>
      </w:docPartPr>
      <w:docPartBody>
        <w:p w:rsidR="002A6281" w:rsidRDefault="002A6281" w:rsidP="002A6281">
          <w:pPr>
            <w:pStyle w:val="6F4CBD9305E342CBA434BEBEC25F3A1A"/>
          </w:pPr>
          <w:r w:rsidRPr="00BD4EA0">
            <w:rPr>
              <w:rStyle w:val="PlaceholderText"/>
              <w:rFonts w:ascii="Arial" w:hAnsi="Arial" w:cs="Arial"/>
            </w:rPr>
            <w:t>....</w:t>
          </w:r>
        </w:p>
      </w:docPartBody>
    </w:docPart>
    <w:docPart>
      <w:docPartPr>
        <w:name w:val="41D56CF9484041C290E2FA9BBA7894F8"/>
        <w:category>
          <w:name w:val="General"/>
          <w:gallery w:val="placeholder"/>
        </w:category>
        <w:types>
          <w:type w:val="bbPlcHdr"/>
        </w:types>
        <w:behaviors>
          <w:behavior w:val="content"/>
        </w:behaviors>
        <w:guid w:val="{8F660F64-6C9D-49F8-9010-93022494CFB5}"/>
      </w:docPartPr>
      <w:docPartBody>
        <w:p w:rsidR="002A6281" w:rsidRDefault="002A6281" w:rsidP="002A6281">
          <w:pPr>
            <w:pStyle w:val="41D56CF9484041C290E2FA9BBA7894F8"/>
          </w:pPr>
          <w:r w:rsidRPr="00F72643">
            <w:rPr>
              <w:rStyle w:val="PlaceholderText"/>
              <w:rFonts w:ascii="Arial" w:hAnsi="Arial" w:cs="Arial"/>
            </w:rPr>
            <w:t>....</w:t>
          </w:r>
        </w:p>
      </w:docPartBody>
    </w:docPart>
    <w:docPart>
      <w:docPartPr>
        <w:name w:val="C19D29537C394F26B5C404B99CFAC044"/>
        <w:category>
          <w:name w:val="General"/>
          <w:gallery w:val="placeholder"/>
        </w:category>
        <w:types>
          <w:type w:val="bbPlcHdr"/>
        </w:types>
        <w:behaviors>
          <w:behavior w:val="content"/>
        </w:behaviors>
        <w:guid w:val="{0868E29A-4AFD-44CB-AB87-708B7B4D57FE}"/>
      </w:docPartPr>
      <w:docPartBody>
        <w:p w:rsidR="002A6281" w:rsidRDefault="002A6281" w:rsidP="002A6281">
          <w:pPr>
            <w:pStyle w:val="C19D29537C394F26B5C404B99CFAC044"/>
          </w:pPr>
          <w:r w:rsidRPr="00F72643">
            <w:rPr>
              <w:rStyle w:val="PlaceholderText"/>
              <w:rFonts w:ascii="Arial" w:hAnsi="Arial" w:cs="Arial"/>
            </w:rPr>
            <w:t>....</w:t>
          </w:r>
        </w:p>
      </w:docPartBody>
    </w:docPart>
    <w:docPart>
      <w:docPartPr>
        <w:name w:val="0658CA60A5FD43F1910A415CFB033BB4"/>
        <w:category>
          <w:name w:val="General"/>
          <w:gallery w:val="placeholder"/>
        </w:category>
        <w:types>
          <w:type w:val="bbPlcHdr"/>
        </w:types>
        <w:behaviors>
          <w:behavior w:val="content"/>
        </w:behaviors>
        <w:guid w:val="{B519D4AB-CD68-4ABC-A5E7-DAD94AFB6120}"/>
      </w:docPartPr>
      <w:docPartBody>
        <w:p w:rsidR="002A6281" w:rsidRDefault="002A6281" w:rsidP="002A6281">
          <w:pPr>
            <w:pStyle w:val="0658CA60A5FD43F1910A415CFB033BB4"/>
          </w:pPr>
          <w:r w:rsidRPr="00B82BD7">
            <w:rPr>
              <w:rStyle w:val="PlaceholderText"/>
              <w:rFonts w:ascii="Arial" w:hAnsi="Arial" w:cs="Arial"/>
            </w:rPr>
            <w:t>....</w:t>
          </w:r>
        </w:p>
      </w:docPartBody>
    </w:docPart>
    <w:docPart>
      <w:docPartPr>
        <w:name w:val="30DFCF046D9B407086279C24DE74BF2C"/>
        <w:category>
          <w:name w:val="General"/>
          <w:gallery w:val="placeholder"/>
        </w:category>
        <w:types>
          <w:type w:val="bbPlcHdr"/>
        </w:types>
        <w:behaviors>
          <w:behavior w:val="content"/>
        </w:behaviors>
        <w:guid w:val="{AD8A54BA-0C26-4248-AF95-9728F46EE9D7}"/>
      </w:docPartPr>
      <w:docPartBody>
        <w:p w:rsidR="002A6281" w:rsidRDefault="002A6281" w:rsidP="002A6281">
          <w:pPr>
            <w:pStyle w:val="30DFCF046D9B407086279C24DE74BF2C"/>
          </w:pPr>
          <w:r w:rsidRPr="002A693A">
            <w:rPr>
              <w:rStyle w:val="PlaceholderText"/>
            </w:rPr>
            <w:t>....</w:t>
          </w:r>
        </w:p>
      </w:docPartBody>
    </w:docPart>
    <w:docPart>
      <w:docPartPr>
        <w:name w:val="4E179348DBEE4F4BB43A45F79ACDB266"/>
        <w:category>
          <w:name w:val="General"/>
          <w:gallery w:val="placeholder"/>
        </w:category>
        <w:types>
          <w:type w:val="bbPlcHdr"/>
        </w:types>
        <w:behaviors>
          <w:behavior w:val="content"/>
        </w:behaviors>
        <w:guid w:val="{089DF4B3-2557-4E0B-B49C-B82FDD03A73E}"/>
      </w:docPartPr>
      <w:docPartBody>
        <w:p w:rsidR="002A6281" w:rsidRDefault="002A6281" w:rsidP="002A6281">
          <w:pPr>
            <w:pStyle w:val="4E179348DBEE4F4BB43A45F79ACDB266"/>
          </w:pPr>
          <w:r w:rsidRPr="00A47891">
            <w:rPr>
              <w:rStyle w:val="PlaceholderText"/>
            </w:rPr>
            <w:t>....</w:t>
          </w:r>
        </w:p>
      </w:docPartBody>
    </w:docPart>
    <w:docPart>
      <w:docPartPr>
        <w:name w:val="269B213B08B54E65BE6311EF448294C9"/>
        <w:category>
          <w:name w:val="General"/>
          <w:gallery w:val="placeholder"/>
        </w:category>
        <w:types>
          <w:type w:val="bbPlcHdr"/>
        </w:types>
        <w:behaviors>
          <w:behavior w:val="content"/>
        </w:behaviors>
        <w:guid w:val="{4E5AEF77-63B4-4CA7-BA41-0EE417FE0C34}"/>
      </w:docPartPr>
      <w:docPartBody>
        <w:p w:rsidR="002A6281" w:rsidRDefault="002A6281" w:rsidP="002A6281">
          <w:pPr>
            <w:pStyle w:val="269B213B08B54E65BE6311EF448294C9"/>
          </w:pPr>
          <w:r w:rsidRPr="002301B4">
            <w:rPr>
              <w:rStyle w:val="PlaceholderText"/>
            </w:rPr>
            <w:t>Click here to enter text.</w:t>
          </w:r>
        </w:p>
      </w:docPartBody>
    </w:docPart>
    <w:docPart>
      <w:docPartPr>
        <w:name w:val="46E3EC13608B4766A3227DC3878D607B"/>
        <w:category>
          <w:name w:val="General"/>
          <w:gallery w:val="placeholder"/>
        </w:category>
        <w:types>
          <w:type w:val="bbPlcHdr"/>
        </w:types>
        <w:behaviors>
          <w:behavior w:val="content"/>
        </w:behaviors>
        <w:guid w:val="{E7876F12-8C45-4912-9E94-7FCC533C606B}"/>
      </w:docPartPr>
      <w:docPartBody>
        <w:p w:rsidR="002A6281" w:rsidRDefault="002A6281" w:rsidP="002A6281">
          <w:pPr>
            <w:pStyle w:val="46E3EC13608B4766A3227DC3878D607B"/>
          </w:pPr>
          <w:r w:rsidRPr="008A2C80">
            <w:rPr>
              <w:rStyle w:val="PlaceholderText"/>
            </w:rPr>
            <w:t>....</w:t>
          </w:r>
        </w:p>
      </w:docPartBody>
    </w:docPart>
    <w:docPart>
      <w:docPartPr>
        <w:name w:val="B1167566F12E4B588BF5703E4144F3FA"/>
        <w:category>
          <w:name w:val="General"/>
          <w:gallery w:val="placeholder"/>
        </w:category>
        <w:types>
          <w:type w:val="bbPlcHdr"/>
        </w:types>
        <w:behaviors>
          <w:behavior w:val="content"/>
        </w:behaviors>
        <w:guid w:val="{6AB73E2E-CE76-4C66-9AE7-9B1FF921AE24}"/>
      </w:docPartPr>
      <w:docPartBody>
        <w:p w:rsidR="002A6281" w:rsidRDefault="002A6281" w:rsidP="002A6281">
          <w:pPr>
            <w:pStyle w:val="B1167566F12E4B588BF5703E4144F3FA"/>
          </w:pPr>
          <w:r w:rsidRPr="00B82BD7">
            <w:rPr>
              <w:rStyle w:val="PlaceholderText"/>
              <w:rFonts w:ascii="Arial" w:hAnsi="Arial" w:cs="Arial"/>
            </w:rPr>
            <w:t>....</w:t>
          </w:r>
        </w:p>
      </w:docPartBody>
    </w:docPart>
    <w:docPart>
      <w:docPartPr>
        <w:name w:val="210A171EADAF40E88DA7EF5911B22D6F"/>
        <w:category>
          <w:name w:val="General"/>
          <w:gallery w:val="placeholder"/>
        </w:category>
        <w:types>
          <w:type w:val="bbPlcHdr"/>
        </w:types>
        <w:behaviors>
          <w:behavior w:val="content"/>
        </w:behaviors>
        <w:guid w:val="{9C613691-891F-4DA9-A977-C0D283BAAE87}"/>
      </w:docPartPr>
      <w:docPartBody>
        <w:p w:rsidR="002A6281" w:rsidRDefault="002A6281" w:rsidP="002A6281">
          <w:pPr>
            <w:pStyle w:val="210A171EADAF40E88DA7EF5911B22D6F"/>
          </w:pPr>
          <w:r w:rsidRPr="00B82BD7">
            <w:rPr>
              <w:rStyle w:val="PlaceholderText"/>
              <w:rFonts w:ascii="Arial" w:hAnsi="Arial" w:cs="Arial"/>
            </w:rPr>
            <w:t>....</w:t>
          </w:r>
        </w:p>
      </w:docPartBody>
    </w:docPart>
    <w:docPart>
      <w:docPartPr>
        <w:name w:val="7DA4B478C30348C9985789D77BBC9A51"/>
        <w:category>
          <w:name w:val="General"/>
          <w:gallery w:val="placeholder"/>
        </w:category>
        <w:types>
          <w:type w:val="bbPlcHdr"/>
        </w:types>
        <w:behaviors>
          <w:behavior w:val="content"/>
        </w:behaviors>
        <w:guid w:val="{06BA1C26-A92E-43CE-AA45-2FA1ADC950CB}"/>
      </w:docPartPr>
      <w:docPartBody>
        <w:p w:rsidR="002A6281" w:rsidRDefault="002A6281" w:rsidP="002A6281">
          <w:pPr>
            <w:pStyle w:val="7DA4B478C30348C9985789D77BBC9A51"/>
          </w:pPr>
          <w:r w:rsidRPr="00B82BD7">
            <w:rPr>
              <w:rStyle w:val="PlaceholderText"/>
              <w:rFonts w:ascii="Arial" w:hAnsi="Arial" w:cs="Arial"/>
            </w:rPr>
            <w:t>....</w:t>
          </w:r>
        </w:p>
      </w:docPartBody>
    </w:docPart>
    <w:docPart>
      <w:docPartPr>
        <w:name w:val="96EB7F982EA445E49F712CEEF7291B5E"/>
        <w:category>
          <w:name w:val="General"/>
          <w:gallery w:val="placeholder"/>
        </w:category>
        <w:types>
          <w:type w:val="bbPlcHdr"/>
        </w:types>
        <w:behaviors>
          <w:behavior w:val="content"/>
        </w:behaviors>
        <w:guid w:val="{6656516D-7ABA-42E3-962F-1344DCFA8861}"/>
      </w:docPartPr>
      <w:docPartBody>
        <w:p w:rsidR="002A6281" w:rsidRDefault="002A6281" w:rsidP="002A6281">
          <w:pPr>
            <w:pStyle w:val="96EB7F982EA445E49F712CEEF7291B5E"/>
          </w:pPr>
          <w:r w:rsidRPr="00B82BD7">
            <w:rPr>
              <w:rStyle w:val="PlaceholderText"/>
              <w:rFonts w:ascii="Arial" w:hAnsi="Arial" w:cs="Arial"/>
            </w:rPr>
            <w:t>....</w:t>
          </w:r>
        </w:p>
      </w:docPartBody>
    </w:docPart>
    <w:docPart>
      <w:docPartPr>
        <w:name w:val="C5D71CDF001744758289B98A1FC92D02"/>
        <w:category>
          <w:name w:val="General"/>
          <w:gallery w:val="placeholder"/>
        </w:category>
        <w:types>
          <w:type w:val="bbPlcHdr"/>
        </w:types>
        <w:behaviors>
          <w:behavior w:val="content"/>
        </w:behaviors>
        <w:guid w:val="{A09E42FB-31E2-44FD-B7A4-7FEBC80C4EE0}"/>
      </w:docPartPr>
      <w:docPartBody>
        <w:p w:rsidR="002A6281" w:rsidRDefault="002A6281" w:rsidP="002A6281">
          <w:pPr>
            <w:pStyle w:val="C5D71CDF001744758289B98A1FC92D02"/>
          </w:pPr>
          <w:r w:rsidRPr="00010A8C">
            <w:rPr>
              <w:rStyle w:val="PlaceholderText"/>
              <w:rFonts w:ascii="Arial" w:hAnsi="Arial" w:cs="Arial"/>
            </w:rPr>
            <w:t>....</w:t>
          </w:r>
        </w:p>
      </w:docPartBody>
    </w:docPart>
    <w:docPart>
      <w:docPartPr>
        <w:name w:val="7EFD564BEA864E9C8348971B0190F5A1"/>
        <w:category>
          <w:name w:val="General"/>
          <w:gallery w:val="placeholder"/>
        </w:category>
        <w:types>
          <w:type w:val="bbPlcHdr"/>
        </w:types>
        <w:behaviors>
          <w:behavior w:val="content"/>
        </w:behaviors>
        <w:guid w:val="{2C0D0347-2C1F-461A-8189-E90289DC40A4}"/>
      </w:docPartPr>
      <w:docPartBody>
        <w:p w:rsidR="002A6281" w:rsidRDefault="002A6281" w:rsidP="002A6281">
          <w:pPr>
            <w:pStyle w:val="7EFD564BEA864E9C8348971B0190F5A1"/>
          </w:pPr>
          <w:r w:rsidRPr="00010A8C">
            <w:rPr>
              <w:rStyle w:val="PlaceholderText"/>
              <w:rFonts w:ascii="Arial" w:hAnsi="Arial" w:cs="Arial"/>
            </w:rPr>
            <w:t>....</w:t>
          </w:r>
        </w:p>
      </w:docPartBody>
    </w:docPart>
    <w:docPart>
      <w:docPartPr>
        <w:name w:val="2A248FE030DA4A1E98AEB809A1F58926"/>
        <w:category>
          <w:name w:val="General"/>
          <w:gallery w:val="placeholder"/>
        </w:category>
        <w:types>
          <w:type w:val="bbPlcHdr"/>
        </w:types>
        <w:behaviors>
          <w:behavior w:val="content"/>
        </w:behaviors>
        <w:guid w:val="{55C6193E-9A1A-4A49-B36C-90AA235D2BFC}"/>
      </w:docPartPr>
      <w:docPartBody>
        <w:p w:rsidR="002A6281" w:rsidRDefault="002A6281" w:rsidP="002A6281">
          <w:pPr>
            <w:pStyle w:val="2A248FE030DA4A1E98AEB809A1F58926"/>
          </w:pPr>
          <w:r w:rsidRPr="00010A8C">
            <w:rPr>
              <w:rStyle w:val="PlaceholderText"/>
              <w:rFonts w:ascii="Arial" w:hAnsi="Arial" w:cs="Arial"/>
            </w:rPr>
            <w:t>....</w:t>
          </w:r>
        </w:p>
      </w:docPartBody>
    </w:docPart>
    <w:docPart>
      <w:docPartPr>
        <w:name w:val="15792DD636A847E5A7F96EB2EB0DE6C1"/>
        <w:category>
          <w:name w:val="General"/>
          <w:gallery w:val="placeholder"/>
        </w:category>
        <w:types>
          <w:type w:val="bbPlcHdr"/>
        </w:types>
        <w:behaviors>
          <w:behavior w:val="content"/>
        </w:behaviors>
        <w:guid w:val="{1B5AACC9-23C3-49ED-9C93-206F0A21BF5F}"/>
      </w:docPartPr>
      <w:docPartBody>
        <w:p w:rsidR="002A6281" w:rsidRDefault="002A6281" w:rsidP="002A6281">
          <w:pPr>
            <w:pStyle w:val="15792DD636A847E5A7F96EB2EB0DE6C1"/>
          </w:pPr>
          <w:r w:rsidRPr="005E3B41">
            <w:rPr>
              <w:rStyle w:val="PlaceholderText"/>
              <w:rFonts w:ascii="Arial" w:hAnsi="Arial" w:cs="Arial"/>
            </w:rPr>
            <w:t>....</w:t>
          </w:r>
        </w:p>
      </w:docPartBody>
    </w:docPart>
    <w:docPart>
      <w:docPartPr>
        <w:name w:val="68C00FF1AD2C4FF686E4FBBFFC8BB909"/>
        <w:category>
          <w:name w:val="General"/>
          <w:gallery w:val="placeholder"/>
        </w:category>
        <w:types>
          <w:type w:val="bbPlcHdr"/>
        </w:types>
        <w:behaviors>
          <w:behavior w:val="content"/>
        </w:behaviors>
        <w:guid w:val="{8677E53D-2668-4ABE-910A-62C0CA65C54A}"/>
      </w:docPartPr>
      <w:docPartBody>
        <w:p w:rsidR="002A6281" w:rsidRDefault="002A6281" w:rsidP="002A6281">
          <w:pPr>
            <w:pStyle w:val="68C00FF1AD2C4FF686E4FBBFFC8BB909"/>
          </w:pPr>
          <w:r w:rsidRPr="00010A8C">
            <w:rPr>
              <w:rStyle w:val="PlaceholderText"/>
              <w:rFonts w:ascii="Arial" w:hAnsi="Arial" w:cs="Arial"/>
            </w:rPr>
            <w:t>....</w:t>
          </w:r>
        </w:p>
      </w:docPartBody>
    </w:docPart>
    <w:docPart>
      <w:docPartPr>
        <w:name w:val="23E73388FB4B4477B1324A58254CC030"/>
        <w:category>
          <w:name w:val="General"/>
          <w:gallery w:val="placeholder"/>
        </w:category>
        <w:types>
          <w:type w:val="bbPlcHdr"/>
        </w:types>
        <w:behaviors>
          <w:behavior w:val="content"/>
        </w:behaviors>
        <w:guid w:val="{8E8CBFB7-7458-4024-9762-3D82DF3225CF}"/>
      </w:docPartPr>
      <w:docPartBody>
        <w:p w:rsidR="002A6281" w:rsidRDefault="002A6281" w:rsidP="002A6281">
          <w:pPr>
            <w:pStyle w:val="23E73388FB4B4477B1324A58254CC030"/>
          </w:pPr>
          <w:r w:rsidRPr="00424D7E">
            <w:rPr>
              <w:rStyle w:val="PlaceholderText"/>
              <w:rFonts w:ascii="Arial" w:hAnsi="Arial" w:cs="Arial"/>
            </w:rPr>
            <w:t>....</w:t>
          </w:r>
        </w:p>
      </w:docPartBody>
    </w:docPart>
    <w:docPart>
      <w:docPartPr>
        <w:name w:val="07B51E05F1C54E33A3501C637DE611DF"/>
        <w:category>
          <w:name w:val="General"/>
          <w:gallery w:val="placeholder"/>
        </w:category>
        <w:types>
          <w:type w:val="bbPlcHdr"/>
        </w:types>
        <w:behaviors>
          <w:behavior w:val="content"/>
        </w:behaviors>
        <w:guid w:val="{5307FC7B-E6D8-4B6E-9C5F-58BD63A5954E}"/>
      </w:docPartPr>
      <w:docPartBody>
        <w:p w:rsidR="002A6281" w:rsidRDefault="002A6281" w:rsidP="002A6281">
          <w:pPr>
            <w:pStyle w:val="07B51E05F1C54E33A3501C637DE611DF"/>
          </w:pPr>
          <w:r w:rsidRPr="00C329F1">
            <w:rPr>
              <w:rStyle w:val="PlaceholderText"/>
              <w:rFonts w:ascii="Arial" w:hAnsi="Arial" w:cs="Arial"/>
            </w:rPr>
            <w:t>....</w:t>
          </w:r>
        </w:p>
      </w:docPartBody>
    </w:docPart>
    <w:docPart>
      <w:docPartPr>
        <w:name w:val="7F582423B24B40769A8253CB22262598"/>
        <w:category>
          <w:name w:val="General"/>
          <w:gallery w:val="placeholder"/>
        </w:category>
        <w:types>
          <w:type w:val="bbPlcHdr"/>
        </w:types>
        <w:behaviors>
          <w:behavior w:val="content"/>
        </w:behaviors>
        <w:guid w:val="{FCC418CD-CAB5-4DBF-A789-6DF1120FF309}"/>
      </w:docPartPr>
      <w:docPartBody>
        <w:p w:rsidR="002A6281" w:rsidRDefault="002A6281" w:rsidP="002A6281">
          <w:pPr>
            <w:pStyle w:val="7F582423B24B40769A8253CB22262598"/>
          </w:pPr>
          <w:r w:rsidRPr="00C329F1">
            <w:rPr>
              <w:rStyle w:val="PlaceholderText"/>
              <w:rFonts w:ascii="Arial" w:hAnsi="Arial" w:cs="Arial"/>
            </w:rPr>
            <w:t>....</w:t>
          </w:r>
        </w:p>
      </w:docPartBody>
    </w:docPart>
    <w:docPart>
      <w:docPartPr>
        <w:name w:val="DE6F233273D44747AA51A6F70F6925E1"/>
        <w:category>
          <w:name w:val="General"/>
          <w:gallery w:val="placeholder"/>
        </w:category>
        <w:types>
          <w:type w:val="bbPlcHdr"/>
        </w:types>
        <w:behaviors>
          <w:behavior w:val="content"/>
        </w:behaviors>
        <w:guid w:val="{B44B4A24-3D8F-412E-AE4B-21401579929A}"/>
      </w:docPartPr>
      <w:docPartBody>
        <w:p w:rsidR="002A6281" w:rsidRDefault="002A6281" w:rsidP="002A6281">
          <w:pPr>
            <w:pStyle w:val="DE6F233273D44747AA51A6F70F6925E1"/>
          </w:pPr>
          <w:r w:rsidRPr="00C329F1">
            <w:rPr>
              <w:rStyle w:val="PlaceholderText"/>
              <w:rFonts w:ascii="Arial" w:hAnsi="Arial" w:cs="Arial"/>
            </w:rPr>
            <w:t>....</w:t>
          </w:r>
        </w:p>
      </w:docPartBody>
    </w:docPart>
    <w:docPart>
      <w:docPartPr>
        <w:name w:val="7515C115B2D84BA3B3887AEBC7742463"/>
        <w:category>
          <w:name w:val="General"/>
          <w:gallery w:val="placeholder"/>
        </w:category>
        <w:types>
          <w:type w:val="bbPlcHdr"/>
        </w:types>
        <w:behaviors>
          <w:behavior w:val="content"/>
        </w:behaviors>
        <w:guid w:val="{576BBFAD-339E-4F5E-B1AC-2522E9660140}"/>
      </w:docPartPr>
      <w:docPartBody>
        <w:p w:rsidR="002A6281" w:rsidRDefault="002A6281" w:rsidP="002A6281">
          <w:pPr>
            <w:pStyle w:val="7515C115B2D84BA3B3887AEBC7742463"/>
          </w:pPr>
          <w:r w:rsidRPr="002248C9">
            <w:rPr>
              <w:rStyle w:val="PlaceholderText"/>
              <w:rFonts w:ascii="Arial" w:hAnsi="Arial" w:cs="Arial"/>
            </w:rPr>
            <w:t>....</w:t>
          </w:r>
        </w:p>
      </w:docPartBody>
    </w:docPart>
    <w:docPart>
      <w:docPartPr>
        <w:name w:val="6A46162402864309B89A2E8E128396AA"/>
        <w:category>
          <w:name w:val="General"/>
          <w:gallery w:val="placeholder"/>
        </w:category>
        <w:types>
          <w:type w:val="bbPlcHdr"/>
        </w:types>
        <w:behaviors>
          <w:behavior w:val="content"/>
        </w:behaviors>
        <w:guid w:val="{C3342DBA-92B3-4D66-AAF6-0B2F949ADECC}"/>
      </w:docPartPr>
      <w:docPartBody>
        <w:p w:rsidR="002A6281" w:rsidRDefault="002A6281" w:rsidP="002A6281">
          <w:pPr>
            <w:pStyle w:val="6A46162402864309B89A2E8E128396AA"/>
          </w:pPr>
          <w:r w:rsidRPr="00903EAE">
            <w:rPr>
              <w:rStyle w:val="PlaceholderText"/>
              <w:rFonts w:ascii="Arial" w:hAnsi="Arial" w:cs="Arial"/>
            </w:rPr>
            <w:t>....</w:t>
          </w:r>
        </w:p>
      </w:docPartBody>
    </w:docPart>
    <w:docPart>
      <w:docPartPr>
        <w:name w:val="B0EBF22E6FB44C2495E60C0455164457"/>
        <w:category>
          <w:name w:val="General"/>
          <w:gallery w:val="placeholder"/>
        </w:category>
        <w:types>
          <w:type w:val="bbPlcHdr"/>
        </w:types>
        <w:behaviors>
          <w:behavior w:val="content"/>
        </w:behaviors>
        <w:guid w:val="{6DD9554E-35DB-488C-960A-6DED20402897}"/>
      </w:docPartPr>
      <w:docPartBody>
        <w:p w:rsidR="002A6281" w:rsidRDefault="002A6281" w:rsidP="002A6281">
          <w:pPr>
            <w:pStyle w:val="B0EBF22E6FB44C2495E60C0455164457"/>
          </w:pPr>
          <w:r w:rsidRPr="00010A8C">
            <w:rPr>
              <w:rStyle w:val="PlaceholderText"/>
              <w:rFonts w:ascii="Arial" w:hAnsi="Arial" w:cs="Arial"/>
            </w:rPr>
            <w:t>....</w:t>
          </w:r>
        </w:p>
      </w:docPartBody>
    </w:docPart>
    <w:docPart>
      <w:docPartPr>
        <w:name w:val="D912D0CD04EF4428A0481E758EEC2C80"/>
        <w:category>
          <w:name w:val="General"/>
          <w:gallery w:val="placeholder"/>
        </w:category>
        <w:types>
          <w:type w:val="bbPlcHdr"/>
        </w:types>
        <w:behaviors>
          <w:behavior w:val="content"/>
        </w:behaviors>
        <w:guid w:val="{94DBA98C-0398-4B18-ADA7-85937C5BDCC0}"/>
      </w:docPartPr>
      <w:docPartBody>
        <w:p w:rsidR="002A6281" w:rsidRDefault="002A6281" w:rsidP="002A6281">
          <w:pPr>
            <w:pStyle w:val="D912D0CD04EF4428A0481E758EEC2C80"/>
          </w:pPr>
          <w:r w:rsidRPr="00BD4EA0">
            <w:rPr>
              <w:rStyle w:val="PlaceholderText"/>
              <w:rFonts w:ascii="Arial" w:hAnsi="Arial" w:cs="Arial"/>
            </w:rPr>
            <w:t>....</w:t>
          </w:r>
        </w:p>
      </w:docPartBody>
    </w:docPart>
    <w:docPart>
      <w:docPartPr>
        <w:name w:val="151CFB78F8844BA5BE4FB7B06DC06FB1"/>
        <w:category>
          <w:name w:val="General"/>
          <w:gallery w:val="placeholder"/>
        </w:category>
        <w:types>
          <w:type w:val="bbPlcHdr"/>
        </w:types>
        <w:behaviors>
          <w:behavior w:val="content"/>
        </w:behaviors>
        <w:guid w:val="{706B3873-9E84-4537-BA4A-5CAEBB481F96}"/>
      </w:docPartPr>
      <w:docPartBody>
        <w:p w:rsidR="002A6281" w:rsidRDefault="002A6281" w:rsidP="002A6281">
          <w:pPr>
            <w:pStyle w:val="151CFB78F8844BA5BE4FB7B06DC06FB1"/>
          </w:pPr>
          <w:r w:rsidRPr="00C329F1">
            <w:rPr>
              <w:rStyle w:val="PlaceholderText"/>
              <w:rFonts w:ascii="Arial" w:hAnsi="Arial" w:cs="Arial"/>
            </w:rPr>
            <w:t>....</w:t>
          </w:r>
        </w:p>
      </w:docPartBody>
    </w:docPart>
    <w:docPart>
      <w:docPartPr>
        <w:name w:val="25D85EC1B3BB4D1A98096ED761CE9319"/>
        <w:category>
          <w:name w:val="General"/>
          <w:gallery w:val="placeholder"/>
        </w:category>
        <w:types>
          <w:type w:val="bbPlcHdr"/>
        </w:types>
        <w:behaviors>
          <w:behavior w:val="content"/>
        </w:behaviors>
        <w:guid w:val="{0A6E117C-4EF8-4F3A-A949-AF83D95C74FA}"/>
      </w:docPartPr>
      <w:docPartBody>
        <w:p w:rsidR="002A6281" w:rsidRDefault="002A6281" w:rsidP="002A6281">
          <w:pPr>
            <w:pStyle w:val="25D85EC1B3BB4D1A98096ED761CE9319"/>
          </w:pPr>
          <w:r w:rsidRPr="00C329F1">
            <w:rPr>
              <w:rStyle w:val="PlaceholderText"/>
              <w:rFonts w:ascii="Arial" w:hAnsi="Arial" w:cs="Arial"/>
            </w:rPr>
            <w:t>....</w:t>
          </w:r>
        </w:p>
      </w:docPartBody>
    </w:docPart>
    <w:docPart>
      <w:docPartPr>
        <w:name w:val="797A16FA83834CE3862C4092ACCC82A8"/>
        <w:category>
          <w:name w:val="General"/>
          <w:gallery w:val="placeholder"/>
        </w:category>
        <w:types>
          <w:type w:val="bbPlcHdr"/>
        </w:types>
        <w:behaviors>
          <w:behavior w:val="content"/>
        </w:behaviors>
        <w:guid w:val="{53EDE828-AAD3-4692-AB78-59EEBE90C194}"/>
      </w:docPartPr>
      <w:docPartBody>
        <w:p w:rsidR="002A6281" w:rsidRDefault="002A6281" w:rsidP="002A6281">
          <w:pPr>
            <w:pStyle w:val="797A16FA83834CE3862C4092ACCC82A8"/>
          </w:pPr>
          <w:r w:rsidRPr="004C11CE">
            <w:rPr>
              <w:rStyle w:val="PlaceholderText"/>
              <w:rFonts w:ascii="Calibri" w:hAnsi="Calibri" w:cs="Calibri"/>
            </w:rPr>
            <w:t>....</w:t>
          </w:r>
        </w:p>
      </w:docPartBody>
    </w:docPart>
    <w:docPart>
      <w:docPartPr>
        <w:name w:val="B687240FC08747F2888CB766395FC76A"/>
        <w:category>
          <w:name w:val="General"/>
          <w:gallery w:val="placeholder"/>
        </w:category>
        <w:types>
          <w:type w:val="bbPlcHdr"/>
        </w:types>
        <w:behaviors>
          <w:behavior w:val="content"/>
        </w:behaviors>
        <w:guid w:val="{4C3FFB55-0D78-4E62-B6FE-C74B57061651}"/>
      </w:docPartPr>
      <w:docPartBody>
        <w:p w:rsidR="002A6281" w:rsidRDefault="002A6281" w:rsidP="002A6281">
          <w:pPr>
            <w:pStyle w:val="B687240FC08747F2888CB766395FC76A"/>
          </w:pPr>
          <w:r w:rsidRPr="0015528E">
            <w:rPr>
              <w:rStyle w:val="PlaceholderText"/>
            </w:rPr>
            <w:t>....</w:t>
          </w:r>
        </w:p>
      </w:docPartBody>
    </w:docPart>
    <w:docPart>
      <w:docPartPr>
        <w:name w:val="42CCB9EADE054E579F048D74970158B6"/>
        <w:category>
          <w:name w:val="General"/>
          <w:gallery w:val="placeholder"/>
        </w:category>
        <w:types>
          <w:type w:val="bbPlcHdr"/>
        </w:types>
        <w:behaviors>
          <w:behavior w:val="content"/>
        </w:behaviors>
        <w:guid w:val="{8A011730-1C4D-41D7-83A2-18F9BF905D82}"/>
      </w:docPartPr>
      <w:docPartBody>
        <w:p w:rsidR="002A6281" w:rsidRDefault="002A6281" w:rsidP="002A6281">
          <w:pPr>
            <w:pStyle w:val="42CCB9EADE054E579F048D74970158B6"/>
          </w:pPr>
          <w:r w:rsidRPr="0075375E">
            <w:rPr>
              <w:rStyle w:val="PlaceholderText"/>
              <w:rFonts w:ascii="Calibri" w:hAnsi="Calibri" w:cs="Calibri"/>
            </w:rPr>
            <w:t>....</w:t>
          </w:r>
        </w:p>
      </w:docPartBody>
    </w:docPart>
    <w:docPart>
      <w:docPartPr>
        <w:name w:val="2F8F92A895D949F08DC57EE0B739916D"/>
        <w:category>
          <w:name w:val="General"/>
          <w:gallery w:val="placeholder"/>
        </w:category>
        <w:types>
          <w:type w:val="bbPlcHdr"/>
        </w:types>
        <w:behaviors>
          <w:behavior w:val="content"/>
        </w:behaviors>
        <w:guid w:val="{CE92DABC-5989-4783-8D32-CEC062A7D2D3}"/>
      </w:docPartPr>
      <w:docPartBody>
        <w:p w:rsidR="002A6281" w:rsidRDefault="002A6281" w:rsidP="002A6281">
          <w:pPr>
            <w:pStyle w:val="2F8F92A895D949F08DC57EE0B739916D"/>
          </w:pPr>
          <w:r w:rsidRPr="00BD4EA0">
            <w:rPr>
              <w:rStyle w:val="PlaceholderText"/>
              <w:rFonts w:ascii="Arial" w:hAnsi="Arial" w:cs="Arial"/>
            </w:rPr>
            <w:t>....</w:t>
          </w:r>
        </w:p>
      </w:docPartBody>
    </w:docPart>
    <w:docPart>
      <w:docPartPr>
        <w:name w:val="9FA812F289A94CCAB5BED08087F7BB3F"/>
        <w:category>
          <w:name w:val="General"/>
          <w:gallery w:val="placeholder"/>
        </w:category>
        <w:types>
          <w:type w:val="bbPlcHdr"/>
        </w:types>
        <w:behaviors>
          <w:behavior w:val="content"/>
        </w:behaviors>
        <w:guid w:val="{5F9EA07C-F0AA-4E98-B0D1-B6332347E065}"/>
      </w:docPartPr>
      <w:docPartBody>
        <w:p w:rsidR="002A6281" w:rsidRDefault="002A6281" w:rsidP="002A6281">
          <w:pPr>
            <w:pStyle w:val="9FA812F289A94CCAB5BED08087F7BB3F"/>
          </w:pPr>
          <w:r w:rsidRPr="00422BA8">
            <w:rPr>
              <w:rStyle w:val="PlaceholderText"/>
            </w:rPr>
            <w:t>....</w:t>
          </w:r>
        </w:p>
      </w:docPartBody>
    </w:docPart>
    <w:docPart>
      <w:docPartPr>
        <w:name w:val="CD602854E96240D8B9CA55CB0492A2A7"/>
        <w:category>
          <w:name w:val="General"/>
          <w:gallery w:val="placeholder"/>
        </w:category>
        <w:types>
          <w:type w:val="bbPlcHdr"/>
        </w:types>
        <w:behaviors>
          <w:behavior w:val="content"/>
        </w:behaviors>
        <w:guid w:val="{0C5E0A86-DC3F-4917-8B9E-1897E24096F6}"/>
      </w:docPartPr>
      <w:docPartBody>
        <w:p w:rsidR="002A6281" w:rsidRDefault="002A6281" w:rsidP="002A6281">
          <w:pPr>
            <w:pStyle w:val="CD602854E96240D8B9CA55CB0492A2A7"/>
          </w:pPr>
          <w:r w:rsidRPr="006E5155">
            <w:rPr>
              <w:rStyle w:val="PlaceholderText"/>
            </w:rPr>
            <w:t>....</w:t>
          </w:r>
        </w:p>
      </w:docPartBody>
    </w:docPart>
    <w:docPart>
      <w:docPartPr>
        <w:name w:val="86F9DBDF82B24729888C413C1ECAEBA1"/>
        <w:category>
          <w:name w:val="General"/>
          <w:gallery w:val="placeholder"/>
        </w:category>
        <w:types>
          <w:type w:val="bbPlcHdr"/>
        </w:types>
        <w:behaviors>
          <w:behavior w:val="content"/>
        </w:behaviors>
        <w:guid w:val="{B3287E3B-51AC-44FB-9262-AEC6B842959A}"/>
      </w:docPartPr>
      <w:docPartBody>
        <w:p w:rsidR="002A6281" w:rsidRDefault="002A6281" w:rsidP="002A6281">
          <w:pPr>
            <w:pStyle w:val="86F9DBDF82B24729888C413C1ECAEBA1"/>
          </w:pPr>
          <w:r w:rsidRPr="00804FF0">
            <w:rPr>
              <w:rStyle w:val="PlaceholderText"/>
              <w:rFonts w:ascii="Arial" w:hAnsi="Arial" w:cs="Arial"/>
            </w:rPr>
            <w:t>....</w:t>
          </w:r>
        </w:p>
      </w:docPartBody>
    </w:docPart>
    <w:docPart>
      <w:docPartPr>
        <w:name w:val="EF5FA71C18C447A48B021CC110E18B48"/>
        <w:category>
          <w:name w:val="General"/>
          <w:gallery w:val="placeholder"/>
        </w:category>
        <w:types>
          <w:type w:val="bbPlcHdr"/>
        </w:types>
        <w:behaviors>
          <w:behavior w:val="content"/>
        </w:behaviors>
        <w:guid w:val="{3E3A91D9-A837-487B-941D-1BD255201C7C}"/>
      </w:docPartPr>
      <w:docPartBody>
        <w:p w:rsidR="002A6281" w:rsidRDefault="002A6281" w:rsidP="002A6281">
          <w:pPr>
            <w:pStyle w:val="EF5FA71C18C447A48B021CC110E18B48"/>
          </w:pPr>
          <w:r w:rsidRPr="00010A8C">
            <w:rPr>
              <w:rStyle w:val="PlaceholderText"/>
              <w:rFonts w:ascii="Arial" w:hAnsi="Arial" w:cs="Arial"/>
            </w:rPr>
            <w:t>....</w:t>
          </w:r>
        </w:p>
      </w:docPartBody>
    </w:docPart>
    <w:docPart>
      <w:docPartPr>
        <w:name w:val="F6AC5E606B1545AFB96D03934393A93A"/>
        <w:category>
          <w:name w:val="General"/>
          <w:gallery w:val="placeholder"/>
        </w:category>
        <w:types>
          <w:type w:val="bbPlcHdr"/>
        </w:types>
        <w:behaviors>
          <w:behavior w:val="content"/>
        </w:behaviors>
        <w:guid w:val="{5D52C455-F28B-4456-B6D1-A596B199C058}"/>
      </w:docPartPr>
      <w:docPartBody>
        <w:p w:rsidR="002A6281" w:rsidRDefault="002A6281" w:rsidP="002A6281">
          <w:pPr>
            <w:pStyle w:val="F6AC5E606B1545AFB96D03934393A93A"/>
          </w:pPr>
          <w:r w:rsidRPr="00010A8C">
            <w:rPr>
              <w:rStyle w:val="PlaceholderText"/>
              <w:rFonts w:ascii="Arial" w:hAnsi="Arial" w:cs="Arial"/>
            </w:rPr>
            <w:t>....</w:t>
          </w:r>
        </w:p>
      </w:docPartBody>
    </w:docPart>
    <w:docPart>
      <w:docPartPr>
        <w:name w:val="E6EBEE55331241A8B4B6E5BC44421459"/>
        <w:category>
          <w:name w:val="General"/>
          <w:gallery w:val="placeholder"/>
        </w:category>
        <w:types>
          <w:type w:val="bbPlcHdr"/>
        </w:types>
        <w:behaviors>
          <w:behavior w:val="content"/>
        </w:behaviors>
        <w:guid w:val="{1C1B9E48-E530-4F8C-BEF7-25F6F295C6F4}"/>
      </w:docPartPr>
      <w:docPartBody>
        <w:p w:rsidR="002A6281" w:rsidRDefault="002A6281" w:rsidP="002A6281">
          <w:pPr>
            <w:pStyle w:val="E6EBEE55331241A8B4B6E5BC44421459"/>
          </w:pPr>
          <w:r w:rsidRPr="00010A8C">
            <w:rPr>
              <w:rStyle w:val="PlaceholderText"/>
              <w:rFonts w:ascii="Arial" w:hAnsi="Arial" w:cs="Arial"/>
            </w:rPr>
            <w:t>....</w:t>
          </w:r>
        </w:p>
      </w:docPartBody>
    </w:docPart>
    <w:docPart>
      <w:docPartPr>
        <w:name w:val="86268E94771E47E2B697CA340E7E3FE7"/>
        <w:category>
          <w:name w:val="General"/>
          <w:gallery w:val="placeholder"/>
        </w:category>
        <w:types>
          <w:type w:val="bbPlcHdr"/>
        </w:types>
        <w:behaviors>
          <w:behavior w:val="content"/>
        </w:behaviors>
        <w:guid w:val="{48C4F28B-7C67-469B-A11E-892E3325B3DD}"/>
      </w:docPartPr>
      <w:docPartBody>
        <w:p w:rsidR="002A6281" w:rsidRDefault="002A6281" w:rsidP="002A6281">
          <w:pPr>
            <w:pStyle w:val="86268E94771E47E2B697CA340E7E3FE7"/>
          </w:pPr>
          <w:r w:rsidRPr="00010A8C">
            <w:rPr>
              <w:rStyle w:val="PlaceholderText"/>
              <w:rFonts w:ascii="Arial" w:hAnsi="Arial" w:cs="Arial"/>
            </w:rPr>
            <w:t>....</w:t>
          </w:r>
        </w:p>
      </w:docPartBody>
    </w:docPart>
    <w:docPart>
      <w:docPartPr>
        <w:name w:val="8A826E2EB7464E02A59591F50F79080D"/>
        <w:category>
          <w:name w:val="General"/>
          <w:gallery w:val="placeholder"/>
        </w:category>
        <w:types>
          <w:type w:val="bbPlcHdr"/>
        </w:types>
        <w:behaviors>
          <w:behavior w:val="content"/>
        </w:behaviors>
        <w:guid w:val="{2F923B50-B0CE-4D6C-96EA-B4C46E0BF645}"/>
      </w:docPartPr>
      <w:docPartBody>
        <w:p w:rsidR="002A6281" w:rsidRDefault="002A6281" w:rsidP="002A6281">
          <w:pPr>
            <w:pStyle w:val="8A826E2EB7464E02A59591F50F79080D"/>
          </w:pPr>
          <w:r w:rsidRPr="00010A8C">
            <w:rPr>
              <w:rStyle w:val="PlaceholderText"/>
              <w:rFonts w:ascii="Arial" w:hAnsi="Arial" w:cs="Arial"/>
            </w:rPr>
            <w:t>....</w:t>
          </w:r>
        </w:p>
      </w:docPartBody>
    </w:docPart>
    <w:docPart>
      <w:docPartPr>
        <w:name w:val="BD8A038CFC5048DA858E49E1DF1BCE49"/>
        <w:category>
          <w:name w:val="General"/>
          <w:gallery w:val="placeholder"/>
        </w:category>
        <w:types>
          <w:type w:val="bbPlcHdr"/>
        </w:types>
        <w:behaviors>
          <w:behavior w:val="content"/>
        </w:behaviors>
        <w:guid w:val="{88523FCD-4469-430F-8289-B182F329B066}"/>
      </w:docPartPr>
      <w:docPartBody>
        <w:p w:rsidR="002A6281" w:rsidRDefault="002A6281" w:rsidP="002A6281">
          <w:pPr>
            <w:pStyle w:val="BD8A038CFC5048DA858E49E1DF1BCE49"/>
          </w:pPr>
          <w:r w:rsidRPr="00241914">
            <w:rPr>
              <w:rStyle w:val="PlaceholderText"/>
              <w:rFonts w:ascii="Arial" w:hAnsi="Arial" w:cs="Arial"/>
            </w:rPr>
            <w:t>....</w:t>
          </w:r>
        </w:p>
      </w:docPartBody>
    </w:docPart>
    <w:docPart>
      <w:docPartPr>
        <w:name w:val="E451F27BC8BD4F68BCE1B24DC695C946"/>
        <w:category>
          <w:name w:val="General"/>
          <w:gallery w:val="placeholder"/>
        </w:category>
        <w:types>
          <w:type w:val="bbPlcHdr"/>
        </w:types>
        <w:behaviors>
          <w:behavior w:val="content"/>
        </w:behaviors>
        <w:guid w:val="{BF442898-37FE-424D-9585-C47C31C1BF7C}"/>
      </w:docPartPr>
      <w:docPartBody>
        <w:p w:rsidR="002A6281" w:rsidRDefault="002A6281" w:rsidP="002A6281">
          <w:pPr>
            <w:pStyle w:val="E451F27BC8BD4F68BCE1B24DC695C946"/>
          </w:pPr>
          <w:r w:rsidRPr="00422BA8">
            <w:rPr>
              <w:rStyle w:val="PlaceholderText"/>
            </w:rPr>
            <w:t>....</w:t>
          </w:r>
        </w:p>
      </w:docPartBody>
    </w:docPart>
    <w:docPart>
      <w:docPartPr>
        <w:name w:val="950381ED7DF14123BB8508CF07460C11"/>
        <w:category>
          <w:name w:val="General"/>
          <w:gallery w:val="placeholder"/>
        </w:category>
        <w:types>
          <w:type w:val="bbPlcHdr"/>
        </w:types>
        <w:behaviors>
          <w:behavior w:val="content"/>
        </w:behaviors>
        <w:guid w:val="{961C561A-E1ED-4B48-B9A3-9DE9B7C4F14E}"/>
      </w:docPartPr>
      <w:docPartBody>
        <w:p w:rsidR="002A6281" w:rsidRDefault="002A6281" w:rsidP="002A6281">
          <w:pPr>
            <w:pStyle w:val="950381ED7DF14123BB8508CF07460C11"/>
          </w:pPr>
          <w:r w:rsidRPr="00241914">
            <w:rPr>
              <w:rStyle w:val="PlaceholderText"/>
              <w:rFonts w:ascii="Arial" w:hAnsi="Arial" w:cs="Arial"/>
            </w:rPr>
            <w:t>....</w:t>
          </w:r>
        </w:p>
      </w:docPartBody>
    </w:docPart>
    <w:docPart>
      <w:docPartPr>
        <w:name w:val="E990D0BC4AE3498C9F8105B5D86DB6B8"/>
        <w:category>
          <w:name w:val="General"/>
          <w:gallery w:val="placeholder"/>
        </w:category>
        <w:types>
          <w:type w:val="bbPlcHdr"/>
        </w:types>
        <w:behaviors>
          <w:behavior w:val="content"/>
        </w:behaviors>
        <w:guid w:val="{E796A9DF-AFBB-43BF-BF50-A1AF7EAB5AD2}"/>
      </w:docPartPr>
      <w:docPartBody>
        <w:p w:rsidR="002A6281" w:rsidRDefault="002A6281" w:rsidP="002A6281">
          <w:pPr>
            <w:pStyle w:val="E990D0BC4AE3498C9F8105B5D86DB6B8"/>
          </w:pPr>
          <w:r w:rsidRPr="00241914">
            <w:rPr>
              <w:rStyle w:val="PlaceholderText"/>
              <w:rFonts w:ascii="Arial" w:hAnsi="Arial" w:cs="Arial"/>
            </w:rPr>
            <w:t>....</w:t>
          </w:r>
        </w:p>
      </w:docPartBody>
    </w:docPart>
    <w:docPart>
      <w:docPartPr>
        <w:name w:val="C6CE2C469930437B8F222860C940699F"/>
        <w:category>
          <w:name w:val="General"/>
          <w:gallery w:val="placeholder"/>
        </w:category>
        <w:types>
          <w:type w:val="bbPlcHdr"/>
        </w:types>
        <w:behaviors>
          <w:behavior w:val="content"/>
        </w:behaviors>
        <w:guid w:val="{0777944F-04BF-4E31-9739-00BCA56F5636}"/>
      </w:docPartPr>
      <w:docPartBody>
        <w:p w:rsidR="002A6281" w:rsidRDefault="002A6281" w:rsidP="002A6281">
          <w:pPr>
            <w:pStyle w:val="C6CE2C469930437B8F222860C940699F"/>
          </w:pPr>
          <w:r w:rsidRPr="00BD4EA0">
            <w:rPr>
              <w:rStyle w:val="PlaceholderText"/>
              <w:rFonts w:ascii="Arial" w:hAnsi="Arial" w:cs="Arial"/>
            </w:rPr>
            <w:t>....</w:t>
          </w:r>
        </w:p>
      </w:docPartBody>
    </w:docPart>
    <w:docPart>
      <w:docPartPr>
        <w:name w:val="FD685BB490FF40C8B0AE530CBE2E1974"/>
        <w:category>
          <w:name w:val="General"/>
          <w:gallery w:val="placeholder"/>
        </w:category>
        <w:types>
          <w:type w:val="bbPlcHdr"/>
        </w:types>
        <w:behaviors>
          <w:behavior w:val="content"/>
        </w:behaviors>
        <w:guid w:val="{B37C54C9-88BB-4CF3-851C-B1AB838E3185}"/>
      </w:docPartPr>
      <w:docPartBody>
        <w:p w:rsidR="002A6281" w:rsidRDefault="002A6281" w:rsidP="002A6281">
          <w:pPr>
            <w:pStyle w:val="FD685BB490FF40C8B0AE530CBE2E1974"/>
          </w:pPr>
          <w:r w:rsidRPr="00122506">
            <w:rPr>
              <w:rStyle w:val="PlaceholderText"/>
              <w:rFonts w:ascii="Arial" w:hAnsi="Arial" w:cs="Arial"/>
            </w:rPr>
            <w:t>....</w:t>
          </w:r>
        </w:p>
      </w:docPartBody>
    </w:docPart>
    <w:docPart>
      <w:docPartPr>
        <w:name w:val="4656A24C3C9648428E1476E8DE674153"/>
        <w:category>
          <w:name w:val="General"/>
          <w:gallery w:val="placeholder"/>
        </w:category>
        <w:types>
          <w:type w:val="bbPlcHdr"/>
        </w:types>
        <w:behaviors>
          <w:behavior w:val="content"/>
        </w:behaviors>
        <w:guid w:val="{736BF583-9457-46BA-A666-AB779F50A949}"/>
      </w:docPartPr>
      <w:docPartBody>
        <w:p w:rsidR="002A6281" w:rsidRDefault="002A6281" w:rsidP="002A6281">
          <w:pPr>
            <w:pStyle w:val="4656A24C3C9648428E1476E8DE674153"/>
          </w:pPr>
          <w:r w:rsidRPr="00F2387A">
            <w:rPr>
              <w:rStyle w:val="PlaceholderText"/>
            </w:rPr>
            <w:t>....</w:t>
          </w:r>
        </w:p>
      </w:docPartBody>
    </w:docPart>
    <w:docPart>
      <w:docPartPr>
        <w:name w:val="41DFD49F5A9E4059B9AC1F1EB61F4677"/>
        <w:category>
          <w:name w:val="General"/>
          <w:gallery w:val="placeholder"/>
        </w:category>
        <w:types>
          <w:type w:val="bbPlcHdr"/>
        </w:types>
        <w:behaviors>
          <w:behavior w:val="content"/>
        </w:behaviors>
        <w:guid w:val="{7C1CDD44-52E7-4466-94C2-9E259048FFEF}"/>
      </w:docPartPr>
      <w:docPartBody>
        <w:p w:rsidR="002A6281" w:rsidRDefault="002A6281" w:rsidP="002A6281">
          <w:pPr>
            <w:pStyle w:val="41DFD49F5A9E4059B9AC1F1EB61F4677"/>
          </w:pPr>
          <w:r w:rsidRPr="00881CC3">
            <w:rPr>
              <w:rStyle w:val="PlaceholderText"/>
            </w:rPr>
            <w:t>....</w:t>
          </w:r>
        </w:p>
      </w:docPartBody>
    </w:docPart>
    <w:docPart>
      <w:docPartPr>
        <w:name w:val="C585AF347AA24B12B18FBA38B5E57D23"/>
        <w:category>
          <w:name w:val="General"/>
          <w:gallery w:val="placeholder"/>
        </w:category>
        <w:types>
          <w:type w:val="bbPlcHdr"/>
        </w:types>
        <w:behaviors>
          <w:behavior w:val="content"/>
        </w:behaviors>
        <w:guid w:val="{293FA6F7-75D3-42F9-9B4C-AA78AC4B94FD}"/>
      </w:docPartPr>
      <w:docPartBody>
        <w:p w:rsidR="002A6281" w:rsidRDefault="002A6281" w:rsidP="002A6281">
          <w:pPr>
            <w:pStyle w:val="C585AF347AA24B12B18FBA38B5E57D23"/>
          </w:pPr>
          <w:r w:rsidRPr="00881CC3">
            <w:rPr>
              <w:rStyle w:val="PlaceholderText"/>
            </w:rPr>
            <w:t>....</w:t>
          </w:r>
        </w:p>
      </w:docPartBody>
    </w:docPart>
    <w:docPart>
      <w:docPartPr>
        <w:name w:val="C8AC7FB581B94A95A0D52DED1289EC49"/>
        <w:category>
          <w:name w:val="General"/>
          <w:gallery w:val="placeholder"/>
        </w:category>
        <w:types>
          <w:type w:val="bbPlcHdr"/>
        </w:types>
        <w:behaviors>
          <w:behavior w:val="content"/>
        </w:behaviors>
        <w:guid w:val="{9691C4B4-A20C-41CA-BB03-280061CB43CF}"/>
      </w:docPartPr>
      <w:docPartBody>
        <w:p w:rsidR="002A6281" w:rsidRDefault="002A6281" w:rsidP="002A6281">
          <w:pPr>
            <w:pStyle w:val="C8AC7FB581B94A95A0D52DED1289EC49"/>
          </w:pPr>
          <w:r w:rsidRPr="001C16B4">
            <w:rPr>
              <w:rStyle w:val="PlaceholderText"/>
              <w:rFonts w:ascii="Arial" w:hAnsi="Arial" w:cs="Arial"/>
            </w:rPr>
            <w:t>....</w:t>
          </w:r>
        </w:p>
      </w:docPartBody>
    </w:docPart>
    <w:docPart>
      <w:docPartPr>
        <w:name w:val="DF579002FE0943C983692C0265D3E362"/>
        <w:category>
          <w:name w:val="General"/>
          <w:gallery w:val="placeholder"/>
        </w:category>
        <w:types>
          <w:type w:val="bbPlcHdr"/>
        </w:types>
        <w:behaviors>
          <w:behavior w:val="content"/>
        </w:behaviors>
        <w:guid w:val="{D67EECC8-C4EB-46A7-84B7-7AA13F1784D3}"/>
      </w:docPartPr>
      <w:docPartBody>
        <w:p w:rsidR="002A6281" w:rsidRDefault="002A6281" w:rsidP="002A6281">
          <w:pPr>
            <w:pStyle w:val="DF579002FE0943C983692C0265D3E362"/>
          </w:pPr>
          <w:r w:rsidRPr="0086562F">
            <w:rPr>
              <w:rStyle w:val="PlaceholderText"/>
              <w:rFonts w:ascii="Arial" w:hAnsi="Arial" w:cs="Arial"/>
            </w:rPr>
            <w:t>....</w:t>
          </w:r>
        </w:p>
      </w:docPartBody>
    </w:docPart>
    <w:docPart>
      <w:docPartPr>
        <w:name w:val="D11D68923DE942839D37DE265F9A017F"/>
        <w:category>
          <w:name w:val="General"/>
          <w:gallery w:val="placeholder"/>
        </w:category>
        <w:types>
          <w:type w:val="bbPlcHdr"/>
        </w:types>
        <w:behaviors>
          <w:behavior w:val="content"/>
        </w:behaviors>
        <w:guid w:val="{65FCC04B-D681-4B5E-A46D-C4CE9076DCBC}"/>
      </w:docPartPr>
      <w:docPartBody>
        <w:p w:rsidR="002A6281" w:rsidRDefault="002A6281" w:rsidP="002A6281">
          <w:pPr>
            <w:pStyle w:val="D11D68923DE942839D37DE265F9A017F"/>
          </w:pPr>
          <w:r w:rsidRPr="00F2387A">
            <w:rPr>
              <w:rStyle w:val="PlaceholderText"/>
            </w:rPr>
            <w:t>....</w:t>
          </w:r>
        </w:p>
      </w:docPartBody>
    </w:docPart>
    <w:docPart>
      <w:docPartPr>
        <w:name w:val="99F4F981D6354666B57C014565F892BA"/>
        <w:category>
          <w:name w:val="General"/>
          <w:gallery w:val="placeholder"/>
        </w:category>
        <w:types>
          <w:type w:val="bbPlcHdr"/>
        </w:types>
        <w:behaviors>
          <w:behavior w:val="content"/>
        </w:behaviors>
        <w:guid w:val="{66E80757-AEE3-470B-991C-F3CEEA3900D4}"/>
      </w:docPartPr>
      <w:docPartBody>
        <w:p w:rsidR="002A6281" w:rsidRDefault="002A6281" w:rsidP="002A6281">
          <w:pPr>
            <w:pStyle w:val="99F4F981D6354666B57C014565F892BA"/>
          </w:pPr>
          <w:r w:rsidRPr="001E7F70">
            <w:rPr>
              <w:rStyle w:val="PlaceholderText"/>
              <w:rFonts w:ascii="Arial" w:hAnsi="Arial" w:cs="Arial"/>
            </w:rPr>
            <w:t>....</w:t>
          </w:r>
        </w:p>
      </w:docPartBody>
    </w:docPart>
    <w:docPart>
      <w:docPartPr>
        <w:name w:val="622D7020A77B4E4F84C34031D144D2E5"/>
        <w:category>
          <w:name w:val="General"/>
          <w:gallery w:val="placeholder"/>
        </w:category>
        <w:types>
          <w:type w:val="bbPlcHdr"/>
        </w:types>
        <w:behaviors>
          <w:behavior w:val="content"/>
        </w:behaviors>
        <w:guid w:val="{7EB413AA-6321-4B08-A5B7-53A6D05385F3}"/>
      </w:docPartPr>
      <w:docPartBody>
        <w:p w:rsidR="002A6281" w:rsidRDefault="002A6281" w:rsidP="002A6281">
          <w:pPr>
            <w:pStyle w:val="622D7020A77B4E4F84C34031D144D2E5"/>
          </w:pPr>
          <w:r w:rsidRPr="004C11CE">
            <w:rPr>
              <w:rStyle w:val="PlaceholderText"/>
              <w:rFonts w:ascii="Arial" w:hAnsi="Arial" w:cs="Arial"/>
            </w:rPr>
            <w:t>....</w:t>
          </w:r>
        </w:p>
      </w:docPartBody>
    </w:docPart>
    <w:docPart>
      <w:docPartPr>
        <w:name w:val="C8812FD5BD6547878331FF924AF270C2"/>
        <w:category>
          <w:name w:val="General"/>
          <w:gallery w:val="placeholder"/>
        </w:category>
        <w:types>
          <w:type w:val="bbPlcHdr"/>
        </w:types>
        <w:behaviors>
          <w:behavior w:val="content"/>
        </w:behaviors>
        <w:guid w:val="{65B13268-8852-4481-80F2-6F1AA23578CC}"/>
      </w:docPartPr>
      <w:docPartBody>
        <w:p w:rsidR="002A6281" w:rsidRDefault="002A6281" w:rsidP="002A6281">
          <w:pPr>
            <w:pStyle w:val="C8812FD5BD6547878331FF924AF270C2"/>
          </w:pPr>
          <w:r w:rsidRPr="003C4746">
            <w:rPr>
              <w:rStyle w:val="PlaceholderText"/>
            </w:rPr>
            <w:t>....</w:t>
          </w:r>
        </w:p>
      </w:docPartBody>
    </w:docPart>
    <w:docPart>
      <w:docPartPr>
        <w:name w:val="2290AEC7D764471393095D3D6ACB8050"/>
        <w:category>
          <w:name w:val="General"/>
          <w:gallery w:val="placeholder"/>
        </w:category>
        <w:types>
          <w:type w:val="bbPlcHdr"/>
        </w:types>
        <w:behaviors>
          <w:behavior w:val="content"/>
        </w:behaviors>
        <w:guid w:val="{55DBA239-F7F4-4A10-8B9B-34DEF001D7CF}"/>
      </w:docPartPr>
      <w:docPartBody>
        <w:p w:rsidR="002A6281" w:rsidRDefault="002A6281" w:rsidP="002A6281">
          <w:pPr>
            <w:pStyle w:val="2290AEC7D764471393095D3D6ACB8050"/>
          </w:pPr>
          <w:r w:rsidRPr="00F91D61">
            <w:rPr>
              <w:rStyle w:val="PlaceholderText"/>
              <w:rFonts w:ascii="Arial" w:hAnsi="Arial" w:cs="Arial"/>
            </w:rPr>
            <w:t>....</w:t>
          </w:r>
        </w:p>
      </w:docPartBody>
    </w:docPart>
    <w:docPart>
      <w:docPartPr>
        <w:name w:val="B82FAE9A39AC453B887074DFEB42530D"/>
        <w:category>
          <w:name w:val="General"/>
          <w:gallery w:val="placeholder"/>
        </w:category>
        <w:types>
          <w:type w:val="bbPlcHdr"/>
        </w:types>
        <w:behaviors>
          <w:behavior w:val="content"/>
        </w:behaviors>
        <w:guid w:val="{95B48A53-B21B-4CCF-A4F4-423D6363B45B}"/>
      </w:docPartPr>
      <w:docPartBody>
        <w:p w:rsidR="002A6281" w:rsidRDefault="002A6281" w:rsidP="002A6281">
          <w:pPr>
            <w:pStyle w:val="B82FAE9A39AC453B887074DFEB42530D"/>
          </w:pPr>
          <w:r w:rsidRPr="00C329F1">
            <w:rPr>
              <w:rStyle w:val="PlaceholderText"/>
              <w:rFonts w:ascii="Arial" w:hAnsi="Arial" w:cs="Arial"/>
            </w:rPr>
            <w:t>....</w:t>
          </w:r>
        </w:p>
      </w:docPartBody>
    </w:docPart>
    <w:docPart>
      <w:docPartPr>
        <w:name w:val="C47A18BAA9904C72AD75218738D39EDB"/>
        <w:category>
          <w:name w:val="General"/>
          <w:gallery w:val="placeholder"/>
        </w:category>
        <w:types>
          <w:type w:val="bbPlcHdr"/>
        </w:types>
        <w:behaviors>
          <w:behavior w:val="content"/>
        </w:behaviors>
        <w:guid w:val="{26D1559D-431B-413D-9DA4-DFFE4B307EA3}"/>
      </w:docPartPr>
      <w:docPartBody>
        <w:p w:rsidR="0015238D" w:rsidRDefault="00FA55B1" w:rsidP="00FA55B1">
          <w:pPr>
            <w:pStyle w:val="C47A18BAA9904C72AD75218738D39EDB"/>
          </w:pPr>
          <w:r w:rsidRPr="00FC5AAA">
            <w:rPr>
              <w:rStyle w:val="PlaceholderText"/>
              <w:rFonts w:ascii="Arial" w:hAnsi="Arial" w:cs="Arial"/>
            </w:rPr>
            <w:t>....</w:t>
          </w:r>
        </w:p>
      </w:docPartBody>
    </w:docPart>
    <w:docPart>
      <w:docPartPr>
        <w:name w:val="C87DDF1E2C2649A6AA0BFFDF2702CB97"/>
        <w:category>
          <w:name w:val="General"/>
          <w:gallery w:val="placeholder"/>
        </w:category>
        <w:types>
          <w:type w:val="bbPlcHdr"/>
        </w:types>
        <w:behaviors>
          <w:behavior w:val="content"/>
        </w:behaviors>
        <w:guid w:val="{00D3A09D-9AFC-45F5-898D-E650910F36F9}"/>
      </w:docPartPr>
      <w:docPartBody>
        <w:p w:rsidR="0015238D" w:rsidRDefault="00FA55B1" w:rsidP="00FA55B1">
          <w:pPr>
            <w:pStyle w:val="C87DDF1E2C2649A6AA0BFFDF2702CB97"/>
          </w:pPr>
          <w:r w:rsidRPr="00F72643">
            <w:rPr>
              <w:rStyle w:val="PlaceholderText"/>
              <w:rFonts w:ascii="Arial" w:hAnsi="Arial" w:cs="Arial"/>
            </w:rPr>
            <w:t>....</w:t>
          </w:r>
        </w:p>
      </w:docPartBody>
    </w:docPart>
    <w:docPart>
      <w:docPartPr>
        <w:name w:val="A0F245A9DEF0476FB5D58E41B17CD277"/>
        <w:category>
          <w:name w:val="General"/>
          <w:gallery w:val="placeholder"/>
        </w:category>
        <w:types>
          <w:type w:val="bbPlcHdr"/>
        </w:types>
        <w:behaviors>
          <w:behavior w:val="content"/>
        </w:behaviors>
        <w:guid w:val="{5DBF3906-2585-4DA3-B3D4-22F42959DFB8}"/>
      </w:docPartPr>
      <w:docPartBody>
        <w:p w:rsidR="0015238D" w:rsidRDefault="00FA55B1" w:rsidP="00FA55B1">
          <w:pPr>
            <w:pStyle w:val="A0F245A9DEF0476FB5D58E41B17CD277"/>
          </w:pPr>
          <w:r w:rsidRPr="00BD4EA0">
            <w:rPr>
              <w:rStyle w:val="PlaceholderText"/>
              <w:rFonts w:ascii="Arial" w:hAnsi="Arial" w:cs="Arial"/>
            </w:rPr>
            <w:t>....</w:t>
          </w:r>
        </w:p>
      </w:docPartBody>
    </w:docPart>
    <w:docPart>
      <w:docPartPr>
        <w:name w:val="B2F6154D3119456A8C48B0DE8FF82CEF"/>
        <w:category>
          <w:name w:val="General"/>
          <w:gallery w:val="placeholder"/>
        </w:category>
        <w:types>
          <w:type w:val="bbPlcHdr"/>
        </w:types>
        <w:behaviors>
          <w:behavior w:val="content"/>
        </w:behaviors>
        <w:guid w:val="{629EEDF3-997B-4203-A4EB-7697C8D94862}"/>
      </w:docPartPr>
      <w:docPartBody>
        <w:p w:rsidR="00623237" w:rsidRDefault="00623237" w:rsidP="00623237">
          <w:pPr>
            <w:pStyle w:val="B2F6154D3119456A8C48B0DE8FF82CEF"/>
          </w:pPr>
          <w:r w:rsidRPr="00010A8C">
            <w:rPr>
              <w:rStyle w:val="PlaceholderText"/>
              <w:rFonts w:ascii="Arial" w:hAnsi="Arial" w:cs="Arial"/>
            </w:rPr>
            <w:t>....</w:t>
          </w:r>
        </w:p>
      </w:docPartBody>
    </w:docPart>
    <w:docPart>
      <w:docPartPr>
        <w:name w:val="7A87F31B2EA94018A89559037782C9AA"/>
        <w:category>
          <w:name w:val="General"/>
          <w:gallery w:val="placeholder"/>
        </w:category>
        <w:types>
          <w:type w:val="bbPlcHdr"/>
        </w:types>
        <w:behaviors>
          <w:behavior w:val="content"/>
        </w:behaviors>
        <w:guid w:val="{13179FE6-71BD-4322-8194-104B82A0C467}"/>
      </w:docPartPr>
      <w:docPartBody>
        <w:p w:rsidR="00CB0EE7" w:rsidRDefault="00623237" w:rsidP="00623237">
          <w:pPr>
            <w:pStyle w:val="7A87F31B2EA94018A89559037782C9AA"/>
          </w:pPr>
          <w:r w:rsidRPr="004C11CE">
            <w:rPr>
              <w:rStyle w:val="PlaceholderText"/>
              <w:rFonts w:ascii="Calibri" w:hAnsi="Calibri" w:cs="Calibri"/>
            </w:rPr>
            <w:t>....</w:t>
          </w:r>
        </w:p>
      </w:docPartBody>
    </w:docPart>
    <w:docPart>
      <w:docPartPr>
        <w:name w:val="222A7D5303F24CB9A505ACD56A6BE2F6"/>
        <w:category>
          <w:name w:val="General"/>
          <w:gallery w:val="placeholder"/>
        </w:category>
        <w:types>
          <w:type w:val="bbPlcHdr"/>
        </w:types>
        <w:behaviors>
          <w:behavior w:val="content"/>
        </w:behaviors>
        <w:guid w:val="{C97E2C77-8A6E-46D0-B50F-85505A930042}"/>
      </w:docPartPr>
      <w:docPartBody>
        <w:p w:rsidR="00CB0EE7" w:rsidRDefault="00623237" w:rsidP="00623237">
          <w:pPr>
            <w:pStyle w:val="222A7D5303F24CB9A505ACD56A6BE2F6"/>
          </w:pPr>
          <w:r w:rsidRPr="001552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81"/>
    <w:rsid w:val="0015238D"/>
    <w:rsid w:val="00290C09"/>
    <w:rsid w:val="002A6281"/>
    <w:rsid w:val="00623237"/>
    <w:rsid w:val="00814A56"/>
    <w:rsid w:val="00CB0EE7"/>
    <w:rsid w:val="00DE4DE3"/>
    <w:rsid w:val="00EC277A"/>
    <w:rsid w:val="00FA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237"/>
    <w:rPr>
      <w:color w:val="808080"/>
    </w:rPr>
  </w:style>
  <w:style w:type="paragraph" w:customStyle="1" w:styleId="C68F0737BBC345A480490AF1D90508A6">
    <w:name w:val="C68F0737BBC345A480490AF1D90508A6"/>
    <w:rsid w:val="002A6281"/>
  </w:style>
  <w:style w:type="paragraph" w:customStyle="1" w:styleId="9EF6B3B6E41040CFAF097BD4763A4166">
    <w:name w:val="9EF6B3B6E41040CFAF097BD4763A4166"/>
    <w:rsid w:val="002A6281"/>
  </w:style>
  <w:style w:type="paragraph" w:customStyle="1" w:styleId="63AC5BB0B76849949BF7D25EEE107F4A">
    <w:name w:val="63AC5BB0B76849949BF7D25EEE107F4A"/>
    <w:rsid w:val="002A6281"/>
  </w:style>
  <w:style w:type="paragraph" w:customStyle="1" w:styleId="BCB2C715F99749ECAE3EA693F7BCFDA1">
    <w:name w:val="BCB2C715F99749ECAE3EA693F7BCFDA1"/>
    <w:rsid w:val="002A6281"/>
  </w:style>
  <w:style w:type="paragraph" w:customStyle="1" w:styleId="FDEBA97F652C44E8B2DBF2D21478D13E">
    <w:name w:val="FDEBA97F652C44E8B2DBF2D21478D13E"/>
    <w:rsid w:val="002A6281"/>
  </w:style>
  <w:style w:type="paragraph" w:customStyle="1" w:styleId="19ED25FE251D4C75927E39254E25EC9A">
    <w:name w:val="19ED25FE251D4C75927E39254E25EC9A"/>
    <w:rsid w:val="002A6281"/>
  </w:style>
  <w:style w:type="paragraph" w:customStyle="1" w:styleId="A1099BAADBF044C9ADC62B9A3E6A1E0C">
    <w:name w:val="A1099BAADBF044C9ADC62B9A3E6A1E0C"/>
    <w:rsid w:val="002A6281"/>
  </w:style>
  <w:style w:type="paragraph" w:customStyle="1" w:styleId="B18BEEC04967496CA4EED4E06C325523">
    <w:name w:val="B18BEEC04967496CA4EED4E06C325523"/>
    <w:rsid w:val="002A6281"/>
  </w:style>
  <w:style w:type="paragraph" w:customStyle="1" w:styleId="777FBCD6F1D04FA8BB9236F5A0C3BBE5">
    <w:name w:val="777FBCD6F1D04FA8BB9236F5A0C3BBE5"/>
    <w:rsid w:val="002A6281"/>
  </w:style>
  <w:style w:type="paragraph" w:customStyle="1" w:styleId="0F9056BF98554BE9A49A160BD171B562">
    <w:name w:val="0F9056BF98554BE9A49A160BD171B562"/>
    <w:rsid w:val="002A6281"/>
  </w:style>
  <w:style w:type="paragraph" w:customStyle="1" w:styleId="12DA78E13C9E47DE873810AC398E1E83">
    <w:name w:val="12DA78E13C9E47DE873810AC398E1E83"/>
    <w:rsid w:val="002A6281"/>
  </w:style>
  <w:style w:type="paragraph" w:customStyle="1" w:styleId="FA3DF553EB84478E91B3D1C9D8875ECE">
    <w:name w:val="FA3DF553EB84478E91B3D1C9D8875ECE"/>
    <w:rsid w:val="002A6281"/>
  </w:style>
  <w:style w:type="paragraph" w:customStyle="1" w:styleId="DB45C71FB5574A16B59A072F78AF2682">
    <w:name w:val="DB45C71FB5574A16B59A072F78AF2682"/>
    <w:rsid w:val="002A6281"/>
  </w:style>
  <w:style w:type="paragraph" w:customStyle="1" w:styleId="4EB4BC75A58F460B914D360853A12FE1">
    <w:name w:val="4EB4BC75A58F460B914D360853A12FE1"/>
    <w:rsid w:val="002A6281"/>
  </w:style>
  <w:style w:type="paragraph" w:customStyle="1" w:styleId="49AA5CB8A0C6489781565F495643BBB1">
    <w:name w:val="49AA5CB8A0C6489781565F495643BBB1"/>
    <w:rsid w:val="002A6281"/>
  </w:style>
  <w:style w:type="paragraph" w:customStyle="1" w:styleId="DE03F8F7B1B942FEBFFCA612526FCDFA">
    <w:name w:val="DE03F8F7B1B942FEBFFCA612526FCDFA"/>
    <w:rsid w:val="002A6281"/>
  </w:style>
  <w:style w:type="paragraph" w:customStyle="1" w:styleId="F4E17EEA79494C85A56B144156E1150F">
    <w:name w:val="F4E17EEA79494C85A56B144156E1150F"/>
    <w:rsid w:val="002A6281"/>
  </w:style>
  <w:style w:type="paragraph" w:customStyle="1" w:styleId="0340BD5B682445078848D8C9978E6A7C">
    <w:name w:val="0340BD5B682445078848D8C9978E6A7C"/>
    <w:rsid w:val="002A6281"/>
  </w:style>
  <w:style w:type="paragraph" w:customStyle="1" w:styleId="8F7496923E7C4A0EB44585B303B5872F">
    <w:name w:val="8F7496923E7C4A0EB44585B303B5872F"/>
    <w:rsid w:val="002A6281"/>
  </w:style>
  <w:style w:type="paragraph" w:customStyle="1" w:styleId="FC8C41951EA445EFAC52B126C90DDBF8">
    <w:name w:val="FC8C41951EA445EFAC52B126C90DDBF8"/>
    <w:rsid w:val="002A6281"/>
  </w:style>
  <w:style w:type="paragraph" w:customStyle="1" w:styleId="2C2354D71EAD4529A3EE05B5C5CD1C8D">
    <w:name w:val="2C2354D71EAD4529A3EE05B5C5CD1C8D"/>
    <w:rsid w:val="002A6281"/>
  </w:style>
  <w:style w:type="paragraph" w:customStyle="1" w:styleId="B210C251CE8048D3AFE2C0DFD92ABA39">
    <w:name w:val="B210C251CE8048D3AFE2C0DFD92ABA39"/>
    <w:rsid w:val="002A6281"/>
  </w:style>
  <w:style w:type="paragraph" w:customStyle="1" w:styleId="DDBAF18E6FCE4F3684867316341A8AD9">
    <w:name w:val="DDBAF18E6FCE4F3684867316341A8AD9"/>
    <w:rsid w:val="002A6281"/>
  </w:style>
  <w:style w:type="paragraph" w:customStyle="1" w:styleId="7AC6CCE45617408C9922FC011F0D4164">
    <w:name w:val="7AC6CCE45617408C9922FC011F0D4164"/>
    <w:rsid w:val="002A6281"/>
  </w:style>
  <w:style w:type="paragraph" w:customStyle="1" w:styleId="B5512AA70DBE423985DEBB3125B137EA">
    <w:name w:val="B5512AA70DBE423985DEBB3125B137EA"/>
    <w:rsid w:val="002A6281"/>
  </w:style>
  <w:style w:type="paragraph" w:customStyle="1" w:styleId="6E3E57AFBC4A463D8CF1144ED4CDF5E4">
    <w:name w:val="6E3E57AFBC4A463D8CF1144ED4CDF5E4"/>
    <w:rsid w:val="002A6281"/>
  </w:style>
  <w:style w:type="paragraph" w:customStyle="1" w:styleId="F2ED121CFA434EE6AEC695255B0DC759">
    <w:name w:val="F2ED121CFA434EE6AEC695255B0DC759"/>
    <w:rsid w:val="002A6281"/>
  </w:style>
  <w:style w:type="paragraph" w:customStyle="1" w:styleId="7D3EF96FAA5C48B3AC35A717FDC3A220">
    <w:name w:val="7D3EF96FAA5C48B3AC35A717FDC3A220"/>
    <w:rsid w:val="002A6281"/>
  </w:style>
  <w:style w:type="paragraph" w:customStyle="1" w:styleId="AE3DE3DC81AD4D278BDB360D715B5E7B">
    <w:name w:val="AE3DE3DC81AD4D278BDB360D715B5E7B"/>
    <w:rsid w:val="002A6281"/>
  </w:style>
  <w:style w:type="paragraph" w:customStyle="1" w:styleId="BC4E41050DDB4F478EC152681D598DBA">
    <w:name w:val="BC4E41050DDB4F478EC152681D598DBA"/>
    <w:rsid w:val="002A6281"/>
  </w:style>
  <w:style w:type="paragraph" w:customStyle="1" w:styleId="244D58FBED0542B0A541D8D2D7F1ED65">
    <w:name w:val="244D58FBED0542B0A541D8D2D7F1ED65"/>
    <w:rsid w:val="002A6281"/>
  </w:style>
  <w:style w:type="paragraph" w:customStyle="1" w:styleId="B758DEDCFD574E8BA73FD612AA83A53A">
    <w:name w:val="B758DEDCFD574E8BA73FD612AA83A53A"/>
    <w:rsid w:val="002A6281"/>
  </w:style>
  <w:style w:type="paragraph" w:customStyle="1" w:styleId="086BFF1164AE47F99EE4F09658D539BD">
    <w:name w:val="086BFF1164AE47F99EE4F09658D539BD"/>
    <w:rsid w:val="002A6281"/>
  </w:style>
  <w:style w:type="paragraph" w:customStyle="1" w:styleId="991D436534E046FA811DF16731271476">
    <w:name w:val="991D436534E046FA811DF16731271476"/>
    <w:rsid w:val="002A6281"/>
  </w:style>
  <w:style w:type="paragraph" w:customStyle="1" w:styleId="FC40161EA69E45F388D1BD95A57A56D1">
    <w:name w:val="FC40161EA69E45F388D1BD95A57A56D1"/>
    <w:rsid w:val="002A6281"/>
  </w:style>
  <w:style w:type="paragraph" w:customStyle="1" w:styleId="46E7B5A4E4514034B4E9F2EE785EC08B">
    <w:name w:val="46E7B5A4E4514034B4E9F2EE785EC08B"/>
    <w:rsid w:val="002A6281"/>
  </w:style>
  <w:style w:type="paragraph" w:customStyle="1" w:styleId="23EEF183431F4218AEC0E36A714D42E9">
    <w:name w:val="23EEF183431F4218AEC0E36A714D42E9"/>
    <w:rsid w:val="002A6281"/>
  </w:style>
  <w:style w:type="paragraph" w:customStyle="1" w:styleId="288E262D42234D898D5B990206E2039A">
    <w:name w:val="288E262D42234D898D5B990206E2039A"/>
    <w:rsid w:val="002A6281"/>
  </w:style>
  <w:style w:type="paragraph" w:customStyle="1" w:styleId="7EE017243F7A48E5B2CD31A62D6993EC">
    <w:name w:val="7EE017243F7A48E5B2CD31A62D6993EC"/>
    <w:rsid w:val="002A6281"/>
  </w:style>
  <w:style w:type="paragraph" w:customStyle="1" w:styleId="3F0CC02C46EA4B0DA03B277533BDCB54">
    <w:name w:val="3F0CC02C46EA4B0DA03B277533BDCB54"/>
    <w:rsid w:val="002A6281"/>
  </w:style>
  <w:style w:type="paragraph" w:customStyle="1" w:styleId="243172A321C84ADFBBC87C157B41029B">
    <w:name w:val="243172A321C84ADFBBC87C157B41029B"/>
    <w:rsid w:val="002A6281"/>
  </w:style>
  <w:style w:type="paragraph" w:customStyle="1" w:styleId="5E3A482105B24623A93D8320A687A6DE">
    <w:name w:val="5E3A482105B24623A93D8320A687A6DE"/>
    <w:rsid w:val="002A6281"/>
  </w:style>
  <w:style w:type="paragraph" w:customStyle="1" w:styleId="C5B76F6533134A5FBFD289FCEE4988C7">
    <w:name w:val="C5B76F6533134A5FBFD289FCEE4988C7"/>
    <w:rsid w:val="002A6281"/>
  </w:style>
  <w:style w:type="paragraph" w:customStyle="1" w:styleId="8E6D441B6ACC4465A8CE474A70BF0B0E">
    <w:name w:val="8E6D441B6ACC4465A8CE474A70BF0B0E"/>
    <w:rsid w:val="002A6281"/>
  </w:style>
  <w:style w:type="paragraph" w:customStyle="1" w:styleId="142F10FD89334CB0B49ED53005BD73D9">
    <w:name w:val="142F10FD89334CB0B49ED53005BD73D9"/>
    <w:rsid w:val="002A6281"/>
  </w:style>
  <w:style w:type="paragraph" w:customStyle="1" w:styleId="7DFF92D6838D4651AEB6193A980D389B">
    <w:name w:val="7DFF92D6838D4651AEB6193A980D389B"/>
    <w:rsid w:val="002A6281"/>
  </w:style>
  <w:style w:type="paragraph" w:customStyle="1" w:styleId="65F3811F5379413AAD181B35E84AD6B1">
    <w:name w:val="65F3811F5379413AAD181B35E84AD6B1"/>
    <w:rsid w:val="002A6281"/>
  </w:style>
  <w:style w:type="paragraph" w:customStyle="1" w:styleId="68BFABE669294DAA9DA2B4F517CB47F5">
    <w:name w:val="68BFABE669294DAA9DA2B4F517CB47F5"/>
    <w:rsid w:val="002A6281"/>
  </w:style>
  <w:style w:type="paragraph" w:customStyle="1" w:styleId="F68AEF0CB02F456B8B3A2395095A1984">
    <w:name w:val="F68AEF0CB02F456B8B3A2395095A1984"/>
    <w:rsid w:val="002A6281"/>
  </w:style>
  <w:style w:type="paragraph" w:customStyle="1" w:styleId="B146A56E7D1B4BEAA109F08955A3B9CA">
    <w:name w:val="B146A56E7D1B4BEAA109F08955A3B9CA"/>
    <w:rsid w:val="002A6281"/>
  </w:style>
  <w:style w:type="paragraph" w:customStyle="1" w:styleId="C910B9E4681C41AEB95AF78DF8056DA3">
    <w:name w:val="C910B9E4681C41AEB95AF78DF8056DA3"/>
    <w:rsid w:val="002A6281"/>
  </w:style>
  <w:style w:type="paragraph" w:customStyle="1" w:styleId="4A3E5FA8D2DD4A2A85BADE264CD733DF">
    <w:name w:val="4A3E5FA8D2DD4A2A85BADE264CD733DF"/>
    <w:rsid w:val="002A6281"/>
  </w:style>
  <w:style w:type="paragraph" w:customStyle="1" w:styleId="1A69F67530A847589B5C836DBE6808A1">
    <w:name w:val="1A69F67530A847589B5C836DBE6808A1"/>
    <w:rsid w:val="002A6281"/>
  </w:style>
  <w:style w:type="paragraph" w:customStyle="1" w:styleId="42E4C946EB9145B6BBB92478711BBE56">
    <w:name w:val="42E4C946EB9145B6BBB92478711BBE56"/>
    <w:rsid w:val="002A6281"/>
  </w:style>
  <w:style w:type="paragraph" w:customStyle="1" w:styleId="2FAC172F60BD47518B756DB9E8B916F7">
    <w:name w:val="2FAC172F60BD47518B756DB9E8B916F7"/>
    <w:rsid w:val="002A6281"/>
  </w:style>
  <w:style w:type="paragraph" w:customStyle="1" w:styleId="852E69541C884470B2934CCDE610FBB7">
    <w:name w:val="852E69541C884470B2934CCDE610FBB7"/>
    <w:rsid w:val="002A6281"/>
  </w:style>
  <w:style w:type="paragraph" w:customStyle="1" w:styleId="22329B76D6DA4759BD50C77F928F394A">
    <w:name w:val="22329B76D6DA4759BD50C77F928F394A"/>
    <w:rsid w:val="002A6281"/>
  </w:style>
  <w:style w:type="paragraph" w:customStyle="1" w:styleId="747B7F4551064B2D9A6B04E42782FA06">
    <w:name w:val="747B7F4551064B2D9A6B04E42782FA06"/>
    <w:rsid w:val="002A6281"/>
  </w:style>
  <w:style w:type="paragraph" w:customStyle="1" w:styleId="CDD6EB06F0B34B7E98EB47A870E53D0C">
    <w:name w:val="CDD6EB06F0B34B7E98EB47A870E53D0C"/>
    <w:rsid w:val="002A6281"/>
  </w:style>
  <w:style w:type="paragraph" w:customStyle="1" w:styleId="B0601A5BD8B24E58BC3F3DD3434E59BB">
    <w:name w:val="B0601A5BD8B24E58BC3F3DD3434E59BB"/>
    <w:rsid w:val="002A6281"/>
  </w:style>
  <w:style w:type="paragraph" w:customStyle="1" w:styleId="E3C17C9CD4E94B00ADB4BBDBDE92085E">
    <w:name w:val="E3C17C9CD4E94B00ADB4BBDBDE92085E"/>
    <w:rsid w:val="002A6281"/>
  </w:style>
  <w:style w:type="paragraph" w:customStyle="1" w:styleId="5027ED62E39F45D28D544A6969CBDF56">
    <w:name w:val="5027ED62E39F45D28D544A6969CBDF56"/>
    <w:rsid w:val="002A6281"/>
  </w:style>
  <w:style w:type="paragraph" w:customStyle="1" w:styleId="7677815DE156495494859A3A3BDB23F5">
    <w:name w:val="7677815DE156495494859A3A3BDB23F5"/>
    <w:rsid w:val="002A6281"/>
  </w:style>
  <w:style w:type="paragraph" w:customStyle="1" w:styleId="309305761C444AEF92240FB501186D37">
    <w:name w:val="309305761C444AEF92240FB501186D37"/>
    <w:rsid w:val="002A6281"/>
  </w:style>
  <w:style w:type="paragraph" w:customStyle="1" w:styleId="8369435FCF424A43B291DBDA0B4F04B3">
    <w:name w:val="8369435FCF424A43B291DBDA0B4F04B3"/>
    <w:rsid w:val="002A6281"/>
  </w:style>
  <w:style w:type="paragraph" w:customStyle="1" w:styleId="F3F8E299951844FAAD3635C43E65EC57">
    <w:name w:val="F3F8E299951844FAAD3635C43E65EC57"/>
    <w:rsid w:val="002A6281"/>
  </w:style>
  <w:style w:type="paragraph" w:customStyle="1" w:styleId="7F0D951C112F47E59C32AB595766D0D4">
    <w:name w:val="7F0D951C112F47E59C32AB595766D0D4"/>
    <w:rsid w:val="002A6281"/>
  </w:style>
  <w:style w:type="paragraph" w:customStyle="1" w:styleId="CB81BD37B5FB4F57A3746FA65B20D50F">
    <w:name w:val="CB81BD37B5FB4F57A3746FA65B20D50F"/>
    <w:rsid w:val="002A6281"/>
  </w:style>
  <w:style w:type="paragraph" w:customStyle="1" w:styleId="64922FD737974BC59B05B02007DCD105">
    <w:name w:val="64922FD737974BC59B05B02007DCD105"/>
    <w:rsid w:val="002A6281"/>
  </w:style>
  <w:style w:type="paragraph" w:customStyle="1" w:styleId="D0A141BB24044FCAA64C43D162FF7321">
    <w:name w:val="D0A141BB24044FCAA64C43D162FF7321"/>
    <w:rsid w:val="002A6281"/>
  </w:style>
  <w:style w:type="paragraph" w:customStyle="1" w:styleId="CB44183C0EDB440CB21BDEE573F97346">
    <w:name w:val="CB44183C0EDB440CB21BDEE573F97346"/>
    <w:rsid w:val="002A6281"/>
  </w:style>
  <w:style w:type="paragraph" w:customStyle="1" w:styleId="6F4CBD9305E342CBA434BEBEC25F3A1A">
    <w:name w:val="6F4CBD9305E342CBA434BEBEC25F3A1A"/>
    <w:rsid w:val="002A6281"/>
  </w:style>
  <w:style w:type="paragraph" w:customStyle="1" w:styleId="41D56CF9484041C290E2FA9BBA7894F8">
    <w:name w:val="41D56CF9484041C290E2FA9BBA7894F8"/>
    <w:rsid w:val="002A6281"/>
  </w:style>
  <w:style w:type="paragraph" w:customStyle="1" w:styleId="C19D29537C394F26B5C404B99CFAC044">
    <w:name w:val="C19D29537C394F26B5C404B99CFAC044"/>
    <w:rsid w:val="002A6281"/>
  </w:style>
  <w:style w:type="paragraph" w:customStyle="1" w:styleId="0658CA60A5FD43F1910A415CFB033BB4">
    <w:name w:val="0658CA60A5FD43F1910A415CFB033BB4"/>
    <w:rsid w:val="002A6281"/>
  </w:style>
  <w:style w:type="paragraph" w:customStyle="1" w:styleId="30DFCF046D9B407086279C24DE74BF2C">
    <w:name w:val="30DFCF046D9B407086279C24DE74BF2C"/>
    <w:rsid w:val="002A6281"/>
  </w:style>
  <w:style w:type="paragraph" w:customStyle="1" w:styleId="4E179348DBEE4F4BB43A45F79ACDB266">
    <w:name w:val="4E179348DBEE4F4BB43A45F79ACDB266"/>
    <w:rsid w:val="002A6281"/>
  </w:style>
  <w:style w:type="paragraph" w:customStyle="1" w:styleId="269B213B08B54E65BE6311EF448294C9">
    <w:name w:val="269B213B08B54E65BE6311EF448294C9"/>
    <w:rsid w:val="002A6281"/>
  </w:style>
  <w:style w:type="paragraph" w:customStyle="1" w:styleId="2AD0677CDEA9446DB6F54A11F92D1C9C">
    <w:name w:val="2AD0677CDEA9446DB6F54A11F92D1C9C"/>
    <w:rsid w:val="002A6281"/>
  </w:style>
  <w:style w:type="paragraph" w:customStyle="1" w:styleId="46E3EC13608B4766A3227DC3878D607B">
    <w:name w:val="46E3EC13608B4766A3227DC3878D607B"/>
    <w:rsid w:val="002A6281"/>
  </w:style>
  <w:style w:type="paragraph" w:customStyle="1" w:styleId="B1167566F12E4B588BF5703E4144F3FA">
    <w:name w:val="B1167566F12E4B588BF5703E4144F3FA"/>
    <w:rsid w:val="002A6281"/>
  </w:style>
  <w:style w:type="paragraph" w:customStyle="1" w:styleId="392A53340E494371A8AFF0E668972F2E">
    <w:name w:val="392A53340E494371A8AFF0E668972F2E"/>
    <w:rsid w:val="002A6281"/>
  </w:style>
  <w:style w:type="paragraph" w:customStyle="1" w:styleId="210A171EADAF40E88DA7EF5911B22D6F">
    <w:name w:val="210A171EADAF40E88DA7EF5911B22D6F"/>
    <w:rsid w:val="002A6281"/>
  </w:style>
  <w:style w:type="paragraph" w:customStyle="1" w:styleId="7DA4B478C30348C9985789D77BBC9A51">
    <w:name w:val="7DA4B478C30348C9985789D77BBC9A51"/>
    <w:rsid w:val="002A6281"/>
  </w:style>
  <w:style w:type="paragraph" w:customStyle="1" w:styleId="96EB7F982EA445E49F712CEEF7291B5E">
    <w:name w:val="96EB7F982EA445E49F712CEEF7291B5E"/>
    <w:rsid w:val="002A6281"/>
  </w:style>
  <w:style w:type="paragraph" w:customStyle="1" w:styleId="C5D71CDF001744758289B98A1FC92D02">
    <w:name w:val="C5D71CDF001744758289B98A1FC92D02"/>
    <w:rsid w:val="002A6281"/>
  </w:style>
  <w:style w:type="paragraph" w:customStyle="1" w:styleId="7EFD564BEA864E9C8348971B0190F5A1">
    <w:name w:val="7EFD564BEA864E9C8348971B0190F5A1"/>
    <w:rsid w:val="002A6281"/>
  </w:style>
  <w:style w:type="paragraph" w:customStyle="1" w:styleId="2A248FE030DA4A1E98AEB809A1F58926">
    <w:name w:val="2A248FE030DA4A1E98AEB809A1F58926"/>
    <w:rsid w:val="002A6281"/>
  </w:style>
  <w:style w:type="paragraph" w:customStyle="1" w:styleId="15792DD636A847E5A7F96EB2EB0DE6C1">
    <w:name w:val="15792DD636A847E5A7F96EB2EB0DE6C1"/>
    <w:rsid w:val="002A6281"/>
  </w:style>
  <w:style w:type="paragraph" w:customStyle="1" w:styleId="68C00FF1AD2C4FF686E4FBBFFC8BB909">
    <w:name w:val="68C00FF1AD2C4FF686E4FBBFFC8BB909"/>
    <w:rsid w:val="002A6281"/>
  </w:style>
  <w:style w:type="paragraph" w:customStyle="1" w:styleId="E82C6E01007642DC85BED92CEFFEFC48">
    <w:name w:val="E82C6E01007642DC85BED92CEFFEFC48"/>
    <w:rsid w:val="002A6281"/>
  </w:style>
  <w:style w:type="paragraph" w:customStyle="1" w:styleId="8865E364F5BE4C77A407003DB533F462">
    <w:name w:val="8865E364F5BE4C77A407003DB533F462"/>
    <w:rsid w:val="002A6281"/>
  </w:style>
  <w:style w:type="paragraph" w:customStyle="1" w:styleId="23E73388FB4B4477B1324A58254CC030">
    <w:name w:val="23E73388FB4B4477B1324A58254CC030"/>
    <w:rsid w:val="002A6281"/>
  </w:style>
  <w:style w:type="paragraph" w:customStyle="1" w:styleId="07B51E05F1C54E33A3501C637DE611DF">
    <w:name w:val="07B51E05F1C54E33A3501C637DE611DF"/>
    <w:rsid w:val="002A6281"/>
  </w:style>
  <w:style w:type="paragraph" w:customStyle="1" w:styleId="7F582423B24B40769A8253CB22262598">
    <w:name w:val="7F582423B24B40769A8253CB22262598"/>
    <w:rsid w:val="002A6281"/>
  </w:style>
  <w:style w:type="paragraph" w:customStyle="1" w:styleId="DE6F233273D44747AA51A6F70F6925E1">
    <w:name w:val="DE6F233273D44747AA51A6F70F6925E1"/>
    <w:rsid w:val="002A6281"/>
  </w:style>
  <w:style w:type="paragraph" w:customStyle="1" w:styleId="7515C115B2D84BA3B3887AEBC7742463">
    <w:name w:val="7515C115B2D84BA3B3887AEBC7742463"/>
    <w:rsid w:val="002A6281"/>
  </w:style>
  <w:style w:type="paragraph" w:customStyle="1" w:styleId="6A46162402864309B89A2E8E128396AA">
    <w:name w:val="6A46162402864309B89A2E8E128396AA"/>
    <w:rsid w:val="002A6281"/>
  </w:style>
  <w:style w:type="paragraph" w:customStyle="1" w:styleId="B0EBF22E6FB44C2495E60C0455164457">
    <w:name w:val="B0EBF22E6FB44C2495E60C0455164457"/>
    <w:rsid w:val="002A6281"/>
  </w:style>
  <w:style w:type="paragraph" w:customStyle="1" w:styleId="D912D0CD04EF4428A0481E758EEC2C80">
    <w:name w:val="D912D0CD04EF4428A0481E758EEC2C80"/>
    <w:rsid w:val="002A6281"/>
  </w:style>
  <w:style w:type="paragraph" w:customStyle="1" w:styleId="151CFB78F8844BA5BE4FB7B06DC06FB1">
    <w:name w:val="151CFB78F8844BA5BE4FB7B06DC06FB1"/>
    <w:rsid w:val="002A6281"/>
  </w:style>
  <w:style w:type="paragraph" w:customStyle="1" w:styleId="25D85EC1B3BB4D1A98096ED761CE9319">
    <w:name w:val="25D85EC1B3BB4D1A98096ED761CE9319"/>
    <w:rsid w:val="002A6281"/>
  </w:style>
  <w:style w:type="paragraph" w:customStyle="1" w:styleId="797A16FA83834CE3862C4092ACCC82A8">
    <w:name w:val="797A16FA83834CE3862C4092ACCC82A8"/>
    <w:rsid w:val="002A6281"/>
  </w:style>
  <w:style w:type="paragraph" w:customStyle="1" w:styleId="B687240FC08747F2888CB766395FC76A">
    <w:name w:val="B687240FC08747F2888CB766395FC76A"/>
    <w:rsid w:val="002A6281"/>
  </w:style>
  <w:style w:type="paragraph" w:customStyle="1" w:styleId="42CCB9EADE054E579F048D74970158B6">
    <w:name w:val="42CCB9EADE054E579F048D74970158B6"/>
    <w:rsid w:val="002A6281"/>
  </w:style>
  <w:style w:type="paragraph" w:customStyle="1" w:styleId="2F8F92A895D949F08DC57EE0B739916D">
    <w:name w:val="2F8F92A895D949F08DC57EE0B739916D"/>
    <w:rsid w:val="002A6281"/>
  </w:style>
  <w:style w:type="paragraph" w:customStyle="1" w:styleId="9FA812F289A94CCAB5BED08087F7BB3F">
    <w:name w:val="9FA812F289A94CCAB5BED08087F7BB3F"/>
    <w:rsid w:val="002A6281"/>
  </w:style>
  <w:style w:type="paragraph" w:customStyle="1" w:styleId="CD602854E96240D8B9CA55CB0492A2A7">
    <w:name w:val="CD602854E96240D8B9CA55CB0492A2A7"/>
    <w:rsid w:val="002A6281"/>
  </w:style>
  <w:style w:type="paragraph" w:customStyle="1" w:styleId="86F9DBDF82B24729888C413C1ECAEBA1">
    <w:name w:val="86F9DBDF82B24729888C413C1ECAEBA1"/>
    <w:rsid w:val="002A6281"/>
  </w:style>
  <w:style w:type="paragraph" w:customStyle="1" w:styleId="EF5FA71C18C447A48B021CC110E18B48">
    <w:name w:val="EF5FA71C18C447A48B021CC110E18B48"/>
    <w:rsid w:val="002A6281"/>
  </w:style>
  <w:style w:type="paragraph" w:customStyle="1" w:styleId="F6AC5E606B1545AFB96D03934393A93A">
    <w:name w:val="F6AC5E606B1545AFB96D03934393A93A"/>
    <w:rsid w:val="002A6281"/>
  </w:style>
  <w:style w:type="paragraph" w:customStyle="1" w:styleId="E6EBEE55331241A8B4B6E5BC44421459">
    <w:name w:val="E6EBEE55331241A8B4B6E5BC44421459"/>
    <w:rsid w:val="002A6281"/>
  </w:style>
  <w:style w:type="paragraph" w:customStyle="1" w:styleId="86268E94771E47E2B697CA340E7E3FE7">
    <w:name w:val="86268E94771E47E2B697CA340E7E3FE7"/>
    <w:rsid w:val="002A6281"/>
  </w:style>
  <w:style w:type="paragraph" w:customStyle="1" w:styleId="8A826E2EB7464E02A59591F50F79080D">
    <w:name w:val="8A826E2EB7464E02A59591F50F79080D"/>
    <w:rsid w:val="002A6281"/>
  </w:style>
  <w:style w:type="paragraph" w:customStyle="1" w:styleId="BD8A038CFC5048DA858E49E1DF1BCE49">
    <w:name w:val="BD8A038CFC5048DA858E49E1DF1BCE49"/>
    <w:rsid w:val="002A6281"/>
  </w:style>
  <w:style w:type="paragraph" w:customStyle="1" w:styleId="E451F27BC8BD4F68BCE1B24DC695C946">
    <w:name w:val="E451F27BC8BD4F68BCE1B24DC695C946"/>
    <w:rsid w:val="002A6281"/>
  </w:style>
  <w:style w:type="paragraph" w:customStyle="1" w:styleId="950381ED7DF14123BB8508CF07460C11">
    <w:name w:val="950381ED7DF14123BB8508CF07460C11"/>
    <w:rsid w:val="002A6281"/>
  </w:style>
  <w:style w:type="paragraph" w:customStyle="1" w:styleId="E990D0BC4AE3498C9F8105B5D86DB6B8">
    <w:name w:val="E990D0BC4AE3498C9F8105B5D86DB6B8"/>
    <w:rsid w:val="002A6281"/>
  </w:style>
  <w:style w:type="paragraph" w:customStyle="1" w:styleId="C6CE2C469930437B8F222860C940699F">
    <w:name w:val="C6CE2C469930437B8F222860C940699F"/>
    <w:rsid w:val="002A6281"/>
  </w:style>
  <w:style w:type="paragraph" w:customStyle="1" w:styleId="FD685BB490FF40C8B0AE530CBE2E1974">
    <w:name w:val="FD685BB490FF40C8B0AE530CBE2E1974"/>
    <w:rsid w:val="002A6281"/>
  </w:style>
  <w:style w:type="paragraph" w:customStyle="1" w:styleId="4656A24C3C9648428E1476E8DE674153">
    <w:name w:val="4656A24C3C9648428E1476E8DE674153"/>
    <w:rsid w:val="002A6281"/>
  </w:style>
  <w:style w:type="paragraph" w:customStyle="1" w:styleId="41DFD49F5A9E4059B9AC1F1EB61F4677">
    <w:name w:val="41DFD49F5A9E4059B9AC1F1EB61F4677"/>
    <w:rsid w:val="002A6281"/>
  </w:style>
  <w:style w:type="paragraph" w:customStyle="1" w:styleId="C585AF347AA24B12B18FBA38B5E57D23">
    <w:name w:val="C585AF347AA24B12B18FBA38B5E57D23"/>
    <w:rsid w:val="002A6281"/>
  </w:style>
  <w:style w:type="paragraph" w:customStyle="1" w:styleId="C8AC7FB581B94A95A0D52DED1289EC49">
    <w:name w:val="C8AC7FB581B94A95A0D52DED1289EC49"/>
    <w:rsid w:val="002A6281"/>
  </w:style>
  <w:style w:type="paragraph" w:customStyle="1" w:styleId="DF579002FE0943C983692C0265D3E362">
    <w:name w:val="DF579002FE0943C983692C0265D3E362"/>
    <w:rsid w:val="002A6281"/>
  </w:style>
  <w:style w:type="paragraph" w:customStyle="1" w:styleId="D11D68923DE942839D37DE265F9A017F">
    <w:name w:val="D11D68923DE942839D37DE265F9A017F"/>
    <w:rsid w:val="002A6281"/>
  </w:style>
  <w:style w:type="paragraph" w:customStyle="1" w:styleId="99F4F981D6354666B57C014565F892BA">
    <w:name w:val="99F4F981D6354666B57C014565F892BA"/>
    <w:rsid w:val="002A6281"/>
  </w:style>
  <w:style w:type="paragraph" w:customStyle="1" w:styleId="622D7020A77B4E4F84C34031D144D2E5">
    <w:name w:val="622D7020A77B4E4F84C34031D144D2E5"/>
    <w:rsid w:val="002A6281"/>
  </w:style>
  <w:style w:type="paragraph" w:customStyle="1" w:styleId="C8812FD5BD6547878331FF924AF270C2">
    <w:name w:val="C8812FD5BD6547878331FF924AF270C2"/>
    <w:rsid w:val="002A6281"/>
  </w:style>
  <w:style w:type="paragraph" w:customStyle="1" w:styleId="2290AEC7D764471393095D3D6ACB8050">
    <w:name w:val="2290AEC7D764471393095D3D6ACB8050"/>
    <w:rsid w:val="002A6281"/>
  </w:style>
  <w:style w:type="paragraph" w:customStyle="1" w:styleId="B82FAE9A39AC453B887074DFEB42530D">
    <w:name w:val="B82FAE9A39AC453B887074DFEB42530D"/>
    <w:rsid w:val="002A6281"/>
  </w:style>
  <w:style w:type="paragraph" w:customStyle="1" w:styleId="F5B57B4DD9424E159C0621933EAD4A3F">
    <w:name w:val="F5B57B4DD9424E159C0621933EAD4A3F"/>
    <w:rsid w:val="002A6281"/>
  </w:style>
  <w:style w:type="paragraph" w:customStyle="1" w:styleId="C47A18BAA9904C72AD75218738D39EDB">
    <w:name w:val="C47A18BAA9904C72AD75218738D39EDB"/>
    <w:rsid w:val="00FA55B1"/>
  </w:style>
  <w:style w:type="paragraph" w:customStyle="1" w:styleId="C87DDF1E2C2649A6AA0BFFDF2702CB97">
    <w:name w:val="C87DDF1E2C2649A6AA0BFFDF2702CB97"/>
    <w:rsid w:val="00FA55B1"/>
  </w:style>
  <w:style w:type="paragraph" w:customStyle="1" w:styleId="A0F245A9DEF0476FB5D58E41B17CD277">
    <w:name w:val="A0F245A9DEF0476FB5D58E41B17CD277"/>
    <w:rsid w:val="00FA55B1"/>
  </w:style>
  <w:style w:type="paragraph" w:customStyle="1" w:styleId="B2F6154D3119456A8C48B0DE8FF82CEF">
    <w:name w:val="B2F6154D3119456A8C48B0DE8FF82CEF"/>
    <w:rsid w:val="00623237"/>
  </w:style>
  <w:style w:type="paragraph" w:customStyle="1" w:styleId="208659544BAB49EC8F5FF802B907C134">
    <w:name w:val="208659544BAB49EC8F5FF802B907C134"/>
    <w:rsid w:val="00623237"/>
  </w:style>
  <w:style w:type="paragraph" w:customStyle="1" w:styleId="7A87F31B2EA94018A89559037782C9AA">
    <w:name w:val="7A87F31B2EA94018A89559037782C9AA"/>
    <w:rsid w:val="00623237"/>
  </w:style>
  <w:style w:type="paragraph" w:customStyle="1" w:styleId="222A7D5303F24CB9A505ACD56A6BE2F6">
    <w:name w:val="222A7D5303F24CB9A505ACD56A6BE2F6"/>
    <w:rsid w:val="006232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237"/>
    <w:rPr>
      <w:color w:val="808080"/>
    </w:rPr>
  </w:style>
  <w:style w:type="paragraph" w:customStyle="1" w:styleId="C68F0737BBC345A480490AF1D90508A6">
    <w:name w:val="C68F0737BBC345A480490AF1D90508A6"/>
    <w:rsid w:val="002A6281"/>
  </w:style>
  <w:style w:type="paragraph" w:customStyle="1" w:styleId="9EF6B3B6E41040CFAF097BD4763A4166">
    <w:name w:val="9EF6B3B6E41040CFAF097BD4763A4166"/>
    <w:rsid w:val="002A6281"/>
  </w:style>
  <w:style w:type="paragraph" w:customStyle="1" w:styleId="63AC5BB0B76849949BF7D25EEE107F4A">
    <w:name w:val="63AC5BB0B76849949BF7D25EEE107F4A"/>
    <w:rsid w:val="002A6281"/>
  </w:style>
  <w:style w:type="paragraph" w:customStyle="1" w:styleId="BCB2C715F99749ECAE3EA693F7BCFDA1">
    <w:name w:val="BCB2C715F99749ECAE3EA693F7BCFDA1"/>
    <w:rsid w:val="002A6281"/>
  </w:style>
  <w:style w:type="paragraph" w:customStyle="1" w:styleId="FDEBA97F652C44E8B2DBF2D21478D13E">
    <w:name w:val="FDEBA97F652C44E8B2DBF2D21478D13E"/>
    <w:rsid w:val="002A6281"/>
  </w:style>
  <w:style w:type="paragraph" w:customStyle="1" w:styleId="19ED25FE251D4C75927E39254E25EC9A">
    <w:name w:val="19ED25FE251D4C75927E39254E25EC9A"/>
    <w:rsid w:val="002A6281"/>
  </w:style>
  <w:style w:type="paragraph" w:customStyle="1" w:styleId="A1099BAADBF044C9ADC62B9A3E6A1E0C">
    <w:name w:val="A1099BAADBF044C9ADC62B9A3E6A1E0C"/>
    <w:rsid w:val="002A6281"/>
  </w:style>
  <w:style w:type="paragraph" w:customStyle="1" w:styleId="B18BEEC04967496CA4EED4E06C325523">
    <w:name w:val="B18BEEC04967496CA4EED4E06C325523"/>
    <w:rsid w:val="002A6281"/>
  </w:style>
  <w:style w:type="paragraph" w:customStyle="1" w:styleId="777FBCD6F1D04FA8BB9236F5A0C3BBE5">
    <w:name w:val="777FBCD6F1D04FA8BB9236F5A0C3BBE5"/>
    <w:rsid w:val="002A6281"/>
  </w:style>
  <w:style w:type="paragraph" w:customStyle="1" w:styleId="0F9056BF98554BE9A49A160BD171B562">
    <w:name w:val="0F9056BF98554BE9A49A160BD171B562"/>
    <w:rsid w:val="002A6281"/>
  </w:style>
  <w:style w:type="paragraph" w:customStyle="1" w:styleId="12DA78E13C9E47DE873810AC398E1E83">
    <w:name w:val="12DA78E13C9E47DE873810AC398E1E83"/>
    <w:rsid w:val="002A6281"/>
  </w:style>
  <w:style w:type="paragraph" w:customStyle="1" w:styleId="FA3DF553EB84478E91B3D1C9D8875ECE">
    <w:name w:val="FA3DF553EB84478E91B3D1C9D8875ECE"/>
    <w:rsid w:val="002A6281"/>
  </w:style>
  <w:style w:type="paragraph" w:customStyle="1" w:styleId="DB45C71FB5574A16B59A072F78AF2682">
    <w:name w:val="DB45C71FB5574A16B59A072F78AF2682"/>
    <w:rsid w:val="002A6281"/>
  </w:style>
  <w:style w:type="paragraph" w:customStyle="1" w:styleId="4EB4BC75A58F460B914D360853A12FE1">
    <w:name w:val="4EB4BC75A58F460B914D360853A12FE1"/>
    <w:rsid w:val="002A6281"/>
  </w:style>
  <w:style w:type="paragraph" w:customStyle="1" w:styleId="49AA5CB8A0C6489781565F495643BBB1">
    <w:name w:val="49AA5CB8A0C6489781565F495643BBB1"/>
    <w:rsid w:val="002A6281"/>
  </w:style>
  <w:style w:type="paragraph" w:customStyle="1" w:styleId="DE03F8F7B1B942FEBFFCA612526FCDFA">
    <w:name w:val="DE03F8F7B1B942FEBFFCA612526FCDFA"/>
    <w:rsid w:val="002A6281"/>
  </w:style>
  <w:style w:type="paragraph" w:customStyle="1" w:styleId="F4E17EEA79494C85A56B144156E1150F">
    <w:name w:val="F4E17EEA79494C85A56B144156E1150F"/>
    <w:rsid w:val="002A6281"/>
  </w:style>
  <w:style w:type="paragraph" w:customStyle="1" w:styleId="0340BD5B682445078848D8C9978E6A7C">
    <w:name w:val="0340BD5B682445078848D8C9978E6A7C"/>
    <w:rsid w:val="002A6281"/>
  </w:style>
  <w:style w:type="paragraph" w:customStyle="1" w:styleId="8F7496923E7C4A0EB44585B303B5872F">
    <w:name w:val="8F7496923E7C4A0EB44585B303B5872F"/>
    <w:rsid w:val="002A6281"/>
  </w:style>
  <w:style w:type="paragraph" w:customStyle="1" w:styleId="FC8C41951EA445EFAC52B126C90DDBF8">
    <w:name w:val="FC8C41951EA445EFAC52B126C90DDBF8"/>
    <w:rsid w:val="002A6281"/>
  </w:style>
  <w:style w:type="paragraph" w:customStyle="1" w:styleId="2C2354D71EAD4529A3EE05B5C5CD1C8D">
    <w:name w:val="2C2354D71EAD4529A3EE05B5C5CD1C8D"/>
    <w:rsid w:val="002A6281"/>
  </w:style>
  <w:style w:type="paragraph" w:customStyle="1" w:styleId="B210C251CE8048D3AFE2C0DFD92ABA39">
    <w:name w:val="B210C251CE8048D3AFE2C0DFD92ABA39"/>
    <w:rsid w:val="002A6281"/>
  </w:style>
  <w:style w:type="paragraph" w:customStyle="1" w:styleId="DDBAF18E6FCE4F3684867316341A8AD9">
    <w:name w:val="DDBAF18E6FCE4F3684867316341A8AD9"/>
    <w:rsid w:val="002A6281"/>
  </w:style>
  <w:style w:type="paragraph" w:customStyle="1" w:styleId="7AC6CCE45617408C9922FC011F0D4164">
    <w:name w:val="7AC6CCE45617408C9922FC011F0D4164"/>
    <w:rsid w:val="002A6281"/>
  </w:style>
  <w:style w:type="paragraph" w:customStyle="1" w:styleId="B5512AA70DBE423985DEBB3125B137EA">
    <w:name w:val="B5512AA70DBE423985DEBB3125B137EA"/>
    <w:rsid w:val="002A6281"/>
  </w:style>
  <w:style w:type="paragraph" w:customStyle="1" w:styleId="6E3E57AFBC4A463D8CF1144ED4CDF5E4">
    <w:name w:val="6E3E57AFBC4A463D8CF1144ED4CDF5E4"/>
    <w:rsid w:val="002A6281"/>
  </w:style>
  <w:style w:type="paragraph" w:customStyle="1" w:styleId="F2ED121CFA434EE6AEC695255B0DC759">
    <w:name w:val="F2ED121CFA434EE6AEC695255B0DC759"/>
    <w:rsid w:val="002A6281"/>
  </w:style>
  <w:style w:type="paragraph" w:customStyle="1" w:styleId="7D3EF96FAA5C48B3AC35A717FDC3A220">
    <w:name w:val="7D3EF96FAA5C48B3AC35A717FDC3A220"/>
    <w:rsid w:val="002A6281"/>
  </w:style>
  <w:style w:type="paragraph" w:customStyle="1" w:styleId="AE3DE3DC81AD4D278BDB360D715B5E7B">
    <w:name w:val="AE3DE3DC81AD4D278BDB360D715B5E7B"/>
    <w:rsid w:val="002A6281"/>
  </w:style>
  <w:style w:type="paragraph" w:customStyle="1" w:styleId="BC4E41050DDB4F478EC152681D598DBA">
    <w:name w:val="BC4E41050DDB4F478EC152681D598DBA"/>
    <w:rsid w:val="002A6281"/>
  </w:style>
  <w:style w:type="paragraph" w:customStyle="1" w:styleId="244D58FBED0542B0A541D8D2D7F1ED65">
    <w:name w:val="244D58FBED0542B0A541D8D2D7F1ED65"/>
    <w:rsid w:val="002A6281"/>
  </w:style>
  <w:style w:type="paragraph" w:customStyle="1" w:styleId="B758DEDCFD574E8BA73FD612AA83A53A">
    <w:name w:val="B758DEDCFD574E8BA73FD612AA83A53A"/>
    <w:rsid w:val="002A6281"/>
  </w:style>
  <w:style w:type="paragraph" w:customStyle="1" w:styleId="086BFF1164AE47F99EE4F09658D539BD">
    <w:name w:val="086BFF1164AE47F99EE4F09658D539BD"/>
    <w:rsid w:val="002A6281"/>
  </w:style>
  <w:style w:type="paragraph" w:customStyle="1" w:styleId="991D436534E046FA811DF16731271476">
    <w:name w:val="991D436534E046FA811DF16731271476"/>
    <w:rsid w:val="002A6281"/>
  </w:style>
  <w:style w:type="paragraph" w:customStyle="1" w:styleId="FC40161EA69E45F388D1BD95A57A56D1">
    <w:name w:val="FC40161EA69E45F388D1BD95A57A56D1"/>
    <w:rsid w:val="002A6281"/>
  </w:style>
  <w:style w:type="paragraph" w:customStyle="1" w:styleId="46E7B5A4E4514034B4E9F2EE785EC08B">
    <w:name w:val="46E7B5A4E4514034B4E9F2EE785EC08B"/>
    <w:rsid w:val="002A6281"/>
  </w:style>
  <w:style w:type="paragraph" w:customStyle="1" w:styleId="23EEF183431F4218AEC0E36A714D42E9">
    <w:name w:val="23EEF183431F4218AEC0E36A714D42E9"/>
    <w:rsid w:val="002A6281"/>
  </w:style>
  <w:style w:type="paragraph" w:customStyle="1" w:styleId="288E262D42234D898D5B990206E2039A">
    <w:name w:val="288E262D42234D898D5B990206E2039A"/>
    <w:rsid w:val="002A6281"/>
  </w:style>
  <w:style w:type="paragraph" w:customStyle="1" w:styleId="7EE017243F7A48E5B2CD31A62D6993EC">
    <w:name w:val="7EE017243F7A48E5B2CD31A62D6993EC"/>
    <w:rsid w:val="002A6281"/>
  </w:style>
  <w:style w:type="paragraph" w:customStyle="1" w:styleId="3F0CC02C46EA4B0DA03B277533BDCB54">
    <w:name w:val="3F0CC02C46EA4B0DA03B277533BDCB54"/>
    <w:rsid w:val="002A6281"/>
  </w:style>
  <w:style w:type="paragraph" w:customStyle="1" w:styleId="243172A321C84ADFBBC87C157B41029B">
    <w:name w:val="243172A321C84ADFBBC87C157B41029B"/>
    <w:rsid w:val="002A6281"/>
  </w:style>
  <w:style w:type="paragraph" w:customStyle="1" w:styleId="5E3A482105B24623A93D8320A687A6DE">
    <w:name w:val="5E3A482105B24623A93D8320A687A6DE"/>
    <w:rsid w:val="002A6281"/>
  </w:style>
  <w:style w:type="paragraph" w:customStyle="1" w:styleId="C5B76F6533134A5FBFD289FCEE4988C7">
    <w:name w:val="C5B76F6533134A5FBFD289FCEE4988C7"/>
    <w:rsid w:val="002A6281"/>
  </w:style>
  <w:style w:type="paragraph" w:customStyle="1" w:styleId="8E6D441B6ACC4465A8CE474A70BF0B0E">
    <w:name w:val="8E6D441B6ACC4465A8CE474A70BF0B0E"/>
    <w:rsid w:val="002A6281"/>
  </w:style>
  <w:style w:type="paragraph" w:customStyle="1" w:styleId="142F10FD89334CB0B49ED53005BD73D9">
    <w:name w:val="142F10FD89334CB0B49ED53005BD73D9"/>
    <w:rsid w:val="002A6281"/>
  </w:style>
  <w:style w:type="paragraph" w:customStyle="1" w:styleId="7DFF92D6838D4651AEB6193A980D389B">
    <w:name w:val="7DFF92D6838D4651AEB6193A980D389B"/>
    <w:rsid w:val="002A6281"/>
  </w:style>
  <w:style w:type="paragraph" w:customStyle="1" w:styleId="65F3811F5379413AAD181B35E84AD6B1">
    <w:name w:val="65F3811F5379413AAD181B35E84AD6B1"/>
    <w:rsid w:val="002A6281"/>
  </w:style>
  <w:style w:type="paragraph" w:customStyle="1" w:styleId="68BFABE669294DAA9DA2B4F517CB47F5">
    <w:name w:val="68BFABE669294DAA9DA2B4F517CB47F5"/>
    <w:rsid w:val="002A6281"/>
  </w:style>
  <w:style w:type="paragraph" w:customStyle="1" w:styleId="F68AEF0CB02F456B8B3A2395095A1984">
    <w:name w:val="F68AEF0CB02F456B8B3A2395095A1984"/>
    <w:rsid w:val="002A6281"/>
  </w:style>
  <w:style w:type="paragraph" w:customStyle="1" w:styleId="B146A56E7D1B4BEAA109F08955A3B9CA">
    <w:name w:val="B146A56E7D1B4BEAA109F08955A3B9CA"/>
    <w:rsid w:val="002A6281"/>
  </w:style>
  <w:style w:type="paragraph" w:customStyle="1" w:styleId="C910B9E4681C41AEB95AF78DF8056DA3">
    <w:name w:val="C910B9E4681C41AEB95AF78DF8056DA3"/>
    <w:rsid w:val="002A6281"/>
  </w:style>
  <w:style w:type="paragraph" w:customStyle="1" w:styleId="4A3E5FA8D2DD4A2A85BADE264CD733DF">
    <w:name w:val="4A3E5FA8D2DD4A2A85BADE264CD733DF"/>
    <w:rsid w:val="002A6281"/>
  </w:style>
  <w:style w:type="paragraph" w:customStyle="1" w:styleId="1A69F67530A847589B5C836DBE6808A1">
    <w:name w:val="1A69F67530A847589B5C836DBE6808A1"/>
    <w:rsid w:val="002A6281"/>
  </w:style>
  <w:style w:type="paragraph" w:customStyle="1" w:styleId="42E4C946EB9145B6BBB92478711BBE56">
    <w:name w:val="42E4C946EB9145B6BBB92478711BBE56"/>
    <w:rsid w:val="002A6281"/>
  </w:style>
  <w:style w:type="paragraph" w:customStyle="1" w:styleId="2FAC172F60BD47518B756DB9E8B916F7">
    <w:name w:val="2FAC172F60BD47518B756DB9E8B916F7"/>
    <w:rsid w:val="002A6281"/>
  </w:style>
  <w:style w:type="paragraph" w:customStyle="1" w:styleId="852E69541C884470B2934CCDE610FBB7">
    <w:name w:val="852E69541C884470B2934CCDE610FBB7"/>
    <w:rsid w:val="002A6281"/>
  </w:style>
  <w:style w:type="paragraph" w:customStyle="1" w:styleId="22329B76D6DA4759BD50C77F928F394A">
    <w:name w:val="22329B76D6DA4759BD50C77F928F394A"/>
    <w:rsid w:val="002A6281"/>
  </w:style>
  <w:style w:type="paragraph" w:customStyle="1" w:styleId="747B7F4551064B2D9A6B04E42782FA06">
    <w:name w:val="747B7F4551064B2D9A6B04E42782FA06"/>
    <w:rsid w:val="002A6281"/>
  </w:style>
  <w:style w:type="paragraph" w:customStyle="1" w:styleId="CDD6EB06F0B34B7E98EB47A870E53D0C">
    <w:name w:val="CDD6EB06F0B34B7E98EB47A870E53D0C"/>
    <w:rsid w:val="002A6281"/>
  </w:style>
  <w:style w:type="paragraph" w:customStyle="1" w:styleId="B0601A5BD8B24E58BC3F3DD3434E59BB">
    <w:name w:val="B0601A5BD8B24E58BC3F3DD3434E59BB"/>
    <w:rsid w:val="002A6281"/>
  </w:style>
  <w:style w:type="paragraph" w:customStyle="1" w:styleId="E3C17C9CD4E94B00ADB4BBDBDE92085E">
    <w:name w:val="E3C17C9CD4E94B00ADB4BBDBDE92085E"/>
    <w:rsid w:val="002A6281"/>
  </w:style>
  <w:style w:type="paragraph" w:customStyle="1" w:styleId="5027ED62E39F45D28D544A6969CBDF56">
    <w:name w:val="5027ED62E39F45D28D544A6969CBDF56"/>
    <w:rsid w:val="002A6281"/>
  </w:style>
  <w:style w:type="paragraph" w:customStyle="1" w:styleId="7677815DE156495494859A3A3BDB23F5">
    <w:name w:val="7677815DE156495494859A3A3BDB23F5"/>
    <w:rsid w:val="002A6281"/>
  </w:style>
  <w:style w:type="paragraph" w:customStyle="1" w:styleId="309305761C444AEF92240FB501186D37">
    <w:name w:val="309305761C444AEF92240FB501186D37"/>
    <w:rsid w:val="002A6281"/>
  </w:style>
  <w:style w:type="paragraph" w:customStyle="1" w:styleId="8369435FCF424A43B291DBDA0B4F04B3">
    <w:name w:val="8369435FCF424A43B291DBDA0B4F04B3"/>
    <w:rsid w:val="002A6281"/>
  </w:style>
  <w:style w:type="paragraph" w:customStyle="1" w:styleId="F3F8E299951844FAAD3635C43E65EC57">
    <w:name w:val="F3F8E299951844FAAD3635C43E65EC57"/>
    <w:rsid w:val="002A6281"/>
  </w:style>
  <w:style w:type="paragraph" w:customStyle="1" w:styleId="7F0D951C112F47E59C32AB595766D0D4">
    <w:name w:val="7F0D951C112F47E59C32AB595766D0D4"/>
    <w:rsid w:val="002A6281"/>
  </w:style>
  <w:style w:type="paragraph" w:customStyle="1" w:styleId="CB81BD37B5FB4F57A3746FA65B20D50F">
    <w:name w:val="CB81BD37B5FB4F57A3746FA65B20D50F"/>
    <w:rsid w:val="002A6281"/>
  </w:style>
  <w:style w:type="paragraph" w:customStyle="1" w:styleId="64922FD737974BC59B05B02007DCD105">
    <w:name w:val="64922FD737974BC59B05B02007DCD105"/>
    <w:rsid w:val="002A6281"/>
  </w:style>
  <w:style w:type="paragraph" w:customStyle="1" w:styleId="D0A141BB24044FCAA64C43D162FF7321">
    <w:name w:val="D0A141BB24044FCAA64C43D162FF7321"/>
    <w:rsid w:val="002A6281"/>
  </w:style>
  <w:style w:type="paragraph" w:customStyle="1" w:styleId="CB44183C0EDB440CB21BDEE573F97346">
    <w:name w:val="CB44183C0EDB440CB21BDEE573F97346"/>
    <w:rsid w:val="002A6281"/>
  </w:style>
  <w:style w:type="paragraph" w:customStyle="1" w:styleId="6F4CBD9305E342CBA434BEBEC25F3A1A">
    <w:name w:val="6F4CBD9305E342CBA434BEBEC25F3A1A"/>
    <w:rsid w:val="002A6281"/>
  </w:style>
  <w:style w:type="paragraph" w:customStyle="1" w:styleId="41D56CF9484041C290E2FA9BBA7894F8">
    <w:name w:val="41D56CF9484041C290E2FA9BBA7894F8"/>
    <w:rsid w:val="002A6281"/>
  </w:style>
  <w:style w:type="paragraph" w:customStyle="1" w:styleId="C19D29537C394F26B5C404B99CFAC044">
    <w:name w:val="C19D29537C394F26B5C404B99CFAC044"/>
    <w:rsid w:val="002A6281"/>
  </w:style>
  <w:style w:type="paragraph" w:customStyle="1" w:styleId="0658CA60A5FD43F1910A415CFB033BB4">
    <w:name w:val="0658CA60A5FD43F1910A415CFB033BB4"/>
    <w:rsid w:val="002A6281"/>
  </w:style>
  <w:style w:type="paragraph" w:customStyle="1" w:styleId="30DFCF046D9B407086279C24DE74BF2C">
    <w:name w:val="30DFCF046D9B407086279C24DE74BF2C"/>
    <w:rsid w:val="002A6281"/>
  </w:style>
  <w:style w:type="paragraph" w:customStyle="1" w:styleId="4E179348DBEE4F4BB43A45F79ACDB266">
    <w:name w:val="4E179348DBEE4F4BB43A45F79ACDB266"/>
    <w:rsid w:val="002A6281"/>
  </w:style>
  <w:style w:type="paragraph" w:customStyle="1" w:styleId="269B213B08B54E65BE6311EF448294C9">
    <w:name w:val="269B213B08B54E65BE6311EF448294C9"/>
    <w:rsid w:val="002A6281"/>
  </w:style>
  <w:style w:type="paragraph" w:customStyle="1" w:styleId="2AD0677CDEA9446DB6F54A11F92D1C9C">
    <w:name w:val="2AD0677CDEA9446DB6F54A11F92D1C9C"/>
    <w:rsid w:val="002A6281"/>
  </w:style>
  <w:style w:type="paragraph" w:customStyle="1" w:styleId="46E3EC13608B4766A3227DC3878D607B">
    <w:name w:val="46E3EC13608B4766A3227DC3878D607B"/>
    <w:rsid w:val="002A6281"/>
  </w:style>
  <w:style w:type="paragraph" w:customStyle="1" w:styleId="B1167566F12E4B588BF5703E4144F3FA">
    <w:name w:val="B1167566F12E4B588BF5703E4144F3FA"/>
    <w:rsid w:val="002A6281"/>
  </w:style>
  <w:style w:type="paragraph" w:customStyle="1" w:styleId="392A53340E494371A8AFF0E668972F2E">
    <w:name w:val="392A53340E494371A8AFF0E668972F2E"/>
    <w:rsid w:val="002A6281"/>
  </w:style>
  <w:style w:type="paragraph" w:customStyle="1" w:styleId="210A171EADAF40E88DA7EF5911B22D6F">
    <w:name w:val="210A171EADAF40E88DA7EF5911B22D6F"/>
    <w:rsid w:val="002A6281"/>
  </w:style>
  <w:style w:type="paragraph" w:customStyle="1" w:styleId="7DA4B478C30348C9985789D77BBC9A51">
    <w:name w:val="7DA4B478C30348C9985789D77BBC9A51"/>
    <w:rsid w:val="002A6281"/>
  </w:style>
  <w:style w:type="paragraph" w:customStyle="1" w:styleId="96EB7F982EA445E49F712CEEF7291B5E">
    <w:name w:val="96EB7F982EA445E49F712CEEF7291B5E"/>
    <w:rsid w:val="002A6281"/>
  </w:style>
  <w:style w:type="paragraph" w:customStyle="1" w:styleId="C5D71CDF001744758289B98A1FC92D02">
    <w:name w:val="C5D71CDF001744758289B98A1FC92D02"/>
    <w:rsid w:val="002A6281"/>
  </w:style>
  <w:style w:type="paragraph" w:customStyle="1" w:styleId="7EFD564BEA864E9C8348971B0190F5A1">
    <w:name w:val="7EFD564BEA864E9C8348971B0190F5A1"/>
    <w:rsid w:val="002A6281"/>
  </w:style>
  <w:style w:type="paragraph" w:customStyle="1" w:styleId="2A248FE030DA4A1E98AEB809A1F58926">
    <w:name w:val="2A248FE030DA4A1E98AEB809A1F58926"/>
    <w:rsid w:val="002A6281"/>
  </w:style>
  <w:style w:type="paragraph" w:customStyle="1" w:styleId="15792DD636A847E5A7F96EB2EB0DE6C1">
    <w:name w:val="15792DD636A847E5A7F96EB2EB0DE6C1"/>
    <w:rsid w:val="002A6281"/>
  </w:style>
  <w:style w:type="paragraph" w:customStyle="1" w:styleId="68C00FF1AD2C4FF686E4FBBFFC8BB909">
    <w:name w:val="68C00FF1AD2C4FF686E4FBBFFC8BB909"/>
    <w:rsid w:val="002A6281"/>
  </w:style>
  <w:style w:type="paragraph" w:customStyle="1" w:styleId="E82C6E01007642DC85BED92CEFFEFC48">
    <w:name w:val="E82C6E01007642DC85BED92CEFFEFC48"/>
    <w:rsid w:val="002A6281"/>
  </w:style>
  <w:style w:type="paragraph" w:customStyle="1" w:styleId="8865E364F5BE4C77A407003DB533F462">
    <w:name w:val="8865E364F5BE4C77A407003DB533F462"/>
    <w:rsid w:val="002A6281"/>
  </w:style>
  <w:style w:type="paragraph" w:customStyle="1" w:styleId="23E73388FB4B4477B1324A58254CC030">
    <w:name w:val="23E73388FB4B4477B1324A58254CC030"/>
    <w:rsid w:val="002A6281"/>
  </w:style>
  <w:style w:type="paragraph" w:customStyle="1" w:styleId="07B51E05F1C54E33A3501C637DE611DF">
    <w:name w:val="07B51E05F1C54E33A3501C637DE611DF"/>
    <w:rsid w:val="002A6281"/>
  </w:style>
  <w:style w:type="paragraph" w:customStyle="1" w:styleId="7F582423B24B40769A8253CB22262598">
    <w:name w:val="7F582423B24B40769A8253CB22262598"/>
    <w:rsid w:val="002A6281"/>
  </w:style>
  <w:style w:type="paragraph" w:customStyle="1" w:styleId="DE6F233273D44747AA51A6F70F6925E1">
    <w:name w:val="DE6F233273D44747AA51A6F70F6925E1"/>
    <w:rsid w:val="002A6281"/>
  </w:style>
  <w:style w:type="paragraph" w:customStyle="1" w:styleId="7515C115B2D84BA3B3887AEBC7742463">
    <w:name w:val="7515C115B2D84BA3B3887AEBC7742463"/>
    <w:rsid w:val="002A6281"/>
  </w:style>
  <w:style w:type="paragraph" w:customStyle="1" w:styleId="6A46162402864309B89A2E8E128396AA">
    <w:name w:val="6A46162402864309B89A2E8E128396AA"/>
    <w:rsid w:val="002A6281"/>
  </w:style>
  <w:style w:type="paragraph" w:customStyle="1" w:styleId="B0EBF22E6FB44C2495E60C0455164457">
    <w:name w:val="B0EBF22E6FB44C2495E60C0455164457"/>
    <w:rsid w:val="002A6281"/>
  </w:style>
  <w:style w:type="paragraph" w:customStyle="1" w:styleId="D912D0CD04EF4428A0481E758EEC2C80">
    <w:name w:val="D912D0CD04EF4428A0481E758EEC2C80"/>
    <w:rsid w:val="002A6281"/>
  </w:style>
  <w:style w:type="paragraph" w:customStyle="1" w:styleId="151CFB78F8844BA5BE4FB7B06DC06FB1">
    <w:name w:val="151CFB78F8844BA5BE4FB7B06DC06FB1"/>
    <w:rsid w:val="002A6281"/>
  </w:style>
  <w:style w:type="paragraph" w:customStyle="1" w:styleId="25D85EC1B3BB4D1A98096ED761CE9319">
    <w:name w:val="25D85EC1B3BB4D1A98096ED761CE9319"/>
    <w:rsid w:val="002A6281"/>
  </w:style>
  <w:style w:type="paragraph" w:customStyle="1" w:styleId="797A16FA83834CE3862C4092ACCC82A8">
    <w:name w:val="797A16FA83834CE3862C4092ACCC82A8"/>
    <w:rsid w:val="002A6281"/>
  </w:style>
  <w:style w:type="paragraph" w:customStyle="1" w:styleId="B687240FC08747F2888CB766395FC76A">
    <w:name w:val="B687240FC08747F2888CB766395FC76A"/>
    <w:rsid w:val="002A6281"/>
  </w:style>
  <w:style w:type="paragraph" w:customStyle="1" w:styleId="42CCB9EADE054E579F048D74970158B6">
    <w:name w:val="42CCB9EADE054E579F048D74970158B6"/>
    <w:rsid w:val="002A6281"/>
  </w:style>
  <w:style w:type="paragraph" w:customStyle="1" w:styleId="2F8F92A895D949F08DC57EE0B739916D">
    <w:name w:val="2F8F92A895D949F08DC57EE0B739916D"/>
    <w:rsid w:val="002A6281"/>
  </w:style>
  <w:style w:type="paragraph" w:customStyle="1" w:styleId="9FA812F289A94CCAB5BED08087F7BB3F">
    <w:name w:val="9FA812F289A94CCAB5BED08087F7BB3F"/>
    <w:rsid w:val="002A6281"/>
  </w:style>
  <w:style w:type="paragraph" w:customStyle="1" w:styleId="CD602854E96240D8B9CA55CB0492A2A7">
    <w:name w:val="CD602854E96240D8B9CA55CB0492A2A7"/>
    <w:rsid w:val="002A6281"/>
  </w:style>
  <w:style w:type="paragraph" w:customStyle="1" w:styleId="86F9DBDF82B24729888C413C1ECAEBA1">
    <w:name w:val="86F9DBDF82B24729888C413C1ECAEBA1"/>
    <w:rsid w:val="002A6281"/>
  </w:style>
  <w:style w:type="paragraph" w:customStyle="1" w:styleId="EF5FA71C18C447A48B021CC110E18B48">
    <w:name w:val="EF5FA71C18C447A48B021CC110E18B48"/>
    <w:rsid w:val="002A6281"/>
  </w:style>
  <w:style w:type="paragraph" w:customStyle="1" w:styleId="F6AC5E606B1545AFB96D03934393A93A">
    <w:name w:val="F6AC5E606B1545AFB96D03934393A93A"/>
    <w:rsid w:val="002A6281"/>
  </w:style>
  <w:style w:type="paragraph" w:customStyle="1" w:styleId="E6EBEE55331241A8B4B6E5BC44421459">
    <w:name w:val="E6EBEE55331241A8B4B6E5BC44421459"/>
    <w:rsid w:val="002A6281"/>
  </w:style>
  <w:style w:type="paragraph" w:customStyle="1" w:styleId="86268E94771E47E2B697CA340E7E3FE7">
    <w:name w:val="86268E94771E47E2B697CA340E7E3FE7"/>
    <w:rsid w:val="002A6281"/>
  </w:style>
  <w:style w:type="paragraph" w:customStyle="1" w:styleId="8A826E2EB7464E02A59591F50F79080D">
    <w:name w:val="8A826E2EB7464E02A59591F50F79080D"/>
    <w:rsid w:val="002A6281"/>
  </w:style>
  <w:style w:type="paragraph" w:customStyle="1" w:styleId="BD8A038CFC5048DA858E49E1DF1BCE49">
    <w:name w:val="BD8A038CFC5048DA858E49E1DF1BCE49"/>
    <w:rsid w:val="002A6281"/>
  </w:style>
  <w:style w:type="paragraph" w:customStyle="1" w:styleId="E451F27BC8BD4F68BCE1B24DC695C946">
    <w:name w:val="E451F27BC8BD4F68BCE1B24DC695C946"/>
    <w:rsid w:val="002A6281"/>
  </w:style>
  <w:style w:type="paragraph" w:customStyle="1" w:styleId="950381ED7DF14123BB8508CF07460C11">
    <w:name w:val="950381ED7DF14123BB8508CF07460C11"/>
    <w:rsid w:val="002A6281"/>
  </w:style>
  <w:style w:type="paragraph" w:customStyle="1" w:styleId="E990D0BC4AE3498C9F8105B5D86DB6B8">
    <w:name w:val="E990D0BC4AE3498C9F8105B5D86DB6B8"/>
    <w:rsid w:val="002A6281"/>
  </w:style>
  <w:style w:type="paragraph" w:customStyle="1" w:styleId="C6CE2C469930437B8F222860C940699F">
    <w:name w:val="C6CE2C469930437B8F222860C940699F"/>
    <w:rsid w:val="002A6281"/>
  </w:style>
  <w:style w:type="paragraph" w:customStyle="1" w:styleId="FD685BB490FF40C8B0AE530CBE2E1974">
    <w:name w:val="FD685BB490FF40C8B0AE530CBE2E1974"/>
    <w:rsid w:val="002A6281"/>
  </w:style>
  <w:style w:type="paragraph" w:customStyle="1" w:styleId="4656A24C3C9648428E1476E8DE674153">
    <w:name w:val="4656A24C3C9648428E1476E8DE674153"/>
    <w:rsid w:val="002A6281"/>
  </w:style>
  <w:style w:type="paragraph" w:customStyle="1" w:styleId="41DFD49F5A9E4059B9AC1F1EB61F4677">
    <w:name w:val="41DFD49F5A9E4059B9AC1F1EB61F4677"/>
    <w:rsid w:val="002A6281"/>
  </w:style>
  <w:style w:type="paragraph" w:customStyle="1" w:styleId="C585AF347AA24B12B18FBA38B5E57D23">
    <w:name w:val="C585AF347AA24B12B18FBA38B5E57D23"/>
    <w:rsid w:val="002A6281"/>
  </w:style>
  <w:style w:type="paragraph" w:customStyle="1" w:styleId="C8AC7FB581B94A95A0D52DED1289EC49">
    <w:name w:val="C8AC7FB581B94A95A0D52DED1289EC49"/>
    <w:rsid w:val="002A6281"/>
  </w:style>
  <w:style w:type="paragraph" w:customStyle="1" w:styleId="DF579002FE0943C983692C0265D3E362">
    <w:name w:val="DF579002FE0943C983692C0265D3E362"/>
    <w:rsid w:val="002A6281"/>
  </w:style>
  <w:style w:type="paragraph" w:customStyle="1" w:styleId="D11D68923DE942839D37DE265F9A017F">
    <w:name w:val="D11D68923DE942839D37DE265F9A017F"/>
    <w:rsid w:val="002A6281"/>
  </w:style>
  <w:style w:type="paragraph" w:customStyle="1" w:styleId="99F4F981D6354666B57C014565F892BA">
    <w:name w:val="99F4F981D6354666B57C014565F892BA"/>
    <w:rsid w:val="002A6281"/>
  </w:style>
  <w:style w:type="paragraph" w:customStyle="1" w:styleId="622D7020A77B4E4F84C34031D144D2E5">
    <w:name w:val="622D7020A77B4E4F84C34031D144D2E5"/>
    <w:rsid w:val="002A6281"/>
  </w:style>
  <w:style w:type="paragraph" w:customStyle="1" w:styleId="C8812FD5BD6547878331FF924AF270C2">
    <w:name w:val="C8812FD5BD6547878331FF924AF270C2"/>
    <w:rsid w:val="002A6281"/>
  </w:style>
  <w:style w:type="paragraph" w:customStyle="1" w:styleId="2290AEC7D764471393095D3D6ACB8050">
    <w:name w:val="2290AEC7D764471393095D3D6ACB8050"/>
    <w:rsid w:val="002A6281"/>
  </w:style>
  <w:style w:type="paragraph" w:customStyle="1" w:styleId="B82FAE9A39AC453B887074DFEB42530D">
    <w:name w:val="B82FAE9A39AC453B887074DFEB42530D"/>
    <w:rsid w:val="002A6281"/>
  </w:style>
  <w:style w:type="paragraph" w:customStyle="1" w:styleId="F5B57B4DD9424E159C0621933EAD4A3F">
    <w:name w:val="F5B57B4DD9424E159C0621933EAD4A3F"/>
    <w:rsid w:val="002A6281"/>
  </w:style>
  <w:style w:type="paragraph" w:customStyle="1" w:styleId="C47A18BAA9904C72AD75218738D39EDB">
    <w:name w:val="C47A18BAA9904C72AD75218738D39EDB"/>
    <w:rsid w:val="00FA55B1"/>
  </w:style>
  <w:style w:type="paragraph" w:customStyle="1" w:styleId="C87DDF1E2C2649A6AA0BFFDF2702CB97">
    <w:name w:val="C87DDF1E2C2649A6AA0BFFDF2702CB97"/>
    <w:rsid w:val="00FA55B1"/>
  </w:style>
  <w:style w:type="paragraph" w:customStyle="1" w:styleId="A0F245A9DEF0476FB5D58E41B17CD277">
    <w:name w:val="A0F245A9DEF0476FB5D58E41B17CD277"/>
    <w:rsid w:val="00FA55B1"/>
  </w:style>
  <w:style w:type="paragraph" w:customStyle="1" w:styleId="B2F6154D3119456A8C48B0DE8FF82CEF">
    <w:name w:val="B2F6154D3119456A8C48B0DE8FF82CEF"/>
    <w:rsid w:val="00623237"/>
  </w:style>
  <w:style w:type="paragraph" w:customStyle="1" w:styleId="208659544BAB49EC8F5FF802B907C134">
    <w:name w:val="208659544BAB49EC8F5FF802B907C134"/>
    <w:rsid w:val="00623237"/>
  </w:style>
  <w:style w:type="paragraph" w:customStyle="1" w:styleId="7A87F31B2EA94018A89559037782C9AA">
    <w:name w:val="7A87F31B2EA94018A89559037782C9AA"/>
    <w:rsid w:val="00623237"/>
  </w:style>
  <w:style w:type="paragraph" w:customStyle="1" w:styleId="222A7D5303F24CB9A505ACD56A6BE2F6">
    <w:name w:val="222A7D5303F24CB9A505ACD56A6BE2F6"/>
    <w:rsid w:val="00623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0FC7-2D07-49A9-AB86-18B20C02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83</Pages>
  <Words>23161</Words>
  <Characters>132019</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24</cp:revision>
  <dcterms:created xsi:type="dcterms:W3CDTF">2019-06-04T08:32:00Z</dcterms:created>
  <dcterms:modified xsi:type="dcterms:W3CDTF">2019-06-28T06:59:00Z</dcterms:modified>
</cp:coreProperties>
</file>