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16B" w:rsidRPr="00D27C6B" w:rsidRDefault="0013016B" w:rsidP="00D27C6B">
      <w:pPr>
        <w:pStyle w:val="Heading1"/>
        <w:spacing w:after="120"/>
        <w:jc w:val="center"/>
        <w:rPr>
          <w:rFonts w:ascii="Arial" w:hAnsi="Arial" w:cs="Arial"/>
          <w:b/>
          <w:bCs/>
        </w:rPr>
      </w:pPr>
      <w:r w:rsidRPr="00D27C6B">
        <w:rPr>
          <w:rFonts w:ascii="Arial" w:hAnsi="Arial" w:cs="Arial"/>
          <w:b/>
        </w:rPr>
        <w:t>DECIZIA ETAPEI DE ÎNCADRARE</w:t>
      </w:r>
    </w:p>
    <w:p w:rsidR="0013016B" w:rsidRPr="00F23256" w:rsidRDefault="00AA697D" w:rsidP="00D27C6B">
      <w:pPr>
        <w:jc w:val="center"/>
        <w:rPr>
          <w:rFonts w:ascii="Arial" w:hAnsi="Arial" w:cs="Arial"/>
          <w:b/>
          <w:sz w:val="28"/>
          <w:szCs w:val="28"/>
          <w:lang w:val="ro-RO"/>
        </w:rPr>
      </w:pPr>
      <w:r>
        <w:rPr>
          <w:rFonts w:ascii="Arial" w:hAnsi="Arial" w:cs="Arial"/>
          <w:b/>
          <w:sz w:val="28"/>
          <w:szCs w:val="28"/>
          <w:lang w:val="ro-RO"/>
        </w:rPr>
        <w:t>Proiect</w:t>
      </w:r>
    </w:p>
    <w:p w:rsidR="0013016B" w:rsidRPr="0013016B" w:rsidRDefault="0013016B" w:rsidP="0013016B">
      <w:pPr>
        <w:autoSpaceDE w:val="0"/>
        <w:spacing w:after="0" w:line="240" w:lineRule="auto"/>
        <w:jc w:val="both"/>
        <w:rPr>
          <w:rFonts w:ascii="Arial" w:hAnsi="Arial" w:cs="Arial"/>
          <w:color w:val="000000" w:themeColor="text1"/>
          <w:sz w:val="24"/>
          <w:szCs w:val="24"/>
          <w:lang w:val="ro-RO"/>
        </w:rPr>
      </w:pPr>
    </w:p>
    <w:p w:rsidR="0013016B" w:rsidRPr="0013016B" w:rsidRDefault="0013016B" w:rsidP="0013016B">
      <w:pPr>
        <w:spacing w:after="0" w:line="240" w:lineRule="auto"/>
        <w:ind w:firstLine="720"/>
        <w:jc w:val="both"/>
        <w:rPr>
          <w:rFonts w:ascii="Arial" w:hAnsi="Arial" w:cs="Arial"/>
          <w:b/>
          <w:color w:val="000000" w:themeColor="text1"/>
          <w:sz w:val="24"/>
          <w:szCs w:val="24"/>
          <w:lang w:val="ro-RO"/>
        </w:rPr>
      </w:pPr>
      <w:r w:rsidRPr="0013016B">
        <w:rPr>
          <w:rFonts w:ascii="Arial" w:hAnsi="Arial" w:cs="Arial"/>
          <w:color w:val="000000" w:themeColor="text1"/>
          <w:sz w:val="24"/>
          <w:szCs w:val="24"/>
          <w:lang w:val="ro-RO"/>
        </w:rPr>
        <w:t>Ca urmare a solicitării de emitere a acordului de mediu adresate de</w:t>
      </w:r>
      <w:r w:rsidR="00505749" w:rsidRPr="00505749">
        <w:rPr>
          <w:b/>
          <w:lang w:val="ro-RO"/>
        </w:rPr>
        <w:t xml:space="preserve"> </w:t>
      </w:r>
      <w:r w:rsidR="00AA697D">
        <w:rPr>
          <w:rFonts w:ascii="Arial" w:hAnsi="Arial" w:cs="Arial"/>
          <w:b/>
          <w:sz w:val="24"/>
          <w:szCs w:val="24"/>
          <w:lang w:val="ro-RO"/>
        </w:rPr>
        <w:t xml:space="preserve">S.C. Transilvania Grand Construct </w:t>
      </w:r>
      <w:r w:rsidR="00505749" w:rsidRPr="00505749">
        <w:rPr>
          <w:rFonts w:ascii="Arial" w:hAnsi="Arial" w:cs="Arial"/>
          <w:b/>
          <w:sz w:val="24"/>
          <w:szCs w:val="24"/>
          <w:lang w:val="ro-RO"/>
        </w:rPr>
        <w:t>S.R.L.</w:t>
      </w:r>
      <w:r w:rsidR="00505749" w:rsidRPr="00505749">
        <w:rPr>
          <w:rFonts w:ascii="Arial" w:hAnsi="Arial" w:cs="Arial"/>
          <w:sz w:val="24"/>
          <w:szCs w:val="24"/>
          <w:lang w:val="ro-RO"/>
        </w:rPr>
        <w:t>,</w:t>
      </w:r>
      <w:r w:rsidR="00505749" w:rsidRPr="00505749">
        <w:rPr>
          <w:rFonts w:ascii="Times New Roman" w:hAnsi="Times New Roman"/>
          <w:sz w:val="24"/>
          <w:szCs w:val="24"/>
          <w:lang w:val="ro-RO"/>
        </w:rPr>
        <w:t xml:space="preserve"> </w:t>
      </w:r>
      <w:r w:rsidR="00505749" w:rsidRPr="00505749">
        <w:rPr>
          <w:rFonts w:ascii="Arial" w:hAnsi="Arial" w:cs="Arial"/>
          <w:sz w:val="24"/>
          <w:szCs w:val="24"/>
          <w:lang w:val="ro-RO"/>
        </w:rPr>
        <w:t xml:space="preserve">cu sediul în loc. </w:t>
      </w:r>
      <w:r w:rsidR="00AA697D">
        <w:rPr>
          <w:rFonts w:ascii="Arial" w:hAnsi="Arial" w:cs="Arial"/>
          <w:sz w:val="24"/>
          <w:szCs w:val="24"/>
          <w:lang w:val="ro-RO"/>
        </w:rPr>
        <w:t>Bistrița</w:t>
      </w:r>
      <w:r w:rsidR="00505749" w:rsidRPr="00505749">
        <w:rPr>
          <w:rFonts w:ascii="Arial" w:hAnsi="Arial" w:cs="Arial"/>
          <w:sz w:val="24"/>
          <w:szCs w:val="24"/>
          <w:lang w:val="ro-RO"/>
        </w:rPr>
        <w:t xml:space="preserve">, </w:t>
      </w:r>
      <w:r w:rsidR="00AA697D">
        <w:rPr>
          <w:rFonts w:ascii="Arial" w:hAnsi="Arial" w:cs="Arial"/>
          <w:sz w:val="24"/>
          <w:szCs w:val="24"/>
          <w:lang w:val="ro-RO"/>
        </w:rPr>
        <w:t xml:space="preserve">str. Ana Aslan, </w:t>
      </w:r>
      <w:r w:rsidR="00505749" w:rsidRPr="00505749">
        <w:rPr>
          <w:rFonts w:ascii="Arial" w:hAnsi="Arial" w:cs="Arial"/>
          <w:sz w:val="24"/>
          <w:szCs w:val="24"/>
          <w:lang w:val="ro-RO"/>
        </w:rPr>
        <w:t>nr. 4</w:t>
      </w:r>
      <w:r w:rsidR="00AA697D">
        <w:rPr>
          <w:rFonts w:ascii="Arial" w:hAnsi="Arial" w:cs="Arial"/>
          <w:sz w:val="24"/>
          <w:szCs w:val="24"/>
          <w:lang w:val="ro-RO"/>
        </w:rPr>
        <w:t>, ap. 3</w:t>
      </w:r>
      <w:r w:rsidR="00505749" w:rsidRPr="00505749">
        <w:rPr>
          <w:rFonts w:ascii="Arial" w:hAnsi="Arial" w:cs="Arial"/>
          <w:sz w:val="24"/>
          <w:szCs w:val="24"/>
          <w:lang w:val="ro-RO"/>
        </w:rPr>
        <w:t xml:space="preserve">, județul </w:t>
      </w:r>
      <w:r w:rsidR="00AA697D">
        <w:rPr>
          <w:rFonts w:ascii="Arial" w:hAnsi="Arial" w:cs="Arial"/>
          <w:sz w:val="24"/>
          <w:szCs w:val="24"/>
          <w:lang w:val="ro-RO"/>
        </w:rPr>
        <w:t>Bistrița Năsăud</w:t>
      </w:r>
      <w:r w:rsidRPr="0013016B">
        <w:rPr>
          <w:rFonts w:ascii="Arial" w:hAnsi="Arial" w:cs="Arial"/>
          <w:color w:val="000000" w:themeColor="text1"/>
          <w:sz w:val="24"/>
          <w:szCs w:val="24"/>
          <w:lang w:val="ro-RO"/>
        </w:rPr>
        <w:t>, înregistrată la APM Salaj cu nr. 2</w:t>
      </w:r>
      <w:r w:rsidR="00505749">
        <w:rPr>
          <w:rFonts w:ascii="Arial" w:hAnsi="Arial" w:cs="Arial"/>
          <w:color w:val="000000" w:themeColor="text1"/>
          <w:sz w:val="24"/>
          <w:szCs w:val="24"/>
          <w:lang w:val="ro-RO"/>
        </w:rPr>
        <w:t>22</w:t>
      </w:r>
      <w:r w:rsidR="00D27C6B">
        <w:rPr>
          <w:rFonts w:ascii="Arial" w:hAnsi="Arial" w:cs="Arial"/>
          <w:color w:val="000000" w:themeColor="text1"/>
          <w:sz w:val="24"/>
          <w:szCs w:val="24"/>
          <w:lang w:val="ro-RO"/>
        </w:rPr>
        <w:t>0</w:t>
      </w:r>
      <w:r w:rsidRPr="0013016B">
        <w:rPr>
          <w:rFonts w:ascii="Arial" w:hAnsi="Arial" w:cs="Arial"/>
          <w:color w:val="000000" w:themeColor="text1"/>
          <w:sz w:val="24"/>
          <w:szCs w:val="24"/>
          <w:lang w:val="ro-RO"/>
        </w:rPr>
        <w:t xml:space="preserve"> din</w:t>
      </w:r>
      <w:r w:rsidR="00505749">
        <w:rPr>
          <w:rFonts w:ascii="Arial" w:hAnsi="Arial" w:cs="Arial"/>
          <w:color w:val="000000" w:themeColor="text1"/>
          <w:sz w:val="24"/>
          <w:szCs w:val="24"/>
          <w:lang w:val="ro-RO"/>
        </w:rPr>
        <w:t xml:space="preserve"> 07.04.2020</w:t>
      </w:r>
      <w:r w:rsidRPr="0013016B">
        <w:rPr>
          <w:rFonts w:ascii="Arial" w:hAnsi="Arial" w:cs="Arial"/>
          <w:color w:val="000000" w:themeColor="text1"/>
          <w:spacing w:val="-6"/>
          <w:sz w:val="24"/>
          <w:szCs w:val="24"/>
          <w:lang w:val="ro-RO"/>
        </w:rPr>
        <w:t>,</w:t>
      </w:r>
      <w:r w:rsidRPr="0013016B">
        <w:rPr>
          <w:rFonts w:ascii="Arial" w:hAnsi="Arial" w:cs="Arial"/>
          <w:color w:val="000000" w:themeColor="text1"/>
          <w:sz w:val="24"/>
          <w:szCs w:val="24"/>
          <w:lang w:val="ro-RO"/>
        </w:rPr>
        <w:t xml:space="preserve">  în baza:</w:t>
      </w:r>
    </w:p>
    <w:p w:rsidR="0013016B" w:rsidRPr="0013016B" w:rsidRDefault="0013016B" w:rsidP="0013016B">
      <w:pPr>
        <w:pStyle w:val="ListParagraph"/>
        <w:numPr>
          <w:ilvl w:val="0"/>
          <w:numId w:val="1"/>
        </w:numPr>
        <w:autoSpaceDE w:val="0"/>
        <w:spacing w:after="0" w:line="240" w:lineRule="auto"/>
        <w:ind w:left="0" w:firstLine="540"/>
        <w:jc w:val="both"/>
        <w:rPr>
          <w:rFonts w:ascii="Arial" w:hAnsi="Arial" w:cs="Arial"/>
          <w:color w:val="000000" w:themeColor="text1"/>
          <w:sz w:val="24"/>
          <w:szCs w:val="24"/>
          <w:lang w:val="ro-RO" w:eastAsia="ro-RO"/>
        </w:rPr>
      </w:pPr>
      <w:r w:rsidRPr="0013016B">
        <w:rPr>
          <w:rFonts w:ascii="Arial" w:hAnsi="Arial" w:cs="Arial"/>
          <w:b/>
          <w:color w:val="000000" w:themeColor="text1"/>
          <w:sz w:val="24"/>
          <w:szCs w:val="24"/>
          <w:lang w:val="ro-RO" w:eastAsia="ro-RO"/>
        </w:rPr>
        <w:t xml:space="preserve">Legii nr. 292/2018 </w:t>
      </w:r>
      <w:r w:rsidRPr="0013016B">
        <w:rPr>
          <w:rFonts w:ascii="Arial" w:hAnsi="Arial" w:cs="Arial"/>
          <w:color w:val="000000" w:themeColor="text1"/>
          <w:sz w:val="24"/>
          <w:szCs w:val="24"/>
          <w:lang w:val="ro-RO" w:eastAsia="ro-RO"/>
        </w:rPr>
        <w:t>privind evaluarea impactului anumitor proiecte publice şi private asupra mediului, și a</w:t>
      </w:r>
    </w:p>
    <w:p w:rsidR="0013016B" w:rsidRPr="0013016B" w:rsidRDefault="0013016B" w:rsidP="0013016B">
      <w:pPr>
        <w:pStyle w:val="ListParagraph"/>
        <w:numPr>
          <w:ilvl w:val="0"/>
          <w:numId w:val="1"/>
        </w:numPr>
        <w:autoSpaceDE w:val="0"/>
        <w:spacing w:after="0" w:line="240" w:lineRule="auto"/>
        <w:ind w:left="0" w:firstLine="540"/>
        <w:jc w:val="both"/>
        <w:rPr>
          <w:rFonts w:ascii="Arial" w:hAnsi="Arial" w:cs="Arial"/>
          <w:color w:val="000000" w:themeColor="text1"/>
          <w:sz w:val="24"/>
          <w:szCs w:val="24"/>
          <w:lang w:val="ro-RO" w:eastAsia="ro-RO"/>
        </w:rPr>
      </w:pPr>
      <w:r w:rsidRPr="0013016B">
        <w:rPr>
          <w:rFonts w:ascii="Arial" w:hAnsi="Arial" w:cs="Arial"/>
          <w:b/>
          <w:color w:val="000000" w:themeColor="text1"/>
          <w:sz w:val="24"/>
          <w:szCs w:val="24"/>
          <w:lang w:val="ro-RO"/>
        </w:rPr>
        <w:t>Ordonanţei de Urgenţă a Guvernului nr. 57/2007</w:t>
      </w:r>
      <w:r w:rsidRPr="0013016B">
        <w:rPr>
          <w:rFonts w:ascii="Arial" w:hAnsi="Arial" w:cs="Arial"/>
          <w:color w:val="000000" w:themeColor="text1"/>
          <w:sz w:val="24"/>
          <w:szCs w:val="24"/>
          <w:lang w:val="ro-RO"/>
        </w:rPr>
        <w:t xml:space="preserve"> privind regimul ariilor naturale protejate, conservarea habitatelor naturale, a florei şi faunei sǎlbatice, aprobată cu modificǎri şi completǎri prin </w:t>
      </w:r>
      <w:r w:rsidRPr="0013016B">
        <w:rPr>
          <w:rFonts w:ascii="Arial" w:hAnsi="Arial" w:cs="Arial"/>
          <w:b/>
          <w:color w:val="000000" w:themeColor="text1"/>
          <w:sz w:val="24"/>
          <w:szCs w:val="24"/>
          <w:lang w:val="ro-RO"/>
        </w:rPr>
        <w:t>Legea nr. 49/2011</w:t>
      </w:r>
      <w:r w:rsidRPr="0013016B">
        <w:rPr>
          <w:rFonts w:ascii="Arial" w:hAnsi="Arial" w:cs="Arial"/>
          <w:color w:val="000000" w:themeColor="text1"/>
          <w:sz w:val="24"/>
          <w:szCs w:val="24"/>
          <w:lang w:val="ro-RO"/>
        </w:rPr>
        <w:t>, cu modificările și completările ulterioare,</w:t>
      </w:r>
    </w:p>
    <w:p w:rsidR="0013016B" w:rsidRPr="00505749" w:rsidRDefault="0013016B" w:rsidP="0013016B">
      <w:pPr>
        <w:spacing w:after="0" w:line="240" w:lineRule="auto"/>
        <w:ind w:firstLine="720"/>
        <w:jc w:val="both"/>
        <w:rPr>
          <w:rFonts w:ascii="Arial" w:hAnsi="Arial" w:cs="Arial"/>
          <w:b/>
          <w:color w:val="000000" w:themeColor="text1"/>
          <w:sz w:val="24"/>
          <w:szCs w:val="24"/>
          <w:lang w:val="ro-RO"/>
        </w:rPr>
      </w:pPr>
      <w:r w:rsidRPr="0013016B">
        <w:rPr>
          <w:rFonts w:ascii="Arial" w:hAnsi="Arial" w:cs="Arial"/>
          <w:color w:val="000000" w:themeColor="text1"/>
          <w:sz w:val="24"/>
          <w:szCs w:val="24"/>
          <w:lang w:val="ro-RO"/>
        </w:rPr>
        <w:t>autoritatea competentă pentru protecţia mediului APM Sălaj decide, ca urmare a consultărilor desfăşurate în cadrul şedinţei Comisiei de Analiză Tehnică din data de</w:t>
      </w:r>
      <w:r w:rsidR="00505749">
        <w:rPr>
          <w:rFonts w:ascii="Arial" w:hAnsi="Arial" w:cs="Arial"/>
          <w:color w:val="000000" w:themeColor="text1"/>
          <w:sz w:val="24"/>
          <w:szCs w:val="24"/>
          <w:lang w:val="ro-RO"/>
        </w:rPr>
        <w:t xml:space="preserve"> </w:t>
      </w:r>
      <w:r w:rsidR="00AA697D">
        <w:rPr>
          <w:rFonts w:ascii="Arial" w:hAnsi="Arial" w:cs="Arial"/>
          <w:color w:val="000000" w:themeColor="text1"/>
          <w:sz w:val="24"/>
          <w:szCs w:val="24"/>
          <w:lang w:val="ro-RO"/>
        </w:rPr>
        <w:t>1</w:t>
      </w:r>
      <w:r w:rsidR="00505749">
        <w:rPr>
          <w:rFonts w:ascii="Arial" w:hAnsi="Arial" w:cs="Arial"/>
          <w:color w:val="000000" w:themeColor="text1"/>
          <w:sz w:val="24"/>
          <w:szCs w:val="24"/>
          <w:lang w:val="ro-RO"/>
        </w:rPr>
        <w:t>1.</w:t>
      </w:r>
      <w:r w:rsidR="00AA697D">
        <w:rPr>
          <w:rFonts w:ascii="Arial" w:hAnsi="Arial" w:cs="Arial"/>
          <w:color w:val="000000" w:themeColor="text1"/>
          <w:sz w:val="24"/>
          <w:szCs w:val="24"/>
          <w:lang w:val="ro-RO"/>
        </w:rPr>
        <w:t>11.2022</w:t>
      </w:r>
      <w:r w:rsidRPr="0013016B">
        <w:rPr>
          <w:rFonts w:ascii="Arial" w:hAnsi="Arial" w:cs="Arial"/>
          <w:color w:val="000000" w:themeColor="text1"/>
          <w:sz w:val="24"/>
          <w:szCs w:val="24"/>
          <w:lang w:val="ro-RO"/>
        </w:rPr>
        <w:t>, că proiectul:</w:t>
      </w:r>
      <w:r w:rsidR="00505749" w:rsidRPr="00505749">
        <w:rPr>
          <w:lang w:val="ro-RO"/>
        </w:rPr>
        <w:t xml:space="preserve"> </w:t>
      </w:r>
      <w:r w:rsidR="00505749" w:rsidRPr="00505749">
        <w:rPr>
          <w:rFonts w:ascii="Arial" w:hAnsi="Arial" w:cs="Arial"/>
          <w:sz w:val="24"/>
          <w:szCs w:val="24"/>
          <w:lang w:val="ro-RO"/>
        </w:rPr>
        <w:t>"</w:t>
      </w:r>
      <w:r w:rsidR="00505749" w:rsidRPr="00505749">
        <w:rPr>
          <w:rFonts w:ascii="Arial" w:hAnsi="Arial" w:cs="Arial"/>
          <w:b/>
          <w:i/>
          <w:sz w:val="24"/>
          <w:szCs w:val="24"/>
          <w:lang w:val="ro-RO"/>
        </w:rPr>
        <w:t xml:space="preserve"> </w:t>
      </w:r>
      <w:r w:rsidR="00AA697D">
        <w:rPr>
          <w:rFonts w:ascii="Arial" w:hAnsi="Arial" w:cs="Arial"/>
          <w:b/>
          <w:i/>
          <w:sz w:val="24"/>
          <w:szCs w:val="24"/>
          <w:lang w:val="ro-RO"/>
        </w:rPr>
        <w:t>Montare stație mobilă de preparat beton</w:t>
      </w:r>
      <w:r w:rsidR="00505749" w:rsidRPr="00505749">
        <w:rPr>
          <w:rFonts w:ascii="Arial" w:hAnsi="Arial" w:cs="Arial"/>
          <w:i/>
          <w:sz w:val="24"/>
          <w:szCs w:val="24"/>
          <w:lang w:val="ro-RO"/>
        </w:rPr>
        <w:t>"</w:t>
      </w:r>
      <w:r w:rsidR="00505749" w:rsidRPr="00505749">
        <w:rPr>
          <w:rFonts w:ascii="Arial" w:hAnsi="Arial" w:cs="Arial"/>
          <w:sz w:val="24"/>
          <w:szCs w:val="24"/>
          <w:lang w:val="ro-RO"/>
        </w:rPr>
        <w:t xml:space="preserve">, propus a fi amplasat în </w:t>
      </w:r>
      <w:r w:rsidR="00274498">
        <w:rPr>
          <w:rFonts w:ascii="Arial" w:hAnsi="Arial" w:cs="Arial"/>
          <w:sz w:val="24"/>
          <w:szCs w:val="24"/>
          <w:lang w:val="ro-RO"/>
        </w:rPr>
        <w:t xml:space="preserve">extravilanul loc. </w:t>
      </w:r>
      <w:r w:rsidR="00AA697D">
        <w:rPr>
          <w:rFonts w:ascii="Arial" w:hAnsi="Arial" w:cs="Arial"/>
          <w:sz w:val="24"/>
          <w:szCs w:val="24"/>
          <w:lang w:val="ro-RO"/>
        </w:rPr>
        <w:t>Cormeniș, com. Lozna</w:t>
      </w:r>
      <w:r w:rsidR="00274498">
        <w:rPr>
          <w:rFonts w:ascii="Arial" w:hAnsi="Arial" w:cs="Arial"/>
          <w:sz w:val="24"/>
          <w:szCs w:val="24"/>
          <w:lang w:val="ro-RO"/>
        </w:rPr>
        <w:t>, jud. Sălaj</w:t>
      </w:r>
      <w:r w:rsidRPr="00505749">
        <w:rPr>
          <w:rFonts w:ascii="Arial" w:hAnsi="Arial" w:cs="Arial"/>
          <w:b/>
          <w:color w:val="000000" w:themeColor="text1"/>
          <w:sz w:val="24"/>
          <w:szCs w:val="24"/>
          <w:lang w:val="ro-RO"/>
        </w:rPr>
        <w:t xml:space="preserve">. </w:t>
      </w:r>
    </w:p>
    <w:p w:rsidR="0013016B" w:rsidRPr="0013016B" w:rsidRDefault="0013016B" w:rsidP="0013016B">
      <w:pPr>
        <w:spacing w:after="0" w:line="240" w:lineRule="auto"/>
        <w:ind w:firstLine="720"/>
        <w:jc w:val="both"/>
        <w:rPr>
          <w:rFonts w:ascii="Arial" w:hAnsi="Arial" w:cs="Arial"/>
          <w:b/>
          <w:color w:val="000000" w:themeColor="text1"/>
          <w:sz w:val="24"/>
          <w:szCs w:val="24"/>
          <w:lang w:val="ro-RO"/>
        </w:rPr>
      </w:pPr>
    </w:p>
    <w:p w:rsidR="0013016B" w:rsidRPr="0013016B" w:rsidRDefault="0013016B" w:rsidP="004063C2">
      <w:pPr>
        <w:spacing w:after="0" w:line="240" w:lineRule="auto"/>
        <w:ind w:firstLine="720"/>
        <w:jc w:val="center"/>
        <w:rPr>
          <w:rFonts w:ascii="Arial" w:hAnsi="Arial" w:cs="Arial"/>
          <w:b/>
          <w:color w:val="000000" w:themeColor="text1"/>
          <w:sz w:val="24"/>
          <w:szCs w:val="24"/>
          <w:lang w:val="ro-RO"/>
        </w:rPr>
      </w:pPr>
      <w:r w:rsidRPr="0013016B">
        <w:rPr>
          <w:rFonts w:ascii="Arial" w:hAnsi="Arial" w:cs="Arial"/>
          <w:b/>
          <w:color w:val="000000" w:themeColor="text1"/>
          <w:sz w:val="24"/>
          <w:szCs w:val="24"/>
          <w:lang w:val="ro-RO"/>
        </w:rPr>
        <w:t>nu se supune evaluării impactului asupra mediului</w:t>
      </w:r>
      <w:r w:rsidR="00AA697D" w:rsidRPr="00AA697D">
        <w:rPr>
          <w:rFonts w:ascii="Arial" w:hAnsi="Arial" w:cs="Arial"/>
          <w:b/>
          <w:color w:val="000000" w:themeColor="text1"/>
          <w:sz w:val="24"/>
          <w:szCs w:val="24"/>
          <w:lang w:val="ro-RO"/>
        </w:rPr>
        <w:t xml:space="preserve"> </w:t>
      </w:r>
      <w:r w:rsidR="00AA697D" w:rsidRPr="0013016B">
        <w:rPr>
          <w:rFonts w:ascii="Arial" w:hAnsi="Arial" w:cs="Arial"/>
          <w:b/>
          <w:color w:val="000000" w:themeColor="text1"/>
          <w:sz w:val="24"/>
          <w:szCs w:val="24"/>
          <w:lang w:val="ro-RO"/>
        </w:rPr>
        <w:t>şi</w:t>
      </w:r>
      <w:r w:rsidR="00AA697D">
        <w:rPr>
          <w:rFonts w:ascii="Arial" w:hAnsi="Arial" w:cs="Arial"/>
          <w:b/>
          <w:color w:val="000000" w:themeColor="text1"/>
          <w:sz w:val="24"/>
          <w:szCs w:val="24"/>
          <w:lang w:val="ro-RO"/>
        </w:rPr>
        <w:t xml:space="preserve"> </w:t>
      </w:r>
      <w:r w:rsidR="004063C2">
        <w:rPr>
          <w:rFonts w:ascii="Arial" w:hAnsi="Arial" w:cs="Arial"/>
          <w:b/>
          <w:color w:val="000000" w:themeColor="text1"/>
          <w:sz w:val="24"/>
          <w:szCs w:val="24"/>
          <w:lang w:val="ro-RO"/>
        </w:rPr>
        <w:t>nu se supune evaluării adecvate</w:t>
      </w:r>
      <w:r w:rsidRPr="0013016B">
        <w:rPr>
          <w:rFonts w:ascii="Arial" w:hAnsi="Arial" w:cs="Arial"/>
          <w:b/>
          <w:color w:val="000000" w:themeColor="text1"/>
          <w:sz w:val="24"/>
          <w:szCs w:val="24"/>
          <w:lang w:val="ro-RO"/>
        </w:rPr>
        <w:t>.</w:t>
      </w:r>
    </w:p>
    <w:p w:rsidR="0013016B" w:rsidRPr="0013016B" w:rsidRDefault="0013016B" w:rsidP="0013016B">
      <w:pPr>
        <w:autoSpaceDE w:val="0"/>
        <w:autoSpaceDN w:val="0"/>
        <w:adjustRightInd w:val="0"/>
        <w:spacing w:after="0" w:line="240" w:lineRule="auto"/>
        <w:jc w:val="both"/>
        <w:rPr>
          <w:rFonts w:ascii="Arial" w:hAnsi="Arial" w:cs="Arial"/>
          <w:b/>
          <w:color w:val="FF0000"/>
          <w:sz w:val="24"/>
          <w:szCs w:val="24"/>
          <w:lang w:val="ro-RO"/>
        </w:rPr>
      </w:pPr>
    </w:p>
    <w:p w:rsidR="0013016B" w:rsidRPr="0013016B" w:rsidRDefault="0013016B" w:rsidP="0013016B">
      <w:pPr>
        <w:autoSpaceDE w:val="0"/>
        <w:autoSpaceDN w:val="0"/>
        <w:adjustRightInd w:val="0"/>
        <w:spacing w:after="0" w:line="240" w:lineRule="auto"/>
        <w:jc w:val="both"/>
        <w:rPr>
          <w:rFonts w:ascii="Arial" w:hAnsi="Arial" w:cs="Arial"/>
          <w:color w:val="000000" w:themeColor="text1"/>
          <w:sz w:val="24"/>
          <w:szCs w:val="24"/>
          <w:lang w:val="ro-RO"/>
        </w:rPr>
      </w:pPr>
      <w:r w:rsidRPr="0013016B">
        <w:rPr>
          <w:rFonts w:ascii="Arial" w:hAnsi="Arial" w:cs="Arial"/>
          <w:color w:val="000000" w:themeColor="text1"/>
          <w:sz w:val="24"/>
          <w:szCs w:val="24"/>
          <w:lang w:val="ro-RO"/>
        </w:rPr>
        <w:t xml:space="preserve">    Justificarea prezentei decizii:</w:t>
      </w:r>
    </w:p>
    <w:p w:rsidR="0013016B" w:rsidRPr="0013016B" w:rsidRDefault="0013016B" w:rsidP="0013016B">
      <w:pPr>
        <w:autoSpaceDE w:val="0"/>
        <w:autoSpaceDN w:val="0"/>
        <w:adjustRightInd w:val="0"/>
        <w:spacing w:after="0" w:line="240" w:lineRule="auto"/>
        <w:jc w:val="both"/>
        <w:rPr>
          <w:rFonts w:ascii="Arial" w:hAnsi="Arial" w:cs="Arial"/>
          <w:color w:val="000000" w:themeColor="text1"/>
          <w:sz w:val="24"/>
          <w:szCs w:val="24"/>
          <w:lang w:val="ro-RO"/>
        </w:rPr>
      </w:pPr>
      <w:r w:rsidRPr="0013016B">
        <w:rPr>
          <w:rFonts w:ascii="Arial" w:hAnsi="Arial" w:cs="Arial"/>
          <w:b/>
          <w:color w:val="000000" w:themeColor="text1"/>
          <w:sz w:val="24"/>
          <w:szCs w:val="24"/>
          <w:lang w:val="ro-RO"/>
        </w:rPr>
        <w:t xml:space="preserve">   I.</w:t>
      </w:r>
      <w:r w:rsidRPr="0013016B">
        <w:rPr>
          <w:rFonts w:ascii="Arial" w:hAnsi="Arial" w:cs="Arial"/>
          <w:color w:val="000000" w:themeColor="text1"/>
          <w:sz w:val="24"/>
          <w:szCs w:val="24"/>
          <w:lang w:val="ro-RO"/>
        </w:rPr>
        <w:t xml:space="preserve"> </w:t>
      </w:r>
      <w:r w:rsidRPr="0013016B">
        <w:rPr>
          <w:rFonts w:ascii="Arial" w:hAnsi="Arial" w:cs="Arial"/>
          <w:noProof/>
          <w:color w:val="000000" w:themeColor="text1"/>
          <w:sz w:val="24"/>
          <w:szCs w:val="24"/>
          <w:lang w:val="ro-RO"/>
        </w:rPr>
        <w:t>Motivele pe baza cărora s-a stabilit neefectuarea evaluării impactului asupra mediului sunt următoarele:</w:t>
      </w:r>
    </w:p>
    <w:p w:rsidR="0013016B" w:rsidRPr="008F0C27" w:rsidRDefault="0013016B" w:rsidP="008F0C27">
      <w:pPr>
        <w:autoSpaceDE w:val="0"/>
        <w:autoSpaceDN w:val="0"/>
        <w:adjustRightInd w:val="0"/>
        <w:spacing w:after="0" w:line="240" w:lineRule="auto"/>
        <w:jc w:val="both"/>
        <w:rPr>
          <w:rFonts w:ascii="Arial" w:hAnsi="Arial" w:cs="Arial"/>
          <w:i/>
          <w:color w:val="000000" w:themeColor="text1"/>
          <w:sz w:val="24"/>
          <w:szCs w:val="24"/>
          <w:lang w:val="ro-RO"/>
        </w:rPr>
      </w:pPr>
      <w:r w:rsidRPr="0013016B">
        <w:rPr>
          <w:rFonts w:ascii="Arial" w:hAnsi="Arial" w:cs="Arial"/>
          <w:b/>
          <w:color w:val="000000" w:themeColor="text1"/>
          <w:sz w:val="24"/>
          <w:szCs w:val="24"/>
          <w:lang w:val="pt-BR"/>
        </w:rPr>
        <w:t>a)</w:t>
      </w:r>
      <w:r w:rsidRPr="0013016B">
        <w:rPr>
          <w:rFonts w:ascii="Arial" w:hAnsi="Arial" w:cs="Arial"/>
          <w:color w:val="000000" w:themeColor="text1"/>
          <w:sz w:val="24"/>
          <w:szCs w:val="24"/>
          <w:lang w:val="pt-BR"/>
        </w:rPr>
        <w:t xml:space="preserve"> proiectul se încadrează </w:t>
      </w:r>
      <w:r w:rsidRPr="0013016B">
        <w:rPr>
          <w:rFonts w:ascii="Arial" w:hAnsi="Arial" w:cs="Arial"/>
          <w:color w:val="000000" w:themeColor="text1"/>
          <w:sz w:val="24"/>
          <w:szCs w:val="24"/>
          <w:lang w:val="ro-RO"/>
        </w:rPr>
        <w:t xml:space="preserve">sub incidenţa Legii nr. 292/2018 privind evaluarea impactului anumitor proiecte publice şi private asupra mediului, fiind încadrat în </w:t>
      </w:r>
      <w:r w:rsidRPr="0013016B">
        <w:rPr>
          <w:rFonts w:ascii="Arial" w:hAnsi="Arial" w:cs="Arial"/>
          <w:i/>
          <w:color w:val="000000" w:themeColor="text1"/>
          <w:sz w:val="24"/>
          <w:szCs w:val="24"/>
          <w:lang w:val="ro-RO"/>
        </w:rPr>
        <w:t>anexa nr. 2, la pct. 1</w:t>
      </w:r>
      <w:r w:rsidR="00AA697D">
        <w:rPr>
          <w:rFonts w:ascii="Arial" w:hAnsi="Arial" w:cs="Arial"/>
          <w:i/>
          <w:color w:val="000000" w:themeColor="text1"/>
          <w:sz w:val="24"/>
          <w:szCs w:val="24"/>
          <w:lang w:val="ro-RO"/>
        </w:rPr>
        <w:t>0</w:t>
      </w:r>
      <w:r w:rsidRPr="0013016B">
        <w:rPr>
          <w:rFonts w:ascii="Arial" w:hAnsi="Arial" w:cs="Arial"/>
          <w:i/>
          <w:color w:val="000000" w:themeColor="text1"/>
          <w:sz w:val="24"/>
          <w:szCs w:val="24"/>
          <w:lang w:val="ro-RO"/>
        </w:rPr>
        <w:t xml:space="preserve">, </w:t>
      </w:r>
      <w:r w:rsidR="008F0C27">
        <w:rPr>
          <w:rFonts w:ascii="Arial" w:hAnsi="Arial" w:cs="Arial"/>
          <w:i/>
          <w:color w:val="000000" w:themeColor="text1"/>
          <w:sz w:val="24"/>
          <w:szCs w:val="24"/>
          <w:lang w:val="ro-RO"/>
        </w:rPr>
        <w:t>lit.</w:t>
      </w:r>
      <w:r w:rsidR="008F0C27" w:rsidRPr="008F0C27">
        <w:rPr>
          <w:rFonts w:ascii="Arial" w:hAnsi="Arial" w:cs="Arial"/>
          <w:i/>
          <w:color w:val="000000" w:themeColor="text1"/>
          <w:sz w:val="24"/>
          <w:szCs w:val="24"/>
          <w:lang w:val="ro-RO"/>
        </w:rPr>
        <w:t xml:space="preserve">  a) proiecte de dezvoltare a </w:t>
      </w:r>
      <w:r w:rsidR="008F0C27">
        <w:rPr>
          <w:rFonts w:ascii="Arial" w:hAnsi="Arial" w:cs="Arial"/>
          <w:i/>
          <w:color w:val="000000" w:themeColor="text1"/>
          <w:sz w:val="24"/>
          <w:szCs w:val="24"/>
          <w:lang w:val="ro-RO"/>
        </w:rPr>
        <w:t xml:space="preserve">unităţilor/zonelor industriale; și </w:t>
      </w:r>
      <w:r w:rsidR="008F0C27" w:rsidRPr="008F0C27">
        <w:rPr>
          <w:rFonts w:ascii="Arial" w:hAnsi="Arial" w:cs="Arial"/>
          <w:i/>
          <w:color w:val="000000" w:themeColor="text1"/>
          <w:sz w:val="24"/>
          <w:szCs w:val="24"/>
          <w:lang w:val="ro-RO"/>
        </w:rPr>
        <w:t>la pct. 10</w:t>
      </w:r>
      <w:r w:rsidR="008F0C27">
        <w:rPr>
          <w:rFonts w:ascii="Arial" w:hAnsi="Arial" w:cs="Arial"/>
          <w:i/>
          <w:color w:val="000000" w:themeColor="text1"/>
          <w:sz w:val="24"/>
          <w:szCs w:val="24"/>
          <w:lang w:val="ro-RO"/>
        </w:rPr>
        <w:t xml:space="preserve"> lit. </w:t>
      </w:r>
      <w:r w:rsidR="008F0C27" w:rsidRPr="008F0C27">
        <w:rPr>
          <w:rFonts w:ascii="Arial" w:hAnsi="Arial" w:cs="Arial"/>
          <w:i/>
          <w:color w:val="000000" w:themeColor="text1"/>
          <w:sz w:val="24"/>
          <w:szCs w:val="24"/>
          <w:lang w:val="ro-RO"/>
        </w:rPr>
        <w:t>b) proiecte de dezvoltare urbană, inclusiv construcţia centrelor comerciale şi a parcărilor auto publice;</w:t>
      </w:r>
    </w:p>
    <w:p w:rsidR="0013016B" w:rsidRPr="0013016B" w:rsidRDefault="0013016B" w:rsidP="0013016B">
      <w:pPr>
        <w:autoSpaceDE w:val="0"/>
        <w:autoSpaceDN w:val="0"/>
        <w:adjustRightInd w:val="0"/>
        <w:spacing w:after="0" w:line="240" w:lineRule="auto"/>
        <w:jc w:val="both"/>
        <w:rPr>
          <w:rFonts w:ascii="Arial" w:hAnsi="Arial" w:cs="Arial"/>
          <w:color w:val="000000" w:themeColor="text1"/>
          <w:sz w:val="24"/>
          <w:szCs w:val="24"/>
          <w:lang w:val="ro-RO"/>
        </w:rPr>
      </w:pPr>
      <w:r w:rsidRPr="0013016B">
        <w:rPr>
          <w:rFonts w:ascii="Arial" w:hAnsi="Arial" w:cs="Arial"/>
          <w:color w:val="FF0000"/>
          <w:sz w:val="24"/>
          <w:szCs w:val="24"/>
          <w:lang w:val="ro-RO"/>
        </w:rPr>
        <w:t xml:space="preserve">- </w:t>
      </w:r>
      <w:r w:rsidRPr="0013016B">
        <w:rPr>
          <w:rFonts w:ascii="Arial" w:hAnsi="Arial" w:cs="Arial"/>
          <w:color w:val="000000" w:themeColor="text1"/>
          <w:sz w:val="24"/>
          <w:szCs w:val="24"/>
          <w:lang w:val="ro-RO"/>
        </w:rPr>
        <w:t>autorităţile reprezentate în comisia de analiză tehnică nu au avut obiecţii/observaţii în ceea ce priveşte proiectul în cauză în urma transmiterii punctelor de vedere;</w:t>
      </w:r>
    </w:p>
    <w:p w:rsidR="0013016B" w:rsidRPr="0013016B" w:rsidRDefault="0013016B" w:rsidP="0013016B">
      <w:pPr>
        <w:autoSpaceDE w:val="0"/>
        <w:autoSpaceDN w:val="0"/>
        <w:adjustRightInd w:val="0"/>
        <w:spacing w:after="0" w:line="240" w:lineRule="auto"/>
        <w:jc w:val="both"/>
        <w:rPr>
          <w:rFonts w:ascii="Arial" w:hAnsi="Arial" w:cs="Arial"/>
          <w:color w:val="000000" w:themeColor="text1"/>
          <w:sz w:val="24"/>
          <w:szCs w:val="24"/>
          <w:lang w:val="ro-RO"/>
        </w:rPr>
      </w:pPr>
      <w:r w:rsidRPr="0013016B">
        <w:rPr>
          <w:rFonts w:ascii="Arial" w:hAnsi="Arial" w:cs="Arial"/>
          <w:color w:val="000000" w:themeColor="text1"/>
          <w:sz w:val="24"/>
          <w:szCs w:val="24"/>
          <w:lang w:val="ro-RO"/>
        </w:rPr>
        <w:t xml:space="preserve">- prezenta solicitare a fost mediatizată prin publicare anunţ în ziarul " </w:t>
      </w:r>
      <w:r w:rsidR="00C605C7">
        <w:rPr>
          <w:rFonts w:ascii="Arial" w:hAnsi="Arial" w:cs="Arial"/>
          <w:color w:val="000000" w:themeColor="text1"/>
          <w:sz w:val="24"/>
          <w:szCs w:val="24"/>
          <w:lang w:val="ro-RO"/>
        </w:rPr>
        <w:t>Graiul Sălajului</w:t>
      </w:r>
      <w:r w:rsidRPr="0013016B">
        <w:rPr>
          <w:rFonts w:ascii="Arial" w:hAnsi="Arial" w:cs="Arial"/>
          <w:color w:val="000000" w:themeColor="text1"/>
          <w:sz w:val="24"/>
          <w:szCs w:val="24"/>
          <w:lang w:val="ro-RO"/>
        </w:rPr>
        <w:t>", afişare şi înregistrare anunţ la sediul Primăriei</w:t>
      </w:r>
      <w:r w:rsidR="00C605C7">
        <w:rPr>
          <w:rFonts w:ascii="Arial" w:hAnsi="Arial" w:cs="Arial"/>
          <w:color w:val="000000" w:themeColor="text1"/>
          <w:sz w:val="24"/>
          <w:szCs w:val="24"/>
          <w:lang w:val="ro-RO"/>
        </w:rPr>
        <w:t xml:space="preserve"> </w:t>
      </w:r>
      <w:r w:rsidR="008F0C27">
        <w:rPr>
          <w:rFonts w:ascii="Arial" w:hAnsi="Arial" w:cs="Arial"/>
          <w:color w:val="000000" w:themeColor="text1"/>
          <w:sz w:val="24"/>
          <w:szCs w:val="24"/>
          <w:lang w:val="ro-RO"/>
        </w:rPr>
        <w:t>Lozna</w:t>
      </w:r>
      <w:r w:rsidRPr="0013016B">
        <w:rPr>
          <w:rFonts w:ascii="Arial" w:hAnsi="Arial" w:cs="Arial"/>
          <w:color w:val="000000" w:themeColor="text1"/>
          <w:sz w:val="24"/>
          <w:szCs w:val="24"/>
          <w:lang w:val="ro-RO"/>
        </w:rPr>
        <w:t>,  precum şi la sediul şi pe pagina de internet a A</w:t>
      </w:r>
      <w:r>
        <w:rPr>
          <w:rFonts w:ascii="Arial" w:hAnsi="Arial" w:cs="Arial"/>
          <w:color w:val="000000" w:themeColor="text1"/>
          <w:sz w:val="24"/>
          <w:szCs w:val="24"/>
          <w:lang w:val="ro-RO"/>
        </w:rPr>
        <w:t>.</w:t>
      </w:r>
      <w:r w:rsidRPr="0013016B">
        <w:rPr>
          <w:rFonts w:ascii="Arial" w:hAnsi="Arial" w:cs="Arial"/>
          <w:color w:val="000000" w:themeColor="text1"/>
          <w:sz w:val="24"/>
          <w:szCs w:val="24"/>
          <w:lang w:val="ro-RO"/>
        </w:rPr>
        <w:t>P</w:t>
      </w:r>
      <w:r>
        <w:rPr>
          <w:rFonts w:ascii="Arial" w:hAnsi="Arial" w:cs="Arial"/>
          <w:color w:val="000000" w:themeColor="text1"/>
          <w:sz w:val="24"/>
          <w:szCs w:val="24"/>
          <w:lang w:val="ro-RO"/>
        </w:rPr>
        <w:t>.</w:t>
      </w:r>
      <w:r w:rsidRPr="0013016B">
        <w:rPr>
          <w:rFonts w:ascii="Arial" w:hAnsi="Arial" w:cs="Arial"/>
          <w:color w:val="000000" w:themeColor="text1"/>
          <w:sz w:val="24"/>
          <w:szCs w:val="24"/>
          <w:lang w:val="ro-RO"/>
        </w:rPr>
        <w:t>M</w:t>
      </w:r>
      <w:r>
        <w:rPr>
          <w:rFonts w:ascii="Arial" w:hAnsi="Arial" w:cs="Arial"/>
          <w:color w:val="000000" w:themeColor="text1"/>
          <w:sz w:val="24"/>
          <w:szCs w:val="24"/>
          <w:lang w:val="ro-RO"/>
        </w:rPr>
        <w:t>.</w:t>
      </w:r>
      <w:r w:rsidRPr="0013016B">
        <w:rPr>
          <w:rFonts w:ascii="Arial" w:hAnsi="Arial" w:cs="Arial"/>
          <w:color w:val="000000" w:themeColor="text1"/>
          <w:sz w:val="24"/>
          <w:szCs w:val="24"/>
          <w:lang w:val="ro-RO"/>
        </w:rPr>
        <w:t xml:space="preserve"> Sălaj, iar proiectul de Decizie etapă de încadrare a fost postat pe pagina de internet a A</w:t>
      </w:r>
      <w:r>
        <w:rPr>
          <w:rFonts w:ascii="Arial" w:hAnsi="Arial" w:cs="Arial"/>
          <w:color w:val="000000" w:themeColor="text1"/>
          <w:sz w:val="24"/>
          <w:szCs w:val="24"/>
          <w:lang w:val="ro-RO"/>
        </w:rPr>
        <w:t>.</w:t>
      </w:r>
      <w:r w:rsidRPr="0013016B">
        <w:rPr>
          <w:rFonts w:ascii="Arial" w:hAnsi="Arial" w:cs="Arial"/>
          <w:color w:val="000000" w:themeColor="text1"/>
          <w:sz w:val="24"/>
          <w:szCs w:val="24"/>
          <w:lang w:val="ro-RO"/>
        </w:rPr>
        <w:t>P</w:t>
      </w:r>
      <w:r>
        <w:rPr>
          <w:rFonts w:ascii="Arial" w:hAnsi="Arial" w:cs="Arial"/>
          <w:color w:val="000000" w:themeColor="text1"/>
          <w:sz w:val="24"/>
          <w:szCs w:val="24"/>
          <w:lang w:val="ro-RO"/>
        </w:rPr>
        <w:t>.</w:t>
      </w:r>
      <w:r w:rsidRPr="0013016B">
        <w:rPr>
          <w:rFonts w:ascii="Arial" w:hAnsi="Arial" w:cs="Arial"/>
          <w:color w:val="000000" w:themeColor="text1"/>
          <w:sz w:val="24"/>
          <w:szCs w:val="24"/>
          <w:lang w:val="ro-RO"/>
        </w:rPr>
        <w:t>M</w:t>
      </w:r>
      <w:r>
        <w:rPr>
          <w:rFonts w:ascii="Arial" w:hAnsi="Arial" w:cs="Arial"/>
          <w:color w:val="000000" w:themeColor="text1"/>
          <w:sz w:val="24"/>
          <w:szCs w:val="24"/>
          <w:lang w:val="ro-RO"/>
        </w:rPr>
        <w:t>.</w:t>
      </w:r>
      <w:r w:rsidRPr="0013016B">
        <w:rPr>
          <w:rFonts w:ascii="Arial" w:hAnsi="Arial" w:cs="Arial"/>
          <w:color w:val="000000" w:themeColor="text1"/>
          <w:sz w:val="24"/>
          <w:szCs w:val="24"/>
          <w:lang w:val="ro-RO"/>
        </w:rPr>
        <w:t xml:space="preserve"> Sălaj;</w:t>
      </w:r>
    </w:p>
    <w:p w:rsidR="0013016B" w:rsidRPr="0013016B" w:rsidRDefault="0013016B" w:rsidP="0013016B">
      <w:pPr>
        <w:autoSpaceDE w:val="0"/>
        <w:autoSpaceDN w:val="0"/>
        <w:adjustRightInd w:val="0"/>
        <w:spacing w:after="0" w:line="240" w:lineRule="auto"/>
        <w:jc w:val="both"/>
        <w:rPr>
          <w:rFonts w:ascii="Arial" w:hAnsi="Arial" w:cs="Arial"/>
          <w:color w:val="000000" w:themeColor="text1"/>
          <w:sz w:val="24"/>
          <w:szCs w:val="24"/>
          <w:lang w:val="ro-RO"/>
        </w:rPr>
      </w:pPr>
      <w:r w:rsidRPr="0013016B">
        <w:rPr>
          <w:rFonts w:ascii="Arial" w:hAnsi="Arial" w:cs="Arial"/>
          <w:color w:val="000000" w:themeColor="text1"/>
          <w:sz w:val="24"/>
          <w:szCs w:val="24"/>
          <w:lang w:val="ro-RO"/>
        </w:rPr>
        <w:t>- în urma mediatizării nu au fost înregistrate observaţii/obiecţii din partea publicului privind proiectul în cauză;</w:t>
      </w:r>
    </w:p>
    <w:p w:rsidR="0013016B" w:rsidRPr="0013016B" w:rsidRDefault="0013016B" w:rsidP="0013016B">
      <w:pPr>
        <w:autoSpaceDE w:val="0"/>
        <w:autoSpaceDN w:val="0"/>
        <w:adjustRightInd w:val="0"/>
        <w:spacing w:after="0" w:line="240" w:lineRule="auto"/>
        <w:jc w:val="both"/>
        <w:rPr>
          <w:rFonts w:ascii="Arial" w:hAnsi="Arial" w:cs="Arial"/>
          <w:color w:val="000000" w:themeColor="text1"/>
          <w:sz w:val="24"/>
          <w:szCs w:val="24"/>
          <w:lang w:val="ro-RO"/>
        </w:rPr>
      </w:pPr>
      <w:r w:rsidRPr="0013016B">
        <w:rPr>
          <w:rFonts w:ascii="Arial" w:hAnsi="Arial" w:cs="Arial"/>
          <w:color w:val="000000" w:themeColor="text1"/>
          <w:sz w:val="24"/>
          <w:szCs w:val="24"/>
          <w:lang w:val="ro-RO"/>
        </w:rPr>
        <w:t>- în  urma analizării caracteristicilor proiectului (mărime, producţia de deşeuri, emisii poluante, riscul de accidente), a localizării şi caracteristicilor impactului potenţial, s-a stabilit că realizarea acestuia nu va  avea  un impact semnificativ asupra calităţii factorilor de mediu;</w:t>
      </w:r>
    </w:p>
    <w:p w:rsidR="00274498" w:rsidRDefault="00274498" w:rsidP="0013016B">
      <w:pPr>
        <w:autoSpaceDE w:val="0"/>
        <w:autoSpaceDN w:val="0"/>
        <w:adjustRightInd w:val="0"/>
        <w:spacing w:after="0" w:line="240" w:lineRule="auto"/>
        <w:jc w:val="both"/>
        <w:rPr>
          <w:rFonts w:ascii="Arial" w:hAnsi="Arial" w:cs="Arial"/>
          <w:b/>
          <w:color w:val="000000" w:themeColor="text1"/>
          <w:sz w:val="24"/>
          <w:szCs w:val="24"/>
          <w:lang w:val="pt-BR"/>
        </w:rPr>
      </w:pPr>
    </w:p>
    <w:p w:rsidR="00274498" w:rsidRDefault="00274498" w:rsidP="0013016B">
      <w:pPr>
        <w:autoSpaceDE w:val="0"/>
        <w:autoSpaceDN w:val="0"/>
        <w:adjustRightInd w:val="0"/>
        <w:spacing w:after="0" w:line="240" w:lineRule="auto"/>
        <w:jc w:val="both"/>
        <w:rPr>
          <w:rFonts w:ascii="Arial" w:hAnsi="Arial" w:cs="Arial"/>
          <w:b/>
          <w:color w:val="000000" w:themeColor="text1"/>
          <w:sz w:val="24"/>
          <w:szCs w:val="24"/>
          <w:lang w:val="pt-BR"/>
        </w:rPr>
      </w:pPr>
    </w:p>
    <w:p w:rsidR="008F0C27" w:rsidRDefault="008F0C27" w:rsidP="0013016B">
      <w:pPr>
        <w:autoSpaceDE w:val="0"/>
        <w:autoSpaceDN w:val="0"/>
        <w:adjustRightInd w:val="0"/>
        <w:spacing w:after="0" w:line="240" w:lineRule="auto"/>
        <w:jc w:val="both"/>
        <w:rPr>
          <w:rFonts w:ascii="Arial" w:hAnsi="Arial" w:cs="Arial"/>
          <w:b/>
          <w:color w:val="000000" w:themeColor="text1"/>
          <w:sz w:val="24"/>
          <w:szCs w:val="24"/>
          <w:lang w:val="pt-BR"/>
        </w:rPr>
      </w:pPr>
    </w:p>
    <w:p w:rsidR="008F0C27" w:rsidRDefault="008F0C27" w:rsidP="0013016B">
      <w:pPr>
        <w:autoSpaceDE w:val="0"/>
        <w:autoSpaceDN w:val="0"/>
        <w:adjustRightInd w:val="0"/>
        <w:spacing w:after="0" w:line="240" w:lineRule="auto"/>
        <w:jc w:val="both"/>
        <w:rPr>
          <w:rFonts w:ascii="Arial" w:hAnsi="Arial" w:cs="Arial"/>
          <w:b/>
          <w:color w:val="000000" w:themeColor="text1"/>
          <w:sz w:val="24"/>
          <w:szCs w:val="24"/>
          <w:lang w:val="pt-BR"/>
        </w:rPr>
      </w:pPr>
    </w:p>
    <w:p w:rsidR="008F0C27" w:rsidRDefault="008F0C27" w:rsidP="0013016B">
      <w:pPr>
        <w:autoSpaceDE w:val="0"/>
        <w:autoSpaceDN w:val="0"/>
        <w:adjustRightInd w:val="0"/>
        <w:spacing w:after="0" w:line="240" w:lineRule="auto"/>
        <w:jc w:val="both"/>
        <w:rPr>
          <w:rFonts w:ascii="Arial" w:hAnsi="Arial" w:cs="Arial"/>
          <w:b/>
          <w:color w:val="000000" w:themeColor="text1"/>
          <w:sz w:val="24"/>
          <w:szCs w:val="24"/>
          <w:lang w:val="pt-BR"/>
        </w:rPr>
      </w:pPr>
    </w:p>
    <w:p w:rsidR="00274498" w:rsidRDefault="00274498" w:rsidP="0013016B">
      <w:pPr>
        <w:autoSpaceDE w:val="0"/>
        <w:autoSpaceDN w:val="0"/>
        <w:adjustRightInd w:val="0"/>
        <w:spacing w:after="0" w:line="240" w:lineRule="auto"/>
        <w:jc w:val="both"/>
        <w:rPr>
          <w:rFonts w:ascii="Arial" w:hAnsi="Arial" w:cs="Arial"/>
          <w:b/>
          <w:color w:val="000000" w:themeColor="text1"/>
          <w:sz w:val="24"/>
          <w:szCs w:val="24"/>
          <w:lang w:val="pt-BR"/>
        </w:rPr>
      </w:pPr>
    </w:p>
    <w:p w:rsidR="00274498" w:rsidRDefault="00274498" w:rsidP="0013016B">
      <w:pPr>
        <w:autoSpaceDE w:val="0"/>
        <w:autoSpaceDN w:val="0"/>
        <w:adjustRightInd w:val="0"/>
        <w:spacing w:after="0" w:line="240" w:lineRule="auto"/>
        <w:jc w:val="both"/>
        <w:rPr>
          <w:rFonts w:ascii="Arial" w:hAnsi="Arial" w:cs="Arial"/>
          <w:b/>
          <w:color w:val="000000" w:themeColor="text1"/>
          <w:sz w:val="24"/>
          <w:szCs w:val="24"/>
          <w:lang w:val="pt-BR"/>
        </w:rPr>
      </w:pPr>
    </w:p>
    <w:p w:rsidR="0013016B" w:rsidRPr="00CE19F2" w:rsidRDefault="0013016B" w:rsidP="0013016B">
      <w:pPr>
        <w:autoSpaceDE w:val="0"/>
        <w:autoSpaceDN w:val="0"/>
        <w:adjustRightInd w:val="0"/>
        <w:spacing w:after="0" w:line="240" w:lineRule="auto"/>
        <w:jc w:val="both"/>
        <w:rPr>
          <w:rFonts w:ascii="Arial" w:hAnsi="Arial" w:cs="Arial"/>
          <w:b/>
          <w:color w:val="000000" w:themeColor="text1"/>
          <w:sz w:val="24"/>
          <w:szCs w:val="24"/>
          <w:lang w:val="pt-BR"/>
        </w:rPr>
      </w:pPr>
      <w:r w:rsidRPr="00CE19F2">
        <w:rPr>
          <w:rFonts w:ascii="Arial" w:hAnsi="Arial" w:cs="Arial"/>
          <w:b/>
          <w:color w:val="000000" w:themeColor="text1"/>
          <w:sz w:val="24"/>
          <w:szCs w:val="24"/>
          <w:lang w:val="pt-BR"/>
        </w:rPr>
        <w:lastRenderedPageBreak/>
        <w:t>b) Caracteristicile proiectului:</w:t>
      </w:r>
    </w:p>
    <w:p w:rsidR="0013016B" w:rsidRDefault="0013016B" w:rsidP="0013016B">
      <w:pPr>
        <w:spacing w:after="0" w:line="240" w:lineRule="auto"/>
        <w:ind w:firstLine="720"/>
        <w:rPr>
          <w:rFonts w:ascii="Arial" w:hAnsi="Arial" w:cs="Arial"/>
          <w:b/>
          <w:i/>
          <w:noProof/>
          <w:color w:val="000000" w:themeColor="text1"/>
          <w:sz w:val="24"/>
          <w:szCs w:val="24"/>
          <w:lang w:val="ro-RO"/>
        </w:rPr>
      </w:pPr>
      <w:r w:rsidRPr="00CE19F2">
        <w:rPr>
          <w:rFonts w:ascii="Arial" w:hAnsi="Arial" w:cs="Arial"/>
          <w:b/>
          <w:bCs/>
          <w:i/>
          <w:noProof/>
          <w:color w:val="000000" w:themeColor="text1"/>
          <w:sz w:val="24"/>
          <w:szCs w:val="24"/>
          <w:lang w:val="ro-RO"/>
        </w:rPr>
        <w:t>   b</w:t>
      </w:r>
      <w:r w:rsidRPr="00CE19F2">
        <w:rPr>
          <w:rFonts w:ascii="Arial" w:hAnsi="Arial" w:cs="Arial"/>
          <w:b/>
          <w:bCs/>
          <w:i/>
          <w:noProof/>
          <w:color w:val="000000" w:themeColor="text1"/>
          <w:sz w:val="24"/>
          <w:szCs w:val="24"/>
          <w:vertAlign w:val="subscript"/>
          <w:lang w:val="ro-RO"/>
        </w:rPr>
        <w:t>1</w:t>
      </w:r>
      <w:r w:rsidRPr="00CE19F2">
        <w:rPr>
          <w:rFonts w:ascii="Arial" w:hAnsi="Arial" w:cs="Arial"/>
          <w:b/>
          <w:bCs/>
          <w:i/>
          <w:noProof/>
          <w:color w:val="000000" w:themeColor="text1"/>
          <w:sz w:val="24"/>
          <w:szCs w:val="24"/>
          <w:lang w:val="ro-RO"/>
        </w:rPr>
        <w:t>)</w:t>
      </w:r>
      <w:r w:rsidRPr="00CE19F2">
        <w:rPr>
          <w:rFonts w:ascii="Arial" w:hAnsi="Arial" w:cs="Arial"/>
          <w:b/>
          <w:i/>
          <w:noProof/>
          <w:color w:val="000000" w:themeColor="text1"/>
          <w:sz w:val="24"/>
          <w:szCs w:val="24"/>
          <w:lang w:val="ro-RO"/>
        </w:rPr>
        <w:t> dimensiunea şi concepţia întregului proiect:</w:t>
      </w:r>
    </w:p>
    <w:p w:rsidR="00C92351" w:rsidRPr="00C92351" w:rsidRDefault="00C92351" w:rsidP="00C92351">
      <w:pPr>
        <w:tabs>
          <w:tab w:val="left" w:pos="1170"/>
        </w:tabs>
        <w:spacing w:after="0" w:line="240" w:lineRule="auto"/>
        <w:jc w:val="both"/>
        <w:rPr>
          <w:rFonts w:ascii="Arial" w:hAnsi="Arial" w:cs="Arial"/>
          <w:sz w:val="24"/>
          <w:szCs w:val="24"/>
          <w:lang w:val="pt-BR"/>
        </w:rPr>
      </w:pPr>
      <w:r w:rsidRPr="00C92351">
        <w:rPr>
          <w:rFonts w:ascii="Arial" w:hAnsi="Arial" w:cs="Arial"/>
          <w:sz w:val="24"/>
          <w:szCs w:val="24"/>
          <w:lang w:val="pt-BR"/>
        </w:rPr>
        <w:t>Proiectul  propune  instalarea   staţiei  mobile  de  preparare  a  betonului  cu capacitatea de 50 m3/h necesara asigurarii betonului pentru lucrarile de infrastructura pe care beneficiarul le are contractate in zona. Stația este prevazută a funcționa pe perioada realizării lucrărilor de construcții.</w:t>
      </w:r>
    </w:p>
    <w:p w:rsidR="00C92351" w:rsidRPr="00C92351" w:rsidRDefault="00C92351" w:rsidP="00C92351">
      <w:pPr>
        <w:tabs>
          <w:tab w:val="left" w:pos="1170"/>
        </w:tabs>
        <w:spacing w:after="0" w:line="240" w:lineRule="auto"/>
        <w:jc w:val="both"/>
        <w:rPr>
          <w:rFonts w:ascii="Arial" w:hAnsi="Arial" w:cs="Arial"/>
          <w:sz w:val="24"/>
          <w:szCs w:val="24"/>
          <w:lang w:val="pt-BR"/>
        </w:rPr>
      </w:pPr>
      <w:r w:rsidRPr="00C92351">
        <w:rPr>
          <w:rFonts w:ascii="Arial" w:hAnsi="Arial" w:cs="Arial"/>
          <w:sz w:val="24"/>
          <w:szCs w:val="24"/>
          <w:lang w:val="pt-BR"/>
        </w:rPr>
        <w:t>La  această  dată  pe  amplasament  există  suprafete  betonate,  balastate,  spațiu verde și un generator de curent P = 120 KVA, în zona nu sunt retele de utilitati. Este prevazută construirea unui bazin decantor cu trei compartimente identice cu dimensiunile 2 x 1,65 x 1,5 m și o platforma pentru cântar S=81,6 m2.</w:t>
      </w:r>
    </w:p>
    <w:p w:rsidR="00C92351" w:rsidRPr="00C92351" w:rsidRDefault="00C92351" w:rsidP="00C92351">
      <w:pPr>
        <w:tabs>
          <w:tab w:val="left" w:pos="1170"/>
        </w:tabs>
        <w:spacing w:after="0" w:line="240" w:lineRule="auto"/>
        <w:jc w:val="both"/>
        <w:rPr>
          <w:rFonts w:ascii="Arial" w:hAnsi="Arial" w:cs="Arial"/>
          <w:sz w:val="24"/>
          <w:szCs w:val="24"/>
          <w:lang w:val="pt-BR"/>
        </w:rPr>
      </w:pPr>
      <w:r w:rsidRPr="00C92351">
        <w:rPr>
          <w:rFonts w:ascii="Arial" w:hAnsi="Arial" w:cs="Arial"/>
          <w:sz w:val="24"/>
          <w:szCs w:val="24"/>
          <w:lang w:val="pt-BR"/>
        </w:rPr>
        <w:t>Amplasamentul în suprafaţă de  S =4000 m2 va avea urmatoarea structura:</w:t>
      </w:r>
    </w:p>
    <w:p w:rsidR="00C92351" w:rsidRPr="00C92351" w:rsidRDefault="00C92351" w:rsidP="00C92351">
      <w:pPr>
        <w:tabs>
          <w:tab w:val="left" w:pos="1170"/>
        </w:tabs>
        <w:spacing w:after="0" w:line="240" w:lineRule="auto"/>
        <w:ind w:left="907"/>
        <w:jc w:val="both"/>
        <w:rPr>
          <w:rFonts w:ascii="Arial" w:hAnsi="Arial" w:cs="Arial"/>
          <w:sz w:val="24"/>
          <w:szCs w:val="24"/>
          <w:lang w:val="pt-BR"/>
        </w:rPr>
      </w:pPr>
      <w:r w:rsidRPr="00C92351">
        <w:rPr>
          <w:rFonts w:ascii="Arial" w:hAnsi="Arial" w:cs="Arial"/>
          <w:sz w:val="24"/>
          <w:szCs w:val="24"/>
          <w:lang w:val="pt-BR"/>
        </w:rPr>
        <w:t>Suprafata construita S = 249,42 m2</w:t>
      </w:r>
    </w:p>
    <w:p w:rsidR="00C92351" w:rsidRPr="00C92351" w:rsidRDefault="00C92351" w:rsidP="00C92351">
      <w:pPr>
        <w:tabs>
          <w:tab w:val="left" w:pos="1170"/>
        </w:tabs>
        <w:spacing w:after="0" w:line="240" w:lineRule="auto"/>
        <w:ind w:left="907"/>
        <w:jc w:val="both"/>
        <w:rPr>
          <w:rFonts w:ascii="Arial" w:hAnsi="Arial" w:cs="Arial"/>
          <w:sz w:val="24"/>
          <w:szCs w:val="24"/>
          <w:lang w:val="pt-BR"/>
        </w:rPr>
      </w:pPr>
      <w:r w:rsidRPr="00C92351">
        <w:rPr>
          <w:rFonts w:ascii="Arial" w:hAnsi="Arial" w:cs="Arial"/>
          <w:sz w:val="24"/>
          <w:szCs w:val="24"/>
          <w:lang w:val="pt-BR"/>
        </w:rPr>
        <w:t>-platforma statie de preparat beton S=108,47 m2</w:t>
      </w:r>
    </w:p>
    <w:p w:rsidR="00C92351" w:rsidRPr="00C92351" w:rsidRDefault="00C92351" w:rsidP="00C92351">
      <w:pPr>
        <w:tabs>
          <w:tab w:val="left" w:pos="1170"/>
        </w:tabs>
        <w:spacing w:after="0" w:line="240" w:lineRule="auto"/>
        <w:ind w:left="907"/>
        <w:jc w:val="both"/>
        <w:rPr>
          <w:rFonts w:ascii="Arial" w:hAnsi="Arial" w:cs="Arial"/>
          <w:sz w:val="24"/>
          <w:szCs w:val="24"/>
          <w:lang w:val="pt-BR"/>
        </w:rPr>
      </w:pPr>
      <w:r w:rsidRPr="00C92351">
        <w:rPr>
          <w:rFonts w:ascii="Arial" w:hAnsi="Arial" w:cs="Arial"/>
          <w:sz w:val="24"/>
          <w:szCs w:val="24"/>
          <w:lang w:val="pt-BR"/>
        </w:rPr>
        <w:t>-bazin de apa S=8,5 m2</w:t>
      </w:r>
    </w:p>
    <w:p w:rsidR="00C92351" w:rsidRPr="00C92351" w:rsidRDefault="00C92351" w:rsidP="00C92351">
      <w:pPr>
        <w:tabs>
          <w:tab w:val="left" w:pos="1170"/>
        </w:tabs>
        <w:spacing w:after="0" w:line="240" w:lineRule="auto"/>
        <w:ind w:left="907"/>
        <w:jc w:val="both"/>
        <w:rPr>
          <w:rFonts w:ascii="Arial" w:hAnsi="Arial" w:cs="Arial"/>
          <w:sz w:val="24"/>
          <w:szCs w:val="24"/>
          <w:lang w:val="pt-BR"/>
        </w:rPr>
      </w:pPr>
      <w:r w:rsidRPr="00C92351">
        <w:rPr>
          <w:rFonts w:ascii="Arial" w:hAnsi="Arial" w:cs="Arial"/>
          <w:sz w:val="24"/>
          <w:szCs w:val="24"/>
          <w:lang w:val="pt-BR"/>
        </w:rPr>
        <w:t>-platforma siloz S=17 m2</w:t>
      </w:r>
    </w:p>
    <w:p w:rsidR="00C92351" w:rsidRPr="00C92351" w:rsidRDefault="00C92351" w:rsidP="00C92351">
      <w:pPr>
        <w:tabs>
          <w:tab w:val="left" w:pos="1170"/>
        </w:tabs>
        <w:spacing w:after="0" w:line="240" w:lineRule="auto"/>
        <w:ind w:left="907"/>
        <w:jc w:val="both"/>
        <w:rPr>
          <w:rFonts w:ascii="Arial" w:hAnsi="Arial" w:cs="Arial"/>
          <w:sz w:val="24"/>
          <w:szCs w:val="24"/>
          <w:lang w:val="pt-BR"/>
        </w:rPr>
      </w:pPr>
      <w:r w:rsidRPr="00C92351">
        <w:rPr>
          <w:rFonts w:ascii="Arial" w:hAnsi="Arial" w:cs="Arial"/>
          <w:sz w:val="24"/>
          <w:szCs w:val="24"/>
          <w:lang w:val="pt-BR"/>
        </w:rPr>
        <w:t>-decantor S=13,75 m2</w:t>
      </w:r>
    </w:p>
    <w:p w:rsidR="00C92351" w:rsidRPr="00C92351" w:rsidRDefault="00C92351" w:rsidP="00C92351">
      <w:pPr>
        <w:tabs>
          <w:tab w:val="left" w:pos="1170"/>
        </w:tabs>
        <w:spacing w:after="0" w:line="240" w:lineRule="auto"/>
        <w:ind w:left="907"/>
        <w:jc w:val="both"/>
        <w:rPr>
          <w:rFonts w:ascii="Arial" w:hAnsi="Arial" w:cs="Arial"/>
          <w:sz w:val="24"/>
          <w:szCs w:val="24"/>
          <w:lang w:val="pt-BR"/>
        </w:rPr>
      </w:pPr>
      <w:r w:rsidRPr="00C92351">
        <w:rPr>
          <w:rFonts w:ascii="Arial" w:hAnsi="Arial" w:cs="Arial"/>
          <w:sz w:val="24"/>
          <w:szCs w:val="24"/>
          <w:lang w:val="pt-BR"/>
        </w:rPr>
        <w:t>-cantar S=81,6 m2</w:t>
      </w:r>
    </w:p>
    <w:p w:rsidR="00C92351" w:rsidRPr="00C92351" w:rsidRDefault="00C92351" w:rsidP="00C92351">
      <w:pPr>
        <w:tabs>
          <w:tab w:val="left" w:pos="1170"/>
        </w:tabs>
        <w:spacing w:after="0" w:line="240" w:lineRule="auto"/>
        <w:ind w:left="907"/>
        <w:jc w:val="both"/>
        <w:rPr>
          <w:rFonts w:ascii="Arial" w:hAnsi="Arial" w:cs="Arial"/>
          <w:sz w:val="24"/>
          <w:szCs w:val="24"/>
          <w:lang w:val="pt-BR"/>
        </w:rPr>
      </w:pPr>
      <w:r w:rsidRPr="00C92351">
        <w:rPr>
          <w:rFonts w:ascii="Arial" w:hAnsi="Arial" w:cs="Arial"/>
          <w:sz w:val="24"/>
          <w:szCs w:val="24"/>
          <w:lang w:val="pt-BR"/>
        </w:rPr>
        <w:t>-cladire tablouri electrice S=16,03 m2</w:t>
      </w:r>
    </w:p>
    <w:p w:rsidR="00C92351" w:rsidRPr="00C92351" w:rsidRDefault="00C92351" w:rsidP="00C92351">
      <w:pPr>
        <w:tabs>
          <w:tab w:val="left" w:pos="1170"/>
        </w:tabs>
        <w:spacing w:after="0" w:line="240" w:lineRule="auto"/>
        <w:ind w:left="907"/>
        <w:jc w:val="both"/>
        <w:rPr>
          <w:rFonts w:ascii="Arial" w:hAnsi="Arial" w:cs="Arial"/>
          <w:sz w:val="24"/>
          <w:szCs w:val="24"/>
          <w:lang w:val="pt-BR"/>
        </w:rPr>
      </w:pPr>
      <w:r w:rsidRPr="00C92351">
        <w:rPr>
          <w:rFonts w:ascii="Arial" w:hAnsi="Arial" w:cs="Arial"/>
          <w:sz w:val="24"/>
          <w:szCs w:val="24"/>
          <w:lang w:val="pt-BR"/>
        </w:rPr>
        <w:t>-baraca poarta S= 2,07 m2</w:t>
      </w:r>
    </w:p>
    <w:p w:rsidR="00C92351" w:rsidRPr="00C92351" w:rsidRDefault="00C92351" w:rsidP="00C92351">
      <w:pPr>
        <w:tabs>
          <w:tab w:val="left" w:pos="1170"/>
        </w:tabs>
        <w:spacing w:after="0" w:line="240" w:lineRule="auto"/>
        <w:ind w:left="907"/>
        <w:jc w:val="both"/>
        <w:rPr>
          <w:rFonts w:ascii="Arial" w:hAnsi="Arial" w:cs="Arial"/>
          <w:sz w:val="24"/>
          <w:szCs w:val="24"/>
          <w:lang w:val="pt-BR"/>
        </w:rPr>
      </w:pPr>
      <w:r>
        <w:rPr>
          <w:rFonts w:ascii="Arial" w:hAnsi="Arial" w:cs="Arial"/>
          <w:sz w:val="24"/>
          <w:szCs w:val="24"/>
          <w:lang w:val="pt-BR"/>
        </w:rPr>
        <w:t xml:space="preserve">-toaleta ecologica S=2 m2 </w:t>
      </w:r>
    </w:p>
    <w:p w:rsidR="00C92351" w:rsidRPr="00C92351" w:rsidRDefault="00C92351" w:rsidP="00C92351">
      <w:pPr>
        <w:tabs>
          <w:tab w:val="left" w:pos="1170"/>
        </w:tabs>
        <w:spacing w:after="0" w:line="240" w:lineRule="auto"/>
        <w:ind w:left="907"/>
        <w:jc w:val="both"/>
        <w:rPr>
          <w:rFonts w:ascii="Arial" w:hAnsi="Arial" w:cs="Arial"/>
          <w:sz w:val="24"/>
          <w:szCs w:val="24"/>
          <w:lang w:val="pt-BR"/>
        </w:rPr>
      </w:pPr>
      <w:r w:rsidRPr="00C92351">
        <w:rPr>
          <w:rFonts w:ascii="Arial" w:hAnsi="Arial" w:cs="Arial"/>
          <w:sz w:val="24"/>
          <w:szCs w:val="24"/>
          <w:lang w:val="pt-BR"/>
        </w:rPr>
        <w:t>Suprafata betonata S = 150 m2</w:t>
      </w:r>
    </w:p>
    <w:p w:rsidR="00C92351" w:rsidRPr="00C92351" w:rsidRDefault="00C92351" w:rsidP="00C92351">
      <w:pPr>
        <w:tabs>
          <w:tab w:val="left" w:pos="1170"/>
        </w:tabs>
        <w:spacing w:after="0" w:line="240" w:lineRule="auto"/>
        <w:ind w:left="907"/>
        <w:jc w:val="both"/>
        <w:rPr>
          <w:rFonts w:ascii="Arial" w:hAnsi="Arial" w:cs="Arial"/>
          <w:sz w:val="24"/>
          <w:szCs w:val="24"/>
          <w:lang w:val="pt-BR"/>
        </w:rPr>
      </w:pPr>
      <w:r w:rsidRPr="00C92351">
        <w:rPr>
          <w:rFonts w:ascii="Arial" w:hAnsi="Arial" w:cs="Arial"/>
          <w:sz w:val="24"/>
          <w:szCs w:val="24"/>
          <w:lang w:val="pt-BR"/>
        </w:rPr>
        <w:t>Suprafata balastata S = 28,32 m2</w:t>
      </w:r>
    </w:p>
    <w:p w:rsidR="00C92351" w:rsidRPr="00C92351" w:rsidRDefault="00C92351" w:rsidP="00C92351">
      <w:pPr>
        <w:tabs>
          <w:tab w:val="left" w:pos="1170"/>
        </w:tabs>
        <w:spacing w:after="0" w:line="240" w:lineRule="auto"/>
        <w:ind w:left="907"/>
        <w:jc w:val="both"/>
        <w:rPr>
          <w:rFonts w:ascii="Arial" w:hAnsi="Arial" w:cs="Arial"/>
          <w:sz w:val="24"/>
          <w:szCs w:val="24"/>
          <w:lang w:val="pt-BR"/>
        </w:rPr>
      </w:pPr>
      <w:r w:rsidRPr="00C92351">
        <w:rPr>
          <w:rFonts w:ascii="Arial" w:hAnsi="Arial" w:cs="Arial"/>
          <w:sz w:val="24"/>
          <w:szCs w:val="24"/>
          <w:lang w:val="pt-BR"/>
        </w:rPr>
        <w:t>Suprafata spatii verzi S = 768,58 m2</w:t>
      </w:r>
    </w:p>
    <w:p w:rsidR="00C92351" w:rsidRPr="00C92351" w:rsidRDefault="00C92351" w:rsidP="00C92351">
      <w:pPr>
        <w:tabs>
          <w:tab w:val="left" w:pos="1170"/>
        </w:tabs>
        <w:spacing w:after="0" w:line="240" w:lineRule="auto"/>
        <w:jc w:val="both"/>
        <w:rPr>
          <w:rFonts w:ascii="Arial" w:hAnsi="Arial" w:cs="Arial"/>
          <w:sz w:val="24"/>
          <w:szCs w:val="24"/>
          <w:lang w:val="pt-BR"/>
        </w:rPr>
      </w:pPr>
      <w:r w:rsidRPr="00C92351">
        <w:rPr>
          <w:rFonts w:ascii="Arial" w:hAnsi="Arial" w:cs="Arial"/>
          <w:sz w:val="24"/>
          <w:szCs w:val="24"/>
          <w:lang w:val="pt-BR"/>
        </w:rPr>
        <w:t>Staţia de betoane cu capacitatea de 50 m3/h, este un utilaj compact si se va amplasa pe fundatii izolate din beton armat turnat monolit.</w:t>
      </w:r>
    </w:p>
    <w:p w:rsidR="00C92351" w:rsidRPr="00C92351" w:rsidRDefault="00C92351" w:rsidP="00C92351">
      <w:pPr>
        <w:tabs>
          <w:tab w:val="left" w:pos="1170"/>
        </w:tabs>
        <w:spacing w:after="0" w:line="240" w:lineRule="auto"/>
        <w:jc w:val="both"/>
        <w:rPr>
          <w:rFonts w:ascii="Arial" w:hAnsi="Arial" w:cs="Arial"/>
          <w:sz w:val="24"/>
          <w:szCs w:val="24"/>
          <w:lang w:val="pt-BR"/>
        </w:rPr>
      </w:pPr>
      <w:r w:rsidRPr="00C92351">
        <w:rPr>
          <w:rFonts w:ascii="Arial" w:hAnsi="Arial" w:cs="Arial"/>
          <w:sz w:val="24"/>
          <w:szCs w:val="24"/>
          <w:lang w:val="pt-BR"/>
        </w:rPr>
        <w:t>Sistemul alimentarea cu apă a stației de betoane format din compartiment cu volumul  V=15 m3 si autocisterna cu autopompa.</w:t>
      </w:r>
    </w:p>
    <w:p w:rsidR="002952CA" w:rsidRDefault="00C92351" w:rsidP="00C92351">
      <w:pPr>
        <w:tabs>
          <w:tab w:val="left" w:pos="1170"/>
        </w:tabs>
        <w:spacing w:after="0" w:line="240" w:lineRule="auto"/>
        <w:jc w:val="both"/>
        <w:rPr>
          <w:rFonts w:ascii="Arial" w:hAnsi="Arial" w:cs="Arial"/>
          <w:sz w:val="24"/>
          <w:szCs w:val="24"/>
          <w:lang w:val="pt-BR"/>
        </w:rPr>
      </w:pPr>
      <w:r w:rsidRPr="00C92351">
        <w:rPr>
          <w:rFonts w:ascii="Arial" w:hAnsi="Arial" w:cs="Arial"/>
          <w:sz w:val="24"/>
          <w:szCs w:val="24"/>
          <w:lang w:val="pt-BR"/>
        </w:rPr>
        <w:t>Bazinul decantor este o  constructie  subterana  din beto</w:t>
      </w:r>
      <w:r>
        <w:rPr>
          <w:rFonts w:ascii="Arial" w:hAnsi="Arial" w:cs="Arial"/>
          <w:sz w:val="24"/>
          <w:szCs w:val="24"/>
          <w:lang w:val="pt-BR"/>
        </w:rPr>
        <w:t xml:space="preserve">n  armat cu  suprafata </w:t>
      </w:r>
      <w:r w:rsidRPr="00C92351">
        <w:rPr>
          <w:rFonts w:ascii="Arial" w:hAnsi="Arial" w:cs="Arial"/>
          <w:sz w:val="24"/>
          <w:szCs w:val="24"/>
          <w:lang w:val="pt-BR"/>
        </w:rPr>
        <w:t>S=13,75 m2 si volumul V=15 m3.</w:t>
      </w:r>
    </w:p>
    <w:p w:rsidR="00C92351" w:rsidRPr="00C92351" w:rsidRDefault="00C92351" w:rsidP="00C92351">
      <w:pPr>
        <w:tabs>
          <w:tab w:val="left" w:pos="1170"/>
        </w:tabs>
        <w:spacing w:after="0" w:line="240" w:lineRule="auto"/>
        <w:jc w:val="both"/>
        <w:rPr>
          <w:rFonts w:ascii="Arial" w:hAnsi="Arial" w:cs="Arial"/>
          <w:sz w:val="24"/>
          <w:szCs w:val="24"/>
          <w:lang w:val="pt-BR"/>
        </w:rPr>
      </w:pPr>
      <w:r w:rsidRPr="00C92351">
        <w:rPr>
          <w:rFonts w:ascii="Arial" w:hAnsi="Arial" w:cs="Arial"/>
          <w:sz w:val="24"/>
          <w:szCs w:val="24"/>
          <w:lang w:val="pt-BR"/>
        </w:rPr>
        <w:t>Staţia de betoane va fi compusa din:</w:t>
      </w:r>
    </w:p>
    <w:p w:rsidR="00C92351" w:rsidRPr="00C92351" w:rsidRDefault="00C92351" w:rsidP="00C92351">
      <w:pPr>
        <w:tabs>
          <w:tab w:val="left" w:pos="1170"/>
        </w:tabs>
        <w:spacing w:after="0" w:line="240" w:lineRule="auto"/>
        <w:jc w:val="both"/>
        <w:rPr>
          <w:rFonts w:ascii="Arial" w:hAnsi="Arial" w:cs="Arial"/>
          <w:sz w:val="24"/>
          <w:szCs w:val="24"/>
          <w:lang w:val="pt-BR"/>
        </w:rPr>
      </w:pPr>
      <w:r w:rsidRPr="00C92351">
        <w:rPr>
          <w:rFonts w:ascii="Arial" w:hAnsi="Arial" w:cs="Arial"/>
          <w:sz w:val="24"/>
          <w:szCs w:val="24"/>
          <w:lang w:val="pt-BR"/>
        </w:rPr>
        <w:t>-Cabina de comandă;</w:t>
      </w:r>
    </w:p>
    <w:p w:rsidR="00C92351" w:rsidRPr="00C92351" w:rsidRDefault="00C92351" w:rsidP="00C92351">
      <w:pPr>
        <w:tabs>
          <w:tab w:val="left" w:pos="1170"/>
        </w:tabs>
        <w:spacing w:after="0" w:line="240" w:lineRule="auto"/>
        <w:jc w:val="both"/>
        <w:rPr>
          <w:rFonts w:ascii="Arial" w:hAnsi="Arial" w:cs="Arial"/>
          <w:sz w:val="24"/>
          <w:szCs w:val="24"/>
          <w:lang w:val="pt-BR"/>
        </w:rPr>
      </w:pPr>
      <w:r w:rsidRPr="00C92351">
        <w:rPr>
          <w:rFonts w:ascii="Arial" w:hAnsi="Arial" w:cs="Arial"/>
          <w:sz w:val="24"/>
          <w:szCs w:val="24"/>
          <w:lang w:val="pt-BR"/>
        </w:rPr>
        <w:t>-Ciclon depozitare cimentcu capacitatea de 75 t (V=100 m3);</w:t>
      </w:r>
    </w:p>
    <w:p w:rsidR="00C92351" w:rsidRPr="00C92351" w:rsidRDefault="00C92351" w:rsidP="00C92351">
      <w:pPr>
        <w:tabs>
          <w:tab w:val="left" w:pos="1170"/>
        </w:tabs>
        <w:spacing w:after="0" w:line="240" w:lineRule="auto"/>
        <w:jc w:val="both"/>
        <w:rPr>
          <w:rFonts w:ascii="Arial" w:hAnsi="Arial" w:cs="Arial"/>
          <w:sz w:val="24"/>
          <w:szCs w:val="24"/>
          <w:lang w:val="pt-BR"/>
        </w:rPr>
      </w:pPr>
      <w:r w:rsidRPr="00C92351">
        <w:rPr>
          <w:rFonts w:ascii="Arial" w:hAnsi="Arial" w:cs="Arial"/>
          <w:sz w:val="24"/>
          <w:szCs w:val="24"/>
          <w:lang w:val="pt-BR"/>
        </w:rPr>
        <w:t>-Banda transportoare pentru apropierea agregatelor;</w:t>
      </w:r>
    </w:p>
    <w:p w:rsidR="00C92351" w:rsidRPr="00C92351" w:rsidRDefault="00C92351" w:rsidP="00C92351">
      <w:pPr>
        <w:tabs>
          <w:tab w:val="left" w:pos="1170"/>
        </w:tabs>
        <w:spacing w:after="0" w:line="240" w:lineRule="auto"/>
        <w:jc w:val="both"/>
        <w:rPr>
          <w:rFonts w:ascii="Arial" w:hAnsi="Arial" w:cs="Arial"/>
          <w:sz w:val="24"/>
          <w:szCs w:val="24"/>
          <w:lang w:val="pt-BR"/>
        </w:rPr>
      </w:pPr>
      <w:r w:rsidRPr="00C92351">
        <w:rPr>
          <w:rFonts w:ascii="Arial" w:hAnsi="Arial" w:cs="Arial"/>
          <w:sz w:val="24"/>
          <w:szCs w:val="24"/>
          <w:lang w:val="pt-BR"/>
        </w:rPr>
        <w:t>-Patru preozatorare de agregate V = 13,5 m3 fiecare;</w:t>
      </w:r>
    </w:p>
    <w:p w:rsidR="00C92351" w:rsidRPr="00C92351" w:rsidRDefault="00C92351" w:rsidP="00C92351">
      <w:pPr>
        <w:tabs>
          <w:tab w:val="left" w:pos="1170"/>
        </w:tabs>
        <w:spacing w:after="0" w:line="240" w:lineRule="auto"/>
        <w:jc w:val="both"/>
        <w:rPr>
          <w:rFonts w:ascii="Arial" w:hAnsi="Arial" w:cs="Arial"/>
          <w:sz w:val="24"/>
          <w:szCs w:val="24"/>
          <w:lang w:val="pt-BR"/>
        </w:rPr>
      </w:pPr>
      <w:r w:rsidRPr="00C92351">
        <w:rPr>
          <w:rFonts w:ascii="Arial" w:hAnsi="Arial" w:cs="Arial"/>
          <w:sz w:val="24"/>
          <w:szCs w:val="24"/>
          <w:lang w:val="pt-BR"/>
        </w:rPr>
        <w:t>-Buncar de cantarire agregate cu patru celule de cantarirere;</w:t>
      </w:r>
    </w:p>
    <w:p w:rsidR="00C92351" w:rsidRPr="00C92351" w:rsidRDefault="00C92351" w:rsidP="00C92351">
      <w:pPr>
        <w:tabs>
          <w:tab w:val="left" w:pos="1170"/>
        </w:tabs>
        <w:spacing w:after="0" w:line="240" w:lineRule="auto"/>
        <w:jc w:val="both"/>
        <w:rPr>
          <w:rFonts w:ascii="Arial" w:hAnsi="Arial" w:cs="Arial"/>
          <w:sz w:val="24"/>
          <w:szCs w:val="24"/>
          <w:lang w:val="pt-BR"/>
        </w:rPr>
      </w:pPr>
      <w:r w:rsidRPr="00C92351">
        <w:rPr>
          <w:rFonts w:ascii="Arial" w:hAnsi="Arial" w:cs="Arial"/>
          <w:sz w:val="24"/>
          <w:szCs w:val="24"/>
          <w:lang w:val="pt-BR"/>
        </w:rPr>
        <w:t>-Dozatorul de ciment capacitate 600 kg;</w:t>
      </w:r>
    </w:p>
    <w:p w:rsidR="00C92351" w:rsidRPr="00C92351" w:rsidRDefault="00C92351" w:rsidP="00C92351">
      <w:pPr>
        <w:tabs>
          <w:tab w:val="left" w:pos="1170"/>
        </w:tabs>
        <w:spacing w:after="0" w:line="240" w:lineRule="auto"/>
        <w:jc w:val="both"/>
        <w:rPr>
          <w:rFonts w:ascii="Arial" w:hAnsi="Arial" w:cs="Arial"/>
          <w:sz w:val="24"/>
          <w:szCs w:val="24"/>
          <w:lang w:val="pt-BR"/>
        </w:rPr>
      </w:pPr>
      <w:r w:rsidRPr="00C92351">
        <w:rPr>
          <w:rFonts w:ascii="Arial" w:hAnsi="Arial" w:cs="Arial"/>
          <w:sz w:val="24"/>
          <w:szCs w:val="24"/>
          <w:lang w:val="pt-BR"/>
        </w:rPr>
        <w:t>-Dozatorul de apa capacitate 300 l;</w:t>
      </w:r>
    </w:p>
    <w:p w:rsidR="00C92351" w:rsidRPr="00C92351" w:rsidRDefault="00C92351" w:rsidP="00C92351">
      <w:pPr>
        <w:tabs>
          <w:tab w:val="left" w:pos="1170"/>
        </w:tabs>
        <w:spacing w:after="0" w:line="240" w:lineRule="auto"/>
        <w:jc w:val="both"/>
        <w:rPr>
          <w:rFonts w:ascii="Arial" w:hAnsi="Arial" w:cs="Arial"/>
          <w:sz w:val="24"/>
          <w:szCs w:val="24"/>
          <w:lang w:val="pt-BR"/>
        </w:rPr>
      </w:pPr>
      <w:r w:rsidRPr="00C92351">
        <w:rPr>
          <w:rFonts w:ascii="Arial" w:hAnsi="Arial" w:cs="Arial"/>
          <w:sz w:val="24"/>
          <w:szCs w:val="24"/>
          <w:lang w:val="pt-BR"/>
        </w:rPr>
        <w:t xml:space="preserve">-Transportorul elicoidal de ciment (snec) </w:t>
      </w:r>
    </w:p>
    <w:p w:rsidR="00C92351" w:rsidRPr="00C92351" w:rsidRDefault="00C92351" w:rsidP="00C92351">
      <w:pPr>
        <w:tabs>
          <w:tab w:val="left" w:pos="1170"/>
        </w:tabs>
        <w:spacing w:after="0" w:line="240" w:lineRule="auto"/>
        <w:jc w:val="both"/>
        <w:rPr>
          <w:rFonts w:ascii="Arial" w:hAnsi="Arial" w:cs="Arial"/>
          <w:sz w:val="24"/>
          <w:szCs w:val="24"/>
          <w:lang w:val="pt-BR"/>
        </w:rPr>
      </w:pPr>
      <w:r w:rsidRPr="00C92351">
        <w:rPr>
          <w:rFonts w:ascii="Arial" w:hAnsi="Arial" w:cs="Arial"/>
          <w:sz w:val="24"/>
          <w:szCs w:val="24"/>
          <w:lang w:val="pt-BR"/>
        </w:rPr>
        <w:t>-Malaxor cu ax vertical: capacitatea de productie 1 m3  beton umed vibrat/sarja, ciclu de malaxare 15 s, capacitate de umplere uscat 1500 l,</w:t>
      </w:r>
    </w:p>
    <w:p w:rsidR="00C92351" w:rsidRPr="00C92351" w:rsidRDefault="00C92351" w:rsidP="00C92351">
      <w:pPr>
        <w:tabs>
          <w:tab w:val="left" w:pos="1170"/>
        </w:tabs>
        <w:spacing w:after="0" w:line="240" w:lineRule="auto"/>
        <w:jc w:val="both"/>
        <w:rPr>
          <w:rFonts w:ascii="Arial" w:hAnsi="Arial" w:cs="Arial"/>
          <w:sz w:val="24"/>
          <w:szCs w:val="24"/>
          <w:lang w:val="pt-BR"/>
        </w:rPr>
      </w:pPr>
      <w:r w:rsidRPr="00C92351">
        <w:rPr>
          <w:rFonts w:ascii="Arial" w:hAnsi="Arial" w:cs="Arial"/>
          <w:sz w:val="24"/>
          <w:szCs w:val="24"/>
          <w:lang w:val="pt-BR"/>
        </w:rPr>
        <w:t>-Banda transportoare de transfer și cantar;</w:t>
      </w:r>
    </w:p>
    <w:p w:rsidR="00C92351" w:rsidRPr="00C92351" w:rsidRDefault="00C92351" w:rsidP="00C92351">
      <w:pPr>
        <w:tabs>
          <w:tab w:val="left" w:pos="1170"/>
        </w:tabs>
        <w:spacing w:after="0" w:line="240" w:lineRule="auto"/>
        <w:jc w:val="both"/>
        <w:rPr>
          <w:rFonts w:ascii="Arial" w:hAnsi="Arial" w:cs="Arial"/>
          <w:sz w:val="24"/>
          <w:szCs w:val="24"/>
          <w:lang w:val="pt-BR"/>
        </w:rPr>
      </w:pPr>
      <w:r w:rsidRPr="00C92351">
        <w:rPr>
          <w:rFonts w:ascii="Arial" w:hAnsi="Arial" w:cs="Arial"/>
          <w:sz w:val="24"/>
          <w:szCs w:val="24"/>
          <w:lang w:val="pt-BR"/>
        </w:rPr>
        <w:t>-Compresor aer cu capacitatea 1023 l min;</w:t>
      </w:r>
    </w:p>
    <w:p w:rsidR="00C92351" w:rsidRPr="00C92351" w:rsidRDefault="00C92351" w:rsidP="00C92351">
      <w:pPr>
        <w:tabs>
          <w:tab w:val="left" w:pos="1170"/>
        </w:tabs>
        <w:spacing w:after="0" w:line="240" w:lineRule="auto"/>
        <w:jc w:val="both"/>
        <w:rPr>
          <w:rFonts w:ascii="Arial" w:hAnsi="Arial" w:cs="Arial"/>
          <w:sz w:val="24"/>
          <w:szCs w:val="24"/>
          <w:lang w:val="pt-BR"/>
        </w:rPr>
      </w:pPr>
      <w:r w:rsidRPr="00C92351">
        <w:rPr>
          <w:rFonts w:ascii="Arial" w:hAnsi="Arial" w:cs="Arial"/>
          <w:sz w:val="24"/>
          <w:szCs w:val="24"/>
          <w:lang w:val="pt-BR"/>
        </w:rPr>
        <w:t>-Cabina de comanda.</w:t>
      </w:r>
    </w:p>
    <w:p w:rsidR="00C92351" w:rsidRPr="00C92351" w:rsidRDefault="00C92351" w:rsidP="00C92351">
      <w:pPr>
        <w:tabs>
          <w:tab w:val="left" w:pos="1170"/>
        </w:tabs>
        <w:spacing w:after="0" w:line="240" w:lineRule="auto"/>
        <w:jc w:val="both"/>
        <w:rPr>
          <w:rFonts w:ascii="Arial" w:hAnsi="Arial" w:cs="Arial"/>
          <w:sz w:val="24"/>
          <w:szCs w:val="24"/>
          <w:lang w:val="pt-BR"/>
        </w:rPr>
      </w:pPr>
      <w:r w:rsidRPr="00C92351">
        <w:rPr>
          <w:rFonts w:ascii="Arial" w:hAnsi="Arial" w:cs="Arial"/>
          <w:sz w:val="24"/>
          <w:szCs w:val="24"/>
          <w:lang w:val="pt-BR"/>
        </w:rPr>
        <w:t>Bazinul  decantor  este  o  constructie  subterana  din  beton  armat  cu  suprafata</w:t>
      </w:r>
    </w:p>
    <w:p w:rsidR="00C92351" w:rsidRPr="00C92351" w:rsidRDefault="00C92351" w:rsidP="00C92351">
      <w:pPr>
        <w:tabs>
          <w:tab w:val="left" w:pos="1170"/>
        </w:tabs>
        <w:spacing w:after="0" w:line="240" w:lineRule="auto"/>
        <w:jc w:val="both"/>
        <w:rPr>
          <w:rFonts w:ascii="Arial" w:hAnsi="Arial" w:cs="Arial"/>
          <w:sz w:val="24"/>
          <w:szCs w:val="24"/>
          <w:lang w:val="pt-BR"/>
        </w:rPr>
      </w:pPr>
      <w:r w:rsidRPr="00C92351">
        <w:rPr>
          <w:rFonts w:ascii="Arial" w:hAnsi="Arial" w:cs="Arial"/>
          <w:sz w:val="24"/>
          <w:szCs w:val="24"/>
          <w:lang w:val="pt-BR"/>
        </w:rPr>
        <w:t>S=13,75 m2 si volumul V=15 m3.</w:t>
      </w:r>
    </w:p>
    <w:p w:rsidR="00C92351" w:rsidRPr="00C92351" w:rsidRDefault="00C92351" w:rsidP="00C92351">
      <w:pPr>
        <w:tabs>
          <w:tab w:val="left" w:pos="1170"/>
        </w:tabs>
        <w:spacing w:after="0" w:line="240" w:lineRule="auto"/>
        <w:jc w:val="both"/>
        <w:rPr>
          <w:rFonts w:ascii="Arial" w:hAnsi="Arial" w:cs="Arial"/>
          <w:sz w:val="24"/>
          <w:szCs w:val="24"/>
          <w:lang w:val="pt-BR"/>
        </w:rPr>
      </w:pPr>
      <w:r w:rsidRPr="00C92351">
        <w:rPr>
          <w:rFonts w:ascii="Arial" w:hAnsi="Arial" w:cs="Arial"/>
          <w:sz w:val="24"/>
          <w:szCs w:val="24"/>
          <w:lang w:val="pt-BR"/>
        </w:rPr>
        <w:t>Cântarul platformă este o construcție din beton armat, cadre metalice, senzori de cântărire și rampe de urcare și coborâre. Suprafața ocupată S=81,6 m2.</w:t>
      </w:r>
    </w:p>
    <w:p w:rsidR="00C92351" w:rsidRPr="00C92351" w:rsidRDefault="00C92351" w:rsidP="00C92351">
      <w:pPr>
        <w:tabs>
          <w:tab w:val="left" w:pos="1170"/>
        </w:tabs>
        <w:spacing w:after="0" w:line="240" w:lineRule="auto"/>
        <w:jc w:val="both"/>
        <w:rPr>
          <w:rFonts w:ascii="Arial" w:hAnsi="Arial" w:cs="Arial"/>
          <w:sz w:val="24"/>
          <w:szCs w:val="24"/>
          <w:lang w:val="pt-BR"/>
        </w:rPr>
      </w:pPr>
      <w:r w:rsidRPr="00C92351">
        <w:rPr>
          <w:rFonts w:ascii="Arial" w:hAnsi="Arial" w:cs="Arial"/>
          <w:sz w:val="24"/>
          <w:szCs w:val="24"/>
          <w:lang w:val="pt-BR"/>
        </w:rPr>
        <w:t>Baraca  poartă  și  casa  cântar  sunt  containere  tipizate  din  panouri  metalice termoizolante și tamplarie tip termopan, amplasate pe platformă balastată.</w:t>
      </w:r>
    </w:p>
    <w:p w:rsidR="00C92351" w:rsidRDefault="00C92351" w:rsidP="00C92351">
      <w:pPr>
        <w:tabs>
          <w:tab w:val="left" w:pos="1170"/>
        </w:tabs>
        <w:spacing w:after="0" w:line="240" w:lineRule="auto"/>
        <w:jc w:val="both"/>
        <w:rPr>
          <w:rFonts w:ascii="Arial" w:hAnsi="Arial" w:cs="Arial"/>
          <w:sz w:val="24"/>
          <w:szCs w:val="24"/>
          <w:lang w:val="pt-BR"/>
        </w:rPr>
      </w:pPr>
      <w:r w:rsidRPr="00C92351">
        <w:rPr>
          <w:rFonts w:ascii="Arial" w:hAnsi="Arial" w:cs="Arial"/>
          <w:sz w:val="24"/>
          <w:szCs w:val="24"/>
          <w:lang w:val="pt-BR"/>
        </w:rPr>
        <w:t>Toaleta ecologica este construcție tipizată mobilă din POLSTIF, amplasată pe platforma balastată.</w:t>
      </w:r>
    </w:p>
    <w:p w:rsidR="0013016B" w:rsidRPr="006923E0" w:rsidRDefault="0013016B" w:rsidP="0013016B">
      <w:pPr>
        <w:spacing w:after="0" w:line="240" w:lineRule="auto"/>
        <w:ind w:firstLine="720"/>
        <w:jc w:val="both"/>
        <w:rPr>
          <w:rFonts w:ascii="Arial" w:hAnsi="Arial" w:cs="Arial"/>
          <w:noProof/>
          <w:color w:val="000000" w:themeColor="text1"/>
          <w:sz w:val="24"/>
          <w:szCs w:val="24"/>
          <w:lang w:val="ro-RO"/>
        </w:rPr>
      </w:pPr>
      <w:bookmarkStart w:id="0" w:name="__RefHeading__506_829542384"/>
      <w:bookmarkEnd w:id="0"/>
      <w:r w:rsidRPr="006923E0">
        <w:rPr>
          <w:rFonts w:ascii="Arial" w:hAnsi="Arial" w:cs="Arial"/>
          <w:b/>
          <w:bCs/>
          <w:noProof/>
          <w:color w:val="000000" w:themeColor="text1"/>
          <w:sz w:val="24"/>
          <w:szCs w:val="24"/>
          <w:lang w:val="ro-RO"/>
        </w:rPr>
        <w:lastRenderedPageBreak/>
        <w:t>b</w:t>
      </w:r>
      <w:r w:rsidRPr="006923E0">
        <w:rPr>
          <w:rFonts w:ascii="Arial" w:hAnsi="Arial" w:cs="Arial"/>
          <w:b/>
          <w:bCs/>
          <w:noProof/>
          <w:color w:val="000000" w:themeColor="text1"/>
          <w:sz w:val="24"/>
          <w:szCs w:val="24"/>
          <w:vertAlign w:val="subscript"/>
          <w:lang w:val="ro-RO"/>
        </w:rPr>
        <w:t>2</w:t>
      </w:r>
      <w:r w:rsidRPr="006923E0">
        <w:rPr>
          <w:rFonts w:ascii="Arial" w:hAnsi="Arial" w:cs="Arial"/>
          <w:b/>
          <w:bCs/>
          <w:noProof/>
          <w:color w:val="000000" w:themeColor="text1"/>
          <w:sz w:val="24"/>
          <w:szCs w:val="24"/>
          <w:lang w:val="ro-RO"/>
        </w:rPr>
        <w:t>)</w:t>
      </w:r>
      <w:r w:rsidRPr="006923E0">
        <w:rPr>
          <w:rFonts w:ascii="Arial" w:hAnsi="Arial" w:cs="Arial"/>
          <w:noProof/>
          <w:color w:val="000000" w:themeColor="text1"/>
          <w:sz w:val="24"/>
          <w:szCs w:val="24"/>
          <w:lang w:val="ro-RO"/>
        </w:rPr>
        <w:t> </w:t>
      </w:r>
      <w:r w:rsidRPr="006923E0">
        <w:rPr>
          <w:rFonts w:ascii="Arial" w:hAnsi="Arial" w:cs="Arial"/>
          <w:b/>
          <w:i/>
          <w:noProof/>
          <w:color w:val="000000" w:themeColor="text1"/>
          <w:sz w:val="24"/>
          <w:szCs w:val="24"/>
          <w:lang w:val="ro-RO"/>
        </w:rPr>
        <w:t xml:space="preserve">cumularea cu alte proiecte existente şi/sau aprobate: </w:t>
      </w:r>
      <w:r w:rsidRPr="006923E0">
        <w:rPr>
          <w:rFonts w:ascii="Arial" w:hAnsi="Arial" w:cs="Arial"/>
          <w:noProof/>
          <w:color w:val="000000" w:themeColor="text1"/>
          <w:sz w:val="24"/>
          <w:szCs w:val="24"/>
          <w:lang w:val="ro-RO"/>
        </w:rPr>
        <w:t>lucrările necesare realizării proiectului nu se suprapun cu alte proiecte existente sau planificate în zonă;</w:t>
      </w:r>
    </w:p>
    <w:p w:rsidR="002C5B20" w:rsidRPr="007C59CE" w:rsidRDefault="002C5B20" w:rsidP="002C5B20">
      <w:pPr>
        <w:spacing w:after="0" w:line="240" w:lineRule="auto"/>
        <w:ind w:firstLine="720"/>
        <w:jc w:val="both"/>
        <w:rPr>
          <w:rFonts w:ascii="Arial" w:hAnsi="Arial" w:cs="Arial"/>
          <w:noProof/>
          <w:sz w:val="24"/>
          <w:szCs w:val="24"/>
        </w:rPr>
      </w:pPr>
      <w:r w:rsidRPr="007C59CE">
        <w:rPr>
          <w:rFonts w:ascii="Arial" w:hAnsi="Arial" w:cs="Arial"/>
          <w:b/>
          <w:bCs/>
          <w:noProof/>
          <w:sz w:val="24"/>
          <w:szCs w:val="24"/>
          <w:lang w:val="ro-RO"/>
        </w:rPr>
        <w:t>b</w:t>
      </w:r>
      <w:r w:rsidRPr="007C59CE">
        <w:rPr>
          <w:rFonts w:ascii="Arial" w:hAnsi="Arial" w:cs="Arial"/>
          <w:b/>
          <w:bCs/>
          <w:noProof/>
          <w:sz w:val="24"/>
          <w:szCs w:val="24"/>
          <w:vertAlign w:val="subscript"/>
          <w:lang w:val="ro-RO"/>
        </w:rPr>
        <w:t>3</w:t>
      </w:r>
      <w:r w:rsidRPr="007C59CE">
        <w:rPr>
          <w:rFonts w:ascii="Arial" w:hAnsi="Arial" w:cs="Arial"/>
          <w:b/>
          <w:bCs/>
          <w:noProof/>
          <w:sz w:val="24"/>
          <w:szCs w:val="24"/>
          <w:lang w:val="ro-RO"/>
        </w:rPr>
        <w:t>)</w:t>
      </w:r>
      <w:r w:rsidRPr="007C59CE">
        <w:rPr>
          <w:rFonts w:ascii="Arial" w:hAnsi="Arial" w:cs="Arial"/>
          <w:b/>
          <w:noProof/>
          <w:sz w:val="24"/>
          <w:szCs w:val="24"/>
          <w:lang w:val="ro-RO"/>
        </w:rPr>
        <w:t> utilizarea resurselor naturale, în special a solului, a terenurilor, a apei şi a biodiversităţii</w:t>
      </w:r>
      <w:r w:rsidRPr="007C59CE">
        <w:rPr>
          <w:rFonts w:ascii="Arial" w:hAnsi="Arial" w:cs="Arial"/>
          <w:noProof/>
          <w:sz w:val="24"/>
          <w:szCs w:val="24"/>
          <w:lang w:val="ro-RO"/>
        </w:rPr>
        <w:t xml:space="preserve">: - </w:t>
      </w:r>
      <w:r w:rsidRPr="007C59CE">
        <w:rPr>
          <w:rFonts w:ascii="Arial" w:hAnsi="Arial" w:cs="Arial"/>
          <w:noProof/>
          <w:color w:val="000000" w:themeColor="text1"/>
          <w:sz w:val="24"/>
          <w:szCs w:val="24"/>
          <w:lang w:val="ro-RO"/>
        </w:rPr>
        <w:t xml:space="preserve">în perioada de execuţie se vor folosi cantităţi de apă, nisip </w:t>
      </w:r>
      <w:r w:rsidRPr="007C59CE">
        <w:rPr>
          <w:rFonts w:ascii="Arial" w:hAnsi="Arial" w:cs="Arial"/>
          <w:noProof/>
          <w:color w:val="000000" w:themeColor="text1"/>
          <w:sz w:val="24"/>
          <w:szCs w:val="24"/>
        </w:rPr>
        <w:t>;</w:t>
      </w:r>
    </w:p>
    <w:p w:rsidR="002C5B20" w:rsidRPr="007C59CE" w:rsidRDefault="002C5B20" w:rsidP="002C5B20">
      <w:pPr>
        <w:spacing w:after="0" w:line="240" w:lineRule="auto"/>
        <w:ind w:firstLine="720"/>
        <w:jc w:val="both"/>
        <w:rPr>
          <w:rFonts w:ascii="Arial" w:hAnsi="Arial" w:cs="Arial"/>
          <w:sz w:val="24"/>
          <w:szCs w:val="24"/>
          <w:lang w:val="ro-RO"/>
        </w:rPr>
      </w:pPr>
      <w:r w:rsidRPr="007C59CE">
        <w:rPr>
          <w:rFonts w:ascii="Arial" w:hAnsi="Arial" w:cs="Arial"/>
          <w:b/>
          <w:bCs/>
          <w:noProof/>
          <w:sz w:val="24"/>
          <w:szCs w:val="24"/>
          <w:lang w:val="ro-RO"/>
        </w:rPr>
        <w:t>b</w:t>
      </w:r>
      <w:r w:rsidRPr="007C59CE">
        <w:rPr>
          <w:rFonts w:ascii="Arial" w:hAnsi="Arial" w:cs="Arial"/>
          <w:b/>
          <w:bCs/>
          <w:noProof/>
          <w:sz w:val="24"/>
          <w:szCs w:val="24"/>
          <w:vertAlign w:val="subscript"/>
          <w:lang w:val="ro-RO"/>
        </w:rPr>
        <w:t>4</w:t>
      </w:r>
      <w:r w:rsidRPr="007C59CE">
        <w:rPr>
          <w:rFonts w:ascii="Arial" w:hAnsi="Arial" w:cs="Arial"/>
          <w:b/>
          <w:bCs/>
          <w:noProof/>
          <w:sz w:val="24"/>
          <w:szCs w:val="24"/>
          <w:lang w:val="ro-RO"/>
        </w:rPr>
        <w:t>)</w:t>
      </w:r>
      <w:r w:rsidRPr="007C59CE">
        <w:rPr>
          <w:rFonts w:ascii="Arial" w:hAnsi="Arial" w:cs="Arial"/>
          <w:noProof/>
          <w:sz w:val="24"/>
          <w:szCs w:val="24"/>
          <w:lang w:val="ro-RO"/>
        </w:rPr>
        <w:t> </w:t>
      </w:r>
      <w:r w:rsidRPr="007C59CE">
        <w:rPr>
          <w:rFonts w:ascii="Arial" w:hAnsi="Arial" w:cs="Arial"/>
          <w:b/>
          <w:i/>
          <w:noProof/>
          <w:sz w:val="24"/>
          <w:szCs w:val="24"/>
          <w:lang w:val="ro-RO"/>
        </w:rPr>
        <w:t>cantitatea şi tipurile de deşeuri generate/gestionate:</w:t>
      </w:r>
      <w:r w:rsidRPr="007C59CE">
        <w:rPr>
          <w:rFonts w:ascii="Arial" w:hAnsi="Arial" w:cs="Arial"/>
          <w:noProof/>
          <w:sz w:val="24"/>
          <w:szCs w:val="24"/>
          <w:lang w:val="ro-RO"/>
        </w:rPr>
        <w:t xml:space="preserve"> Gestionarea deșeurilor, atât pe timpul execuției cât și în perioada de funcționare se va realiza </w:t>
      </w:r>
      <w:r w:rsidRPr="007C59CE">
        <w:rPr>
          <w:rFonts w:ascii="Arial" w:hAnsi="Arial" w:cs="Arial"/>
          <w:sz w:val="24"/>
          <w:szCs w:val="24"/>
          <w:lang w:val="ro-RO"/>
        </w:rPr>
        <w:t xml:space="preserve">conform </w:t>
      </w:r>
      <w:r w:rsidRPr="007C59CE">
        <w:rPr>
          <w:rFonts w:ascii="Arial" w:hAnsi="Arial" w:cs="Arial"/>
          <w:iCs/>
          <w:sz w:val="24"/>
          <w:szCs w:val="24"/>
          <w:lang w:val="ro-RO"/>
        </w:rPr>
        <w:t>OUG 92/2021, privind regimul deşeurilor.</w:t>
      </w:r>
    </w:p>
    <w:p w:rsidR="002C5B20" w:rsidRDefault="002C5B20" w:rsidP="002C5B20">
      <w:pPr>
        <w:spacing w:after="0" w:line="240" w:lineRule="auto"/>
        <w:ind w:firstLine="720"/>
        <w:jc w:val="both"/>
        <w:rPr>
          <w:rFonts w:ascii="Arial" w:hAnsi="Arial" w:cs="Arial"/>
          <w:sz w:val="24"/>
          <w:szCs w:val="24"/>
          <w:lang w:val="ro-RO"/>
        </w:rPr>
      </w:pPr>
      <w:r w:rsidRPr="007C59CE">
        <w:rPr>
          <w:rFonts w:ascii="Arial" w:hAnsi="Arial" w:cs="Arial"/>
          <w:sz w:val="24"/>
          <w:szCs w:val="24"/>
          <w:lang w:val="ro-RO"/>
        </w:rPr>
        <w:t>În perioada de execuţie a proiectului și după realizarea proiectului vor rezulta deşeuri care</w:t>
      </w:r>
      <w:r w:rsidRPr="007C59CE">
        <w:rPr>
          <w:rFonts w:ascii="Arial" w:hAnsi="Arial" w:cs="Arial"/>
          <w:bCs/>
          <w:iCs/>
          <w:sz w:val="24"/>
          <w:szCs w:val="24"/>
          <w:lang w:val="ro-RO"/>
        </w:rPr>
        <w:t>, vor fi colectate selectiv și se vor valorifica/elimina numai prin operatori economici autorizați</w:t>
      </w:r>
      <w:r w:rsidRPr="007C59CE">
        <w:rPr>
          <w:rFonts w:ascii="Arial" w:hAnsi="Arial" w:cs="Arial"/>
          <w:sz w:val="24"/>
          <w:szCs w:val="24"/>
          <w:lang w:val="ro-RO"/>
        </w:rPr>
        <w:t xml:space="preserve">. </w:t>
      </w:r>
    </w:p>
    <w:p w:rsidR="0013016B" w:rsidRDefault="0013016B" w:rsidP="002C5B20">
      <w:pPr>
        <w:spacing w:after="0" w:line="240" w:lineRule="auto"/>
        <w:jc w:val="both"/>
        <w:rPr>
          <w:rFonts w:ascii="Arial" w:hAnsi="Arial" w:cs="Arial"/>
          <w:noProof/>
          <w:color w:val="000000" w:themeColor="text1"/>
          <w:sz w:val="24"/>
          <w:szCs w:val="24"/>
          <w:lang w:val="ro-RO"/>
        </w:rPr>
      </w:pPr>
      <w:r w:rsidRPr="006923E0">
        <w:rPr>
          <w:rFonts w:ascii="Arial" w:hAnsi="Arial" w:cs="Arial"/>
          <w:b/>
          <w:bCs/>
          <w:noProof/>
          <w:color w:val="000000" w:themeColor="text1"/>
          <w:sz w:val="24"/>
          <w:szCs w:val="24"/>
          <w:lang w:val="ro-RO"/>
        </w:rPr>
        <w:t>  </w:t>
      </w:r>
      <w:r w:rsidR="002C5B20">
        <w:rPr>
          <w:rFonts w:ascii="Arial" w:hAnsi="Arial" w:cs="Arial"/>
          <w:b/>
          <w:bCs/>
          <w:noProof/>
          <w:color w:val="000000" w:themeColor="text1"/>
          <w:sz w:val="24"/>
          <w:szCs w:val="24"/>
          <w:lang w:val="ro-RO"/>
        </w:rPr>
        <w:tab/>
      </w:r>
      <w:r w:rsidRPr="006923E0">
        <w:rPr>
          <w:rFonts w:ascii="Arial" w:hAnsi="Arial" w:cs="Arial"/>
          <w:b/>
          <w:bCs/>
          <w:noProof/>
          <w:color w:val="000000" w:themeColor="text1"/>
          <w:sz w:val="24"/>
          <w:szCs w:val="24"/>
          <w:lang w:val="ro-RO"/>
        </w:rPr>
        <w:t>b</w:t>
      </w:r>
      <w:r w:rsidRPr="006923E0">
        <w:rPr>
          <w:rFonts w:ascii="Arial" w:hAnsi="Arial" w:cs="Arial"/>
          <w:b/>
          <w:bCs/>
          <w:noProof/>
          <w:color w:val="000000" w:themeColor="text1"/>
          <w:sz w:val="24"/>
          <w:szCs w:val="24"/>
          <w:vertAlign w:val="subscript"/>
          <w:lang w:val="ro-RO"/>
        </w:rPr>
        <w:t>5</w:t>
      </w:r>
      <w:r w:rsidRPr="006923E0">
        <w:rPr>
          <w:rFonts w:ascii="Arial" w:hAnsi="Arial" w:cs="Arial"/>
          <w:b/>
          <w:bCs/>
          <w:noProof/>
          <w:color w:val="000000" w:themeColor="text1"/>
          <w:sz w:val="24"/>
          <w:szCs w:val="24"/>
          <w:lang w:val="ro-RO"/>
        </w:rPr>
        <w:t>)</w:t>
      </w:r>
      <w:r w:rsidRPr="006923E0">
        <w:rPr>
          <w:rFonts w:ascii="Arial" w:hAnsi="Arial" w:cs="Arial"/>
          <w:noProof/>
          <w:color w:val="000000" w:themeColor="text1"/>
          <w:sz w:val="24"/>
          <w:szCs w:val="24"/>
          <w:lang w:val="ro-RO"/>
        </w:rPr>
        <w:t> </w:t>
      </w:r>
      <w:r w:rsidRPr="006923E0">
        <w:rPr>
          <w:rFonts w:ascii="Arial" w:hAnsi="Arial" w:cs="Arial"/>
          <w:b/>
          <w:i/>
          <w:noProof/>
          <w:color w:val="000000" w:themeColor="text1"/>
          <w:sz w:val="24"/>
          <w:szCs w:val="24"/>
          <w:lang w:val="ro-RO"/>
        </w:rPr>
        <w:t>poluarea şi alte efecte negative:</w:t>
      </w:r>
      <w:r w:rsidRPr="006923E0">
        <w:rPr>
          <w:rFonts w:ascii="Arial" w:hAnsi="Arial" w:cs="Arial"/>
          <w:noProof/>
          <w:color w:val="000000" w:themeColor="text1"/>
          <w:sz w:val="24"/>
          <w:szCs w:val="24"/>
          <w:lang w:val="ro-RO"/>
        </w:rPr>
        <w:t xml:space="preserve"> nu există posibilitatea apariţiei unor emisii semnificative în niciunul din factorii de mediu dacă vor fi respectate următoarele măsuri:</w:t>
      </w:r>
    </w:p>
    <w:p w:rsidR="000D6B4C" w:rsidRPr="006923E0" w:rsidRDefault="000D6B4C" w:rsidP="002C5B20">
      <w:pPr>
        <w:spacing w:after="0" w:line="240" w:lineRule="auto"/>
        <w:jc w:val="both"/>
        <w:rPr>
          <w:rFonts w:ascii="Arial" w:hAnsi="Arial" w:cs="Arial"/>
          <w:noProof/>
          <w:color w:val="000000" w:themeColor="text1"/>
          <w:sz w:val="24"/>
          <w:szCs w:val="24"/>
          <w:lang w:val="ro-RO"/>
        </w:rPr>
      </w:pPr>
    </w:p>
    <w:p w:rsidR="0013016B" w:rsidRPr="000D6B4C" w:rsidRDefault="0013016B" w:rsidP="00F76BAD">
      <w:pPr>
        <w:pStyle w:val="ListParagraph"/>
        <w:numPr>
          <w:ilvl w:val="0"/>
          <w:numId w:val="5"/>
        </w:numPr>
        <w:spacing w:after="0" w:line="240" w:lineRule="auto"/>
        <w:jc w:val="both"/>
        <w:rPr>
          <w:rFonts w:ascii="Arial" w:hAnsi="Arial" w:cs="Arial"/>
          <w:i/>
          <w:noProof/>
          <w:color w:val="000000" w:themeColor="text1"/>
          <w:sz w:val="24"/>
          <w:szCs w:val="24"/>
          <w:lang w:val="ro-RO"/>
        </w:rPr>
      </w:pPr>
      <w:r w:rsidRPr="000D6B4C">
        <w:rPr>
          <w:rFonts w:ascii="Arial" w:hAnsi="Arial" w:cs="Arial"/>
          <w:i/>
          <w:noProof/>
          <w:color w:val="000000" w:themeColor="text1"/>
          <w:sz w:val="24"/>
          <w:szCs w:val="24"/>
          <w:lang w:val="ro-RO"/>
        </w:rPr>
        <w:t>pentru factorul de mediu apă:</w:t>
      </w:r>
    </w:p>
    <w:p w:rsidR="002C5B20" w:rsidRPr="000D6B4C" w:rsidRDefault="002C5B20" w:rsidP="002C5B20">
      <w:pPr>
        <w:spacing w:after="0" w:line="240" w:lineRule="auto"/>
        <w:ind w:left="829"/>
        <w:rPr>
          <w:rFonts w:ascii="Arial" w:hAnsi="Arial" w:cs="Arial"/>
          <w:sz w:val="24"/>
          <w:szCs w:val="24"/>
        </w:rPr>
      </w:pPr>
      <w:proofErr w:type="spellStart"/>
      <w:r w:rsidRPr="000D6B4C">
        <w:rPr>
          <w:rFonts w:ascii="Arial" w:eastAsia="Times New Roman" w:hAnsi="Arial" w:cs="Arial"/>
          <w:spacing w:val="-1"/>
          <w:sz w:val="24"/>
          <w:szCs w:val="24"/>
          <w:u w:val="single" w:color="000000"/>
        </w:rPr>
        <w:t>Î</w:t>
      </w:r>
      <w:r w:rsidRPr="000D6B4C">
        <w:rPr>
          <w:rFonts w:ascii="Arial" w:eastAsia="Times New Roman" w:hAnsi="Arial" w:cs="Arial"/>
          <w:sz w:val="24"/>
          <w:szCs w:val="24"/>
          <w:u w:val="single" w:color="000000"/>
        </w:rPr>
        <w:t>n</w:t>
      </w:r>
      <w:proofErr w:type="spellEnd"/>
      <w:r w:rsidRPr="000D6B4C">
        <w:rPr>
          <w:rFonts w:ascii="Arial" w:eastAsia="Times New Roman" w:hAnsi="Arial" w:cs="Arial"/>
          <w:sz w:val="24"/>
          <w:szCs w:val="24"/>
          <w:u w:val="single" w:color="000000"/>
        </w:rPr>
        <w:t xml:space="preserve"> </w:t>
      </w:r>
      <w:r w:rsidRPr="000D6B4C">
        <w:rPr>
          <w:rFonts w:ascii="Arial" w:eastAsia="Times New Roman" w:hAnsi="Arial" w:cs="Arial"/>
          <w:spacing w:val="-123"/>
          <w:sz w:val="24"/>
          <w:szCs w:val="24"/>
          <w:u w:val="single" w:color="000000"/>
        </w:rPr>
        <w:t xml:space="preserve"> </w:t>
      </w:r>
      <w:r w:rsidRPr="000D6B4C">
        <w:rPr>
          <w:rFonts w:ascii="Arial" w:eastAsia="Times New Roman" w:hAnsi="Arial" w:cs="Arial"/>
          <w:spacing w:val="-123"/>
          <w:sz w:val="24"/>
          <w:szCs w:val="24"/>
          <w:u w:val="single" w:color="000000"/>
        </w:rPr>
        <w:t xml:space="preserve">   </w:t>
      </w:r>
      <w:proofErr w:type="spellStart"/>
      <w:proofErr w:type="gramStart"/>
      <w:r w:rsidRPr="000D6B4C">
        <w:rPr>
          <w:rFonts w:ascii="Arial" w:eastAsia="Times New Roman" w:hAnsi="Arial" w:cs="Arial"/>
          <w:spacing w:val="4"/>
          <w:sz w:val="24"/>
          <w:szCs w:val="24"/>
          <w:u w:val="single" w:color="000000"/>
        </w:rPr>
        <w:t>pe</w:t>
      </w:r>
      <w:r w:rsidRPr="000D6B4C">
        <w:rPr>
          <w:rFonts w:ascii="Arial" w:eastAsia="Times New Roman" w:hAnsi="Arial" w:cs="Arial"/>
          <w:spacing w:val="-1"/>
          <w:sz w:val="24"/>
          <w:szCs w:val="24"/>
          <w:u w:val="single" w:color="000000"/>
        </w:rPr>
        <w:t>ri</w:t>
      </w:r>
      <w:r w:rsidRPr="000D6B4C">
        <w:rPr>
          <w:rFonts w:ascii="Arial" w:eastAsia="Times New Roman" w:hAnsi="Arial" w:cs="Arial"/>
          <w:spacing w:val="4"/>
          <w:sz w:val="24"/>
          <w:szCs w:val="24"/>
          <w:u w:val="single" w:color="000000"/>
        </w:rPr>
        <w:t>o</w:t>
      </w:r>
      <w:r w:rsidRPr="000D6B4C">
        <w:rPr>
          <w:rFonts w:ascii="Arial" w:eastAsia="Times New Roman" w:hAnsi="Arial" w:cs="Arial"/>
          <w:spacing w:val="-1"/>
          <w:sz w:val="24"/>
          <w:szCs w:val="24"/>
          <w:u w:val="single" w:color="000000"/>
        </w:rPr>
        <w:t>a</w:t>
      </w:r>
      <w:r w:rsidRPr="000D6B4C">
        <w:rPr>
          <w:rFonts w:ascii="Arial" w:eastAsia="Times New Roman" w:hAnsi="Arial" w:cs="Arial"/>
          <w:spacing w:val="4"/>
          <w:sz w:val="24"/>
          <w:szCs w:val="24"/>
          <w:u w:val="single" w:color="000000"/>
        </w:rPr>
        <w:t>d</w:t>
      </w:r>
      <w:r w:rsidRPr="000D6B4C">
        <w:rPr>
          <w:rFonts w:ascii="Arial" w:eastAsia="Times New Roman" w:hAnsi="Arial" w:cs="Arial"/>
          <w:sz w:val="24"/>
          <w:szCs w:val="24"/>
          <w:u w:val="single" w:color="000000"/>
        </w:rPr>
        <w:t>a</w:t>
      </w:r>
      <w:proofErr w:type="spellEnd"/>
      <w:r w:rsidRPr="000D6B4C">
        <w:rPr>
          <w:rFonts w:ascii="Arial" w:eastAsia="Times New Roman" w:hAnsi="Arial" w:cs="Arial"/>
          <w:sz w:val="24"/>
          <w:szCs w:val="24"/>
          <w:u w:val="single" w:color="000000"/>
        </w:rPr>
        <w:t xml:space="preserve"> </w:t>
      </w:r>
      <w:r w:rsidRPr="000D6B4C">
        <w:rPr>
          <w:rFonts w:ascii="Arial" w:eastAsia="Times New Roman" w:hAnsi="Arial" w:cs="Arial"/>
          <w:spacing w:val="-127"/>
          <w:sz w:val="24"/>
          <w:szCs w:val="24"/>
          <w:u w:val="single" w:color="000000"/>
        </w:rPr>
        <w:t xml:space="preserve"> </w:t>
      </w:r>
      <w:r w:rsidRPr="000D6B4C">
        <w:rPr>
          <w:rFonts w:ascii="Arial" w:eastAsia="Times New Roman" w:hAnsi="Arial" w:cs="Arial"/>
          <w:spacing w:val="8"/>
          <w:sz w:val="24"/>
          <w:szCs w:val="24"/>
          <w:u w:val="single" w:color="000000"/>
        </w:rPr>
        <w:t>d</w:t>
      </w:r>
      <w:r w:rsidRPr="000D6B4C">
        <w:rPr>
          <w:rFonts w:ascii="Arial" w:eastAsia="Times New Roman" w:hAnsi="Arial" w:cs="Arial"/>
          <w:sz w:val="24"/>
          <w:szCs w:val="24"/>
          <w:u w:val="single" w:color="000000"/>
        </w:rPr>
        <w:t>e</w:t>
      </w:r>
      <w:proofErr w:type="gramEnd"/>
      <w:r w:rsidRPr="000D6B4C">
        <w:rPr>
          <w:rFonts w:ascii="Arial" w:eastAsia="Times New Roman" w:hAnsi="Arial" w:cs="Arial"/>
          <w:sz w:val="24"/>
          <w:szCs w:val="24"/>
          <w:u w:val="single" w:color="000000"/>
        </w:rPr>
        <w:t xml:space="preserve"> </w:t>
      </w:r>
      <w:r w:rsidRPr="000D6B4C">
        <w:rPr>
          <w:rFonts w:ascii="Arial" w:eastAsia="Times New Roman" w:hAnsi="Arial" w:cs="Arial"/>
          <w:spacing w:val="-127"/>
          <w:sz w:val="24"/>
          <w:szCs w:val="24"/>
          <w:u w:val="single" w:color="000000"/>
        </w:rPr>
        <w:t xml:space="preserve"> </w:t>
      </w:r>
      <w:proofErr w:type="spellStart"/>
      <w:r w:rsidRPr="000D6B4C">
        <w:rPr>
          <w:rFonts w:ascii="Arial" w:eastAsia="Times New Roman" w:hAnsi="Arial" w:cs="Arial"/>
          <w:spacing w:val="-1"/>
          <w:sz w:val="24"/>
          <w:szCs w:val="24"/>
          <w:u w:val="single" w:color="000000"/>
        </w:rPr>
        <w:t>re</w:t>
      </w:r>
      <w:r w:rsidRPr="000D6B4C">
        <w:rPr>
          <w:rFonts w:ascii="Arial" w:eastAsia="Times New Roman" w:hAnsi="Arial" w:cs="Arial"/>
          <w:spacing w:val="4"/>
          <w:sz w:val="24"/>
          <w:szCs w:val="24"/>
          <w:u w:val="single" w:color="000000"/>
        </w:rPr>
        <w:t>a</w:t>
      </w:r>
      <w:r w:rsidRPr="000D6B4C">
        <w:rPr>
          <w:rFonts w:ascii="Arial" w:eastAsia="Times New Roman" w:hAnsi="Arial" w:cs="Arial"/>
          <w:spacing w:val="-1"/>
          <w:sz w:val="24"/>
          <w:szCs w:val="24"/>
          <w:u w:val="single" w:color="000000"/>
        </w:rPr>
        <w:t>liz</w:t>
      </w:r>
      <w:r w:rsidRPr="000D6B4C">
        <w:rPr>
          <w:rFonts w:ascii="Arial" w:eastAsia="Times New Roman" w:hAnsi="Arial" w:cs="Arial"/>
          <w:spacing w:val="4"/>
          <w:sz w:val="24"/>
          <w:szCs w:val="24"/>
          <w:u w:val="single" w:color="000000"/>
        </w:rPr>
        <w:t>a</w:t>
      </w:r>
      <w:r w:rsidRPr="000D6B4C">
        <w:rPr>
          <w:rFonts w:ascii="Arial" w:eastAsia="Times New Roman" w:hAnsi="Arial" w:cs="Arial"/>
          <w:spacing w:val="-1"/>
          <w:sz w:val="24"/>
          <w:szCs w:val="24"/>
          <w:u w:val="single" w:color="000000"/>
        </w:rPr>
        <w:t>r</w:t>
      </w:r>
      <w:r w:rsidRPr="000D6B4C">
        <w:rPr>
          <w:rFonts w:ascii="Arial" w:eastAsia="Times New Roman" w:hAnsi="Arial" w:cs="Arial"/>
          <w:sz w:val="24"/>
          <w:szCs w:val="24"/>
          <w:u w:val="single" w:color="000000"/>
        </w:rPr>
        <w:t>e</w:t>
      </w:r>
      <w:proofErr w:type="spellEnd"/>
    </w:p>
    <w:p w:rsidR="002C5B20" w:rsidRPr="000D6B4C" w:rsidRDefault="002C5B20" w:rsidP="000D6B4C">
      <w:pPr>
        <w:spacing w:before="51" w:after="0" w:line="240" w:lineRule="auto"/>
        <w:ind w:left="152" w:right="84" w:firstLine="677"/>
        <w:jc w:val="both"/>
        <w:rPr>
          <w:rFonts w:ascii="Arial" w:hAnsi="Arial" w:cs="Arial"/>
          <w:sz w:val="24"/>
          <w:szCs w:val="24"/>
        </w:rPr>
      </w:pPr>
      <w:proofErr w:type="spellStart"/>
      <w:r w:rsidRPr="000D6B4C">
        <w:rPr>
          <w:rFonts w:ascii="Arial" w:eastAsia="Times New Roman" w:hAnsi="Arial" w:cs="Arial"/>
          <w:spacing w:val="-2"/>
          <w:sz w:val="24"/>
          <w:szCs w:val="24"/>
        </w:rPr>
        <w:t>S</w:t>
      </w:r>
      <w:r w:rsidRPr="000D6B4C">
        <w:rPr>
          <w:rFonts w:ascii="Arial" w:eastAsia="Times New Roman" w:hAnsi="Arial" w:cs="Arial"/>
          <w:spacing w:val="-1"/>
          <w:sz w:val="24"/>
          <w:szCs w:val="24"/>
        </w:rPr>
        <w:t>u</w:t>
      </w:r>
      <w:r w:rsidRPr="000D6B4C">
        <w:rPr>
          <w:rFonts w:ascii="Arial" w:eastAsia="Times New Roman" w:hAnsi="Arial" w:cs="Arial"/>
          <w:spacing w:val="4"/>
          <w:sz w:val="24"/>
          <w:szCs w:val="24"/>
        </w:rPr>
        <w:t>r</w:t>
      </w:r>
      <w:r w:rsidRPr="000D6B4C">
        <w:rPr>
          <w:rFonts w:ascii="Arial" w:eastAsia="Times New Roman" w:hAnsi="Arial" w:cs="Arial"/>
          <w:spacing w:val="-1"/>
          <w:sz w:val="24"/>
          <w:szCs w:val="24"/>
        </w:rPr>
        <w:t>s</w:t>
      </w:r>
      <w:r w:rsidRPr="000D6B4C">
        <w:rPr>
          <w:rFonts w:ascii="Arial" w:eastAsia="Times New Roman" w:hAnsi="Arial" w:cs="Arial"/>
          <w:sz w:val="24"/>
          <w:szCs w:val="24"/>
        </w:rPr>
        <w:t>a</w:t>
      </w:r>
      <w:proofErr w:type="spellEnd"/>
      <w:r w:rsidRPr="000D6B4C">
        <w:rPr>
          <w:rFonts w:ascii="Arial" w:eastAsia="Times New Roman" w:hAnsi="Arial" w:cs="Arial"/>
          <w:spacing w:val="5"/>
          <w:sz w:val="24"/>
          <w:szCs w:val="24"/>
        </w:rPr>
        <w:t xml:space="preserve"> </w:t>
      </w:r>
      <w:proofErr w:type="spellStart"/>
      <w:r w:rsidRPr="000D6B4C">
        <w:rPr>
          <w:rFonts w:ascii="Arial" w:eastAsia="Times New Roman" w:hAnsi="Arial" w:cs="Arial"/>
          <w:spacing w:val="4"/>
          <w:sz w:val="24"/>
          <w:szCs w:val="24"/>
        </w:rPr>
        <w:t>po</w:t>
      </w:r>
      <w:r w:rsidRPr="000D6B4C">
        <w:rPr>
          <w:rFonts w:ascii="Arial" w:eastAsia="Times New Roman" w:hAnsi="Arial" w:cs="Arial"/>
          <w:spacing w:val="-1"/>
          <w:sz w:val="24"/>
          <w:szCs w:val="24"/>
        </w:rPr>
        <w:t>te</w:t>
      </w:r>
      <w:r w:rsidRPr="000D6B4C">
        <w:rPr>
          <w:rFonts w:ascii="Arial" w:eastAsia="Times New Roman" w:hAnsi="Arial" w:cs="Arial"/>
          <w:spacing w:val="4"/>
          <w:sz w:val="24"/>
          <w:szCs w:val="24"/>
        </w:rPr>
        <w:t>n</w:t>
      </w:r>
      <w:r w:rsidRPr="000D6B4C">
        <w:rPr>
          <w:rFonts w:ascii="Arial" w:eastAsia="Times New Roman" w:hAnsi="Arial" w:cs="Arial"/>
          <w:spacing w:val="-1"/>
          <w:sz w:val="24"/>
          <w:szCs w:val="24"/>
        </w:rPr>
        <w:t>țial</w:t>
      </w:r>
      <w:r w:rsidRPr="000D6B4C">
        <w:rPr>
          <w:rFonts w:ascii="Arial" w:eastAsia="Times New Roman" w:hAnsi="Arial" w:cs="Arial"/>
          <w:sz w:val="24"/>
          <w:szCs w:val="24"/>
        </w:rPr>
        <w:t>ă</w:t>
      </w:r>
      <w:proofErr w:type="spellEnd"/>
      <w:r w:rsidRPr="000D6B4C">
        <w:rPr>
          <w:rFonts w:ascii="Arial" w:eastAsia="Times New Roman" w:hAnsi="Arial" w:cs="Arial"/>
          <w:spacing w:val="5"/>
          <w:sz w:val="24"/>
          <w:szCs w:val="24"/>
        </w:rPr>
        <w:t xml:space="preserve"> </w:t>
      </w:r>
      <w:r w:rsidRPr="000D6B4C">
        <w:rPr>
          <w:rFonts w:ascii="Arial" w:eastAsia="Times New Roman" w:hAnsi="Arial" w:cs="Arial"/>
          <w:spacing w:val="4"/>
          <w:sz w:val="24"/>
          <w:szCs w:val="24"/>
        </w:rPr>
        <w:t>d</w:t>
      </w:r>
      <w:r w:rsidRPr="000D6B4C">
        <w:rPr>
          <w:rFonts w:ascii="Arial" w:eastAsia="Times New Roman" w:hAnsi="Arial" w:cs="Arial"/>
          <w:sz w:val="24"/>
          <w:szCs w:val="24"/>
        </w:rPr>
        <w:t xml:space="preserve">e </w:t>
      </w:r>
      <w:proofErr w:type="spellStart"/>
      <w:r w:rsidRPr="000D6B4C">
        <w:rPr>
          <w:rFonts w:ascii="Arial" w:eastAsia="Times New Roman" w:hAnsi="Arial" w:cs="Arial"/>
          <w:spacing w:val="-1"/>
          <w:sz w:val="24"/>
          <w:szCs w:val="24"/>
        </w:rPr>
        <w:t>p</w:t>
      </w:r>
      <w:r w:rsidRPr="000D6B4C">
        <w:rPr>
          <w:rFonts w:ascii="Arial" w:eastAsia="Times New Roman" w:hAnsi="Arial" w:cs="Arial"/>
          <w:spacing w:val="8"/>
          <w:sz w:val="24"/>
          <w:szCs w:val="24"/>
        </w:rPr>
        <w:t>o</w:t>
      </w:r>
      <w:r w:rsidRPr="000D6B4C">
        <w:rPr>
          <w:rFonts w:ascii="Arial" w:eastAsia="Times New Roman" w:hAnsi="Arial" w:cs="Arial"/>
          <w:spacing w:val="-1"/>
          <w:sz w:val="24"/>
          <w:szCs w:val="24"/>
        </w:rPr>
        <w:t>luar</w:t>
      </w:r>
      <w:r w:rsidRPr="000D6B4C">
        <w:rPr>
          <w:rFonts w:ascii="Arial" w:eastAsia="Times New Roman" w:hAnsi="Arial" w:cs="Arial"/>
          <w:sz w:val="24"/>
          <w:szCs w:val="24"/>
        </w:rPr>
        <w:t>e</w:t>
      </w:r>
      <w:proofErr w:type="spellEnd"/>
      <w:r w:rsidRPr="000D6B4C">
        <w:rPr>
          <w:rFonts w:ascii="Arial" w:eastAsia="Times New Roman" w:hAnsi="Arial" w:cs="Arial"/>
          <w:spacing w:val="5"/>
          <w:sz w:val="24"/>
          <w:szCs w:val="24"/>
        </w:rPr>
        <w:t xml:space="preserve"> </w:t>
      </w:r>
      <w:r w:rsidRPr="000D6B4C">
        <w:rPr>
          <w:rFonts w:ascii="Arial" w:eastAsia="Times New Roman" w:hAnsi="Arial" w:cs="Arial"/>
          <w:sz w:val="24"/>
          <w:szCs w:val="24"/>
        </w:rPr>
        <w:t>a</w:t>
      </w:r>
      <w:r w:rsidRPr="000D6B4C">
        <w:rPr>
          <w:rFonts w:ascii="Arial" w:eastAsia="Times New Roman" w:hAnsi="Arial" w:cs="Arial"/>
          <w:spacing w:val="5"/>
          <w:sz w:val="24"/>
          <w:szCs w:val="24"/>
        </w:rPr>
        <w:t xml:space="preserve"> </w:t>
      </w:r>
      <w:proofErr w:type="spellStart"/>
      <w:r w:rsidRPr="000D6B4C">
        <w:rPr>
          <w:rFonts w:ascii="Arial" w:eastAsia="Times New Roman" w:hAnsi="Arial" w:cs="Arial"/>
          <w:spacing w:val="-6"/>
          <w:sz w:val="24"/>
          <w:szCs w:val="24"/>
        </w:rPr>
        <w:t>a</w:t>
      </w:r>
      <w:r w:rsidRPr="000D6B4C">
        <w:rPr>
          <w:rFonts w:ascii="Arial" w:eastAsia="Times New Roman" w:hAnsi="Arial" w:cs="Arial"/>
          <w:spacing w:val="4"/>
          <w:sz w:val="24"/>
          <w:szCs w:val="24"/>
        </w:rPr>
        <w:t>pe</w:t>
      </w:r>
      <w:r w:rsidRPr="000D6B4C">
        <w:rPr>
          <w:rFonts w:ascii="Arial" w:eastAsia="Times New Roman" w:hAnsi="Arial" w:cs="Arial"/>
          <w:sz w:val="24"/>
          <w:szCs w:val="24"/>
        </w:rPr>
        <w:t>i</w:t>
      </w:r>
      <w:proofErr w:type="spellEnd"/>
      <w:r w:rsidRPr="000D6B4C">
        <w:rPr>
          <w:rFonts w:ascii="Arial" w:eastAsia="Times New Roman" w:hAnsi="Arial" w:cs="Arial"/>
          <w:sz w:val="24"/>
          <w:szCs w:val="24"/>
        </w:rPr>
        <w:t xml:space="preserve"> </w:t>
      </w:r>
      <w:proofErr w:type="spellStart"/>
      <w:r w:rsidRPr="000D6B4C">
        <w:rPr>
          <w:rFonts w:ascii="Arial" w:eastAsia="Times New Roman" w:hAnsi="Arial" w:cs="Arial"/>
          <w:spacing w:val="-1"/>
          <w:sz w:val="24"/>
          <w:szCs w:val="24"/>
        </w:rPr>
        <w:t>su</w:t>
      </w:r>
      <w:r w:rsidRPr="000D6B4C">
        <w:rPr>
          <w:rFonts w:ascii="Arial" w:eastAsia="Times New Roman" w:hAnsi="Arial" w:cs="Arial"/>
          <w:spacing w:val="4"/>
          <w:sz w:val="24"/>
          <w:szCs w:val="24"/>
        </w:rPr>
        <w:t>b</w:t>
      </w:r>
      <w:r w:rsidRPr="000D6B4C">
        <w:rPr>
          <w:rFonts w:ascii="Arial" w:eastAsia="Times New Roman" w:hAnsi="Arial" w:cs="Arial"/>
          <w:spacing w:val="-1"/>
          <w:sz w:val="24"/>
          <w:szCs w:val="24"/>
        </w:rPr>
        <w:t>t</w:t>
      </w:r>
      <w:r w:rsidRPr="000D6B4C">
        <w:rPr>
          <w:rFonts w:ascii="Arial" w:eastAsia="Times New Roman" w:hAnsi="Arial" w:cs="Arial"/>
          <w:spacing w:val="4"/>
          <w:sz w:val="24"/>
          <w:szCs w:val="24"/>
        </w:rPr>
        <w:t>e</w:t>
      </w:r>
      <w:r w:rsidRPr="000D6B4C">
        <w:rPr>
          <w:rFonts w:ascii="Arial" w:eastAsia="Times New Roman" w:hAnsi="Arial" w:cs="Arial"/>
          <w:spacing w:val="-1"/>
          <w:sz w:val="24"/>
          <w:szCs w:val="24"/>
        </w:rPr>
        <w:t>ran</w:t>
      </w:r>
      <w:r w:rsidRPr="000D6B4C">
        <w:rPr>
          <w:rFonts w:ascii="Arial" w:eastAsia="Times New Roman" w:hAnsi="Arial" w:cs="Arial"/>
          <w:sz w:val="24"/>
          <w:szCs w:val="24"/>
        </w:rPr>
        <w:t>e</w:t>
      </w:r>
      <w:proofErr w:type="spellEnd"/>
      <w:r w:rsidRPr="000D6B4C">
        <w:rPr>
          <w:rFonts w:ascii="Arial" w:eastAsia="Times New Roman" w:hAnsi="Arial" w:cs="Arial"/>
          <w:spacing w:val="5"/>
          <w:sz w:val="24"/>
          <w:szCs w:val="24"/>
        </w:rPr>
        <w:t xml:space="preserve"> </w:t>
      </w:r>
      <w:proofErr w:type="spellStart"/>
      <w:r w:rsidRPr="000D6B4C">
        <w:rPr>
          <w:rFonts w:ascii="Arial" w:eastAsia="Times New Roman" w:hAnsi="Arial" w:cs="Arial"/>
          <w:spacing w:val="4"/>
          <w:sz w:val="24"/>
          <w:szCs w:val="24"/>
        </w:rPr>
        <w:t>e</w:t>
      </w:r>
      <w:r w:rsidRPr="000D6B4C">
        <w:rPr>
          <w:rFonts w:ascii="Arial" w:eastAsia="Times New Roman" w:hAnsi="Arial" w:cs="Arial"/>
          <w:spacing w:val="-6"/>
          <w:sz w:val="24"/>
          <w:szCs w:val="24"/>
        </w:rPr>
        <w:t>s</w:t>
      </w:r>
      <w:r w:rsidRPr="000D6B4C">
        <w:rPr>
          <w:rFonts w:ascii="Arial" w:eastAsia="Times New Roman" w:hAnsi="Arial" w:cs="Arial"/>
          <w:spacing w:val="-1"/>
          <w:sz w:val="24"/>
          <w:szCs w:val="24"/>
        </w:rPr>
        <w:t>t</w:t>
      </w:r>
      <w:r w:rsidRPr="000D6B4C">
        <w:rPr>
          <w:rFonts w:ascii="Arial" w:eastAsia="Times New Roman" w:hAnsi="Arial" w:cs="Arial"/>
          <w:sz w:val="24"/>
          <w:szCs w:val="24"/>
        </w:rPr>
        <w:t>e</w:t>
      </w:r>
      <w:proofErr w:type="spellEnd"/>
      <w:r w:rsidRPr="000D6B4C">
        <w:rPr>
          <w:rFonts w:ascii="Arial" w:eastAsia="Times New Roman" w:hAnsi="Arial" w:cs="Arial"/>
          <w:spacing w:val="5"/>
          <w:sz w:val="24"/>
          <w:szCs w:val="24"/>
        </w:rPr>
        <w:t xml:space="preserve"> </w:t>
      </w:r>
      <w:proofErr w:type="spellStart"/>
      <w:r w:rsidRPr="000D6B4C">
        <w:rPr>
          <w:rFonts w:ascii="Arial" w:eastAsia="Times New Roman" w:hAnsi="Arial" w:cs="Arial"/>
          <w:spacing w:val="-1"/>
          <w:sz w:val="24"/>
          <w:szCs w:val="24"/>
        </w:rPr>
        <w:t>re</w:t>
      </w:r>
      <w:r w:rsidRPr="000D6B4C">
        <w:rPr>
          <w:rFonts w:ascii="Arial" w:eastAsia="Times New Roman" w:hAnsi="Arial" w:cs="Arial"/>
          <w:spacing w:val="8"/>
          <w:sz w:val="24"/>
          <w:szCs w:val="24"/>
        </w:rPr>
        <w:t>p</w:t>
      </w:r>
      <w:r w:rsidRPr="000D6B4C">
        <w:rPr>
          <w:rFonts w:ascii="Arial" w:eastAsia="Times New Roman" w:hAnsi="Arial" w:cs="Arial"/>
          <w:spacing w:val="-6"/>
          <w:sz w:val="24"/>
          <w:szCs w:val="24"/>
        </w:rPr>
        <w:t>r</w:t>
      </w:r>
      <w:r w:rsidRPr="000D6B4C">
        <w:rPr>
          <w:rFonts w:ascii="Arial" w:eastAsia="Times New Roman" w:hAnsi="Arial" w:cs="Arial"/>
          <w:spacing w:val="4"/>
          <w:sz w:val="24"/>
          <w:szCs w:val="24"/>
        </w:rPr>
        <w:t>e</w:t>
      </w:r>
      <w:r w:rsidRPr="000D6B4C">
        <w:rPr>
          <w:rFonts w:ascii="Arial" w:eastAsia="Times New Roman" w:hAnsi="Arial" w:cs="Arial"/>
          <w:spacing w:val="-1"/>
          <w:sz w:val="24"/>
          <w:szCs w:val="24"/>
        </w:rPr>
        <w:t>z</w:t>
      </w:r>
      <w:r w:rsidRPr="000D6B4C">
        <w:rPr>
          <w:rFonts w:ascii="Arial" w:eastAsia="Times New Roman" w:hAnsi="Arial" w:cs="Arial"/>
          <w:spacing w:val="4"/>
          <w:sz w:val="24"/>
          <w:szCs w:val="24"/>
        </w:rPr>
        <w:t>e</w:t>
      </w:r>
      <w:r w:rsidRPr="000D6B4C">
        <w:rPr>
          <w:rFonts w:ascii="Arial" w:eastAsia="Times New Roman" w:hAnsi="Arial" w:cs="Arial"/>
          <w:spacing w:val="-1"/>
          <w:sz w:val="24"/>
          <w:szCs w:val="24"/>
        </w:rPr>
        <w:t>ntat</w:t>
      </w:r>
      <w:r w:rsidRPr="000D6B4C">
        <w:rPr>
          <w:rFonts w:ascii="Arial" w:eastAsia="Times New Roman" w:hAnsi="Arial" w:cs="Arial"/>
          <w:sz w:val="24"/>
          <w:szCs w:val="24"/>
        </w:rPr>
        <w:t>ă</w:t>
      </w:r>
      <w:proofErr w:type="spellEnd"/>
      <w:r w:rsidRPr="000D6B4C">
        <w:rPr>
          <w:rFonts w:ascii="Arial" w:eastAsia="Times New Roman" w:hAnsi="Arial" w:cs="Arial"/>
          <w:spacing w:val="5"/>
          <w:sz w:val="24"/>
          <w:szCs w:val="24"/>
        </w:rPr>
        <w:t xml:space="preserve"> </w:t>
      </w:r>
      <w:r w:rsidRPr="000D6B4C">
        <w:rPr>
          <w:rFonts w:ascii="Arial" w:eastAsia="Times New Roman" w:hAnsi="Arial" w:cs="Arial"/>
          <w:spacing w:val="4"/>
          <w:sz w:val="24"/>
          <w:szCs w:val="24"/>
        </w:rPr>
        <w:t>d</w:t>
      </w:r>
      <w:r w:rsidRPr="000D6B4C">
        <w:rPr>
          <w:rFonts w:ascii="Arial" w:eastAsia="Times New Roman" w:hAnsi="Arial" w:cs="Arial"/>
          <w:sz w:val="24"/>
          <w:szCs w:val="24"/>
        </w:rPr>
        <w:t>e</w:t>
      </w:r>
      <w:r w:rsidRPr="000D6B4C">
        <w:rPr>
          <w:rFonts w:ascii="Arial" w:eastAsia="Times New Roman" w:hAnsi="Arial" w:cs="Arial"/>
          <w:spacing w:val="5"/>
          <w:sz w:val="24"/>
          <w:szCs w:val="24"/>
        </w:rPr>
        <w:t xml:space="preserve"> </w:t>
      </w:r>
      <w:proofErr w:type="spellStart"/>
      <w:r w:rsidRPr="000D6B4C">
        <w:rPr>
          <w:rFonts w:ascii="Arial" w:eastAsia="Times New Roman" w:hAnsi="Arial" w:cs="Arial"/>
          <w:spacing w:val="4"/>
          <w:sz w:val="24"/>
          <w:szCs w:val="24"/>
        </w:rPr>
        <w:t>d</w:t>
      </w:r>
      <w:r w:rsidRPr="000D6B4C">
        <w:rPr>
          <w:rFonts w:ascii="Arial" w:eastAsia="Times New Roman" w:hAnsi="Arial" w:cs="Arial"/>
          <w:spacing w:val="-1"/>
          <w:sz w:val="24"/>
          <w:szCs w:val="24"/>
        </w:rPr>
        <w:t>e</w:t>
      </w:r>
      <w:r w:rsidRPr="000D6B4C">
        <w:rPr>
          <w:rFonts w:ascii="Arial" w:eastAsia="Times New Roman" w:hAnsi="Arial" w:cs="Arial"/>
          <w:spacing w:val="4"/>
          <w:sz w:val="24"/>
          <w:szCs w:val="24"/>
        </w:rPr>
        <w:t>f</w:t>
      </w:r>
      <w:r w:rsidRPr="000D6B4C">
        <w:rPr>
          <w:rFonts w:ascii="Arial" w:eastAsia="Times New Roman" w:hAnsi="Arial" w:cs="Arial"/>
          <w:spacing w:val="-1"/>
          <w:sz w:val="24"/>
          <w:szCs w:val="24"/>
        </w:rPr>
        <w:t>e</w:t>
      </w:r>
      <w:r w:rsidRPr="000D6B4C">
        <w:rPr>
          <w:rFonts w:ascii="Arial" w:eastAsia="Times New Roman" w:hAnsi="Arial" w:cs="Arial"/>
          <w:spacing w:val="4"/>
          <w:sz w:val="24"/>
          <w:szCs w:val="24"/>
        </w:rPr>
        <w:t>c</w:t>
      </w:r>
      <w:r w:rsidRPr="000D6B4C">
        <w:rPr>
          <w:rFonts w:ascii="Arial" w:eastAsia="Times New Roman" w:hAnsi="Arial" w:cs="Arial"/>
          <w:spacing w:val="-1"/>
          <w:sz w:val="24"/>
          <w:szCs w:val="24"/>
        </w:rPr>
        <w:t>tiun</w:t>
      </w:r>
      <w:r w:rsidRPr="000D6B4C">
        <w:rPr>
          <w:rFonts w:ascii="Arial" w:eastAsia="Times New Roman" w:hAnsi="Arial" w:cs="Arial"/>
          <w:sz w:val="24"/>
          <w:szCs w:val="24"/>
        </w:rPr>
        <w:t>i</w:t>
      </w:r>
      <w:proofErr w:type="spellEnd"/>
      <w:r w:rsidRPr="000D6B4C">
        <w:rPr>
          <w:rFonts w:ascii="Arial" w:eastAsia="Times New Roman" w:hAnsi="Arial" w:cs="Arial"/>
          <w:sz w:val="24"/>
          <w:szCs w:val="24"/>
        </w:rPr>
        <w:t xml:space="preserve"> </w:t>
      </w:r>
      <w:proofErr w:type="spellStart"/>
      <w:r w:rsidRPr="000D6B4C">
        <w:rPr>
          <w:rFonts w:ascii="Arial" w:eastAsia="Times New Roman" w:hAnsi="Arial" w:cs="Arial"/>
          <w:spacing w:val="3"/>
          <w:sz w:val="24"/>
          <w:szCs w:val="24"/>
        </w:rPr>
        <w:t>m</w:t>
      </w:r>
      <w:r w:rsidRPr="000D6B4C">
        <w:rPr>
          <w:rFonts w:ascii="Arial" w:eastAsia="Times New Roman" w:hAnsi="Arial" w:cs="Arial"/>
          <w:spacing w:val="4"/>
          <w:sz w:val="24"/>
          <w:szCs w:val="24"/>
        </w:rPr>
        <w:t>a</w:t>
      </w:r>
      <w:r w:rsidRPr="000D6B4C">
        <w:rPr>
          <w:rFonts w:ascii="Arial" w:eastAsia="Times New Roman" w:hAnsi="Arial" w:cs="Arial"/>
          <w:spacing w:val="-1"/>
          <w:sz w:val="24"/>
          <w:szCs w:val="24"/>
        </w:rPr>
        <w:t>j</w:t>
      </w:r>
      <w:r w:rsidRPr="000D6B4C">
        <w:rPr>
          <w:rFonts w:ascii="Arial" w:eastAsia="Times New Roman" w:hAnsi="Arial" w:cs="Arial"/>
          <w:spacing w:val="4"/>
          <w:sz w:val="24"/>
          <w:szCs w:val="24"/>
        </w:rPr>
        <w:t>o</w:t>
      </w:r>
      <w:r w:rsidRPr="000D6B4C">
        <w:rPr>
          <w:rFonts w:ascii="Arial" w:eastAsia="Times New Roman" w:hAnsi="Arial" w:cs="Arial"/>
          <w:spacing w:val="-1"/>
          <w:sz w:val="24"/>
          <w:szCs w:val="24"/>
        </w:rPr>
        <w:t>r</w:t>
      </w:r>
      <w:r w:rsidRPr="000D6B4C">
        <w:rPr>
          <w:rFonts w:ascii="Arial" w:eastAsia="Times New Roman" w:hAnsi="Arial" w:cs="Arial"/>
          <w:sz w:val="24"/>
          <w:szCs w:val="24"/>
        </w:rPr>
        <w:t>e</w:t>
      </w:r>
      <w:proofErr w:type="spellEnd"/>
      <w:r w:rsidRPr="000D6B4C">
        <w:rPr>
          <w:rFonts w:ascii="Arial" w:eastAsia="Times New Roman" w:hAnsi="Arial" w:cs="Arial"/>
          <w:sz w:val="24"/>
          <w:szCs w:val="24"/>
        </w:rPr>
        <w:t xml:space="preserve">  </w:t>
      </w:r>
      <w:r w:rsidRPr="000D6B4C">
        <w:rPr>
          <w:rFonts w:ascii="Arial" w:eastAsia="Times New Roman" w:hAnsi="Arial" w:cs="Arial"/>
          <w:spacing w:val="-1"/>
          <w:sz w:val="24"/>
          <w:szCs w:val="24"/>
        </w:rPr>
        <w:t>l</w:t>
      </w:r>
      <w:r w:rsidRPr="000D6B4C">
        <w:rPr>
          <w:rFonts w:ascii="Arial" w:eastAsia="Times New Roman" w:hAnsi="Arial" w:cs="Arial"/>
          <w:sz w:val="24"/>
          <w:szCs w:val="24"/>
        </w:rPr>
        <w:t xml:space="preserve">a </w:t>
      </w:r>
      <w:r w:rsidRPr="000D6B4C">
        <w:rPr>
          <w:rFonts w:ascii="Arial" w:eastAsia="Times New Roman" w:hAnsi="Arial" w:cs="Arial"/>
          <w:spacing w:val="4"/>
          <w:sz w:val="24"/>
          <w:szCs w:val="24"/>
        </w:rPr>
        <w:t xml:space="preserve"> </w:t>
      </w:r>
      <w:proofErr w:type="spellStart"/>
      <w:r w:rsidRPr="000D6B4C">
        <w:rPr>
          <w:rFonts w:ascii="Arial" w:eastAsia="Times New Roman" w:hAnsi="Arial" w:cs="Arial"/>
          <w:spacing w:val="-1"/>
          <w:sz w:val="24"/>
          <w:szCs w:val="24"/>
        </w:rPr>
        <w:t>rez</w:t>
      </w:r>
      <w:r w:rsidRPr="000D6B4C">
        <w:rPr>
          <w:rFonts w:ascii="Arial" w:eastAsia="Times New Roman" w:hAnsi="Arial" w:cs="Arial"/>
          <w:spacing w:val="4"/>
          <w:sz w:val="24"/>
          <w:szCs w:val="24"/>
        </w:rPr>
        <w:t>e</w:t>
      </w:r>
      <w:r w:rsidRPr="000D6B4C">
        <w:rPr>
          <w:rFonts w:ascii="Arial" w:eastAsia="Times New Roman" w:hAnsi="Arial" w:cs="Arial"/>
          <w:spacing w:val="-1"/>
          <w:sz w:val="24"/>
          <w:szCs w:val="24"/>
        </w:rPr>
        <w:t>rv</w:t>
      </w:r>
      <w:r w:rsidRPr="000D6B4C">
        <w:rPr>
          <w:rFonts w:ascii="Arial" w:eastAsia="Times New Roman" w:hAnsi="Arial" w:cs="Arial"/>
          <w:spacing w:val="4"/>
          <w:sz w:val="24"/>
          <w:szCs w:val="24"/>
        </w:rPr>
        <w:t>oa</w:t>
      </w:r>
      <w:r w:rsidRPr="000D6B4C">
        <w:rPr>
          <w:rFonts w:ascii="Arial" w:eastAsia="Times New Roman" w:hAnsi="Arial" w:cs="Arial"/>
          <w:spacing w:val="-6"/>
          <w:sz w:val="24"/>
          <w:szCs w:val="24"/>
        </w:rPr>
        <w:t>r</w:t>
      </w:r>
      <w:r w:rsidRPr="000D6B4C">
        <w:rPr>
          <w:rFonts w:ascii="Arial" w:eastAsia="Times New Roman" w:hAnsi="Arial" w:cs="Arial"/>
          <w:spacing w:val="4"/>
          <w:sz w:val="24"/>
          <w:szCs w:val="24"/>
        </w:rPr>
        <w:t>e</w:t>
      </w:r>
      <w:r w:rsidRPr="000D6B4C">
        <w:rPr>
          <w:rFonts w:ascii="Arial" w:eastAsia="Times New Roman" w:hAnsi="Arial" w:cs="Arial"/>
          <w:spacing w:val="-1"/>
          <w:sz w:val="24"/>
          <w:szCs w:val="24"/>
        </w:rPr>
        <w:t>l</w:t>
      </w:r>
      <w:r w:rsidRPr="000D6B4C">
        <w:rPr>
          <w:rFonts w:ascii="Arial" w:eastAsia="Times New Roman" w:hAnsi="Arial" w:cs="Arial"/>
          <w:sz w:val="24"/>
          <w:szCs w:val="24"/>
        </w:rPr>
        <w:t>e</w:t>
      </w:r>
      <w:proofErr w:type="spellEnd"/>
      <w:r w:rsidRPr="000D6B4C">
        <w:rPr>
          <w:rFonts w:ascii="Arial" w:eastAsia="Times New Roman" w:hAnsi="Arial" w:cs="Arial"/>
          <w:sz w:val="24"/>
          <w:szCs w:val="24"/>
        </w:rPr>
        <w:t xml:space="preserve">  </w:t>
      </w:r>
      <w:r w:rsidRPr="000D6B4C">
        <w:rPr>
          <w:rFonts w:ascii="Arial" w:eastAsia="Times New Roman" w:hAnsi="Arial" w:cs="Arial"/>
          <w:spacing w:val="8"/>
          <w:sz w:val="24"/>
          <w:szCs w:val="24"/>
        </w:rPr>
        <w:t>d</w:t>
      </w:r>
      <w:r w:rsidRPr="000D6B4C">
        <w:rPr>
          <w:rFonts w:ascii="Arial" w:eastAsia="Times New Roman" w:hAnsi="Arial" w:cs="Arial"/>
          <w:sz w:val="24"/>
          <w:szCs w:val="24"/>
        </w:rPr>
        <w:t xml:space="preserve">e  </w:t>
      </w:r>
      <w:proofErr w:type="spellStart"/>
      <w:r w:rsidRPr="000D6B4C">
        <w:rPr>
          <w:rFonts w:ascii="Arial" w:eastAsia="Times New Roman" w:hAnsi="Arial" w:cs="Arial"/>
          <w:spacing w:val="-1"/>
          <w:sz w:val="24"/>
          <w:szCs w:val="24"/>
        </w:rPr>
        <w:t>c</w:t>
      </w:r>
      <w:r w:rsidRPr="000D6B4C">
        <w:rPr>
          <w:rFonts w:ascii="Arial" w:eastAsia="Times New Roman" w:hAnsi="Arial" w:cs="Arial"/>
          <w:spacing w:val="4"/>
          <w:sz w:val="24"/>
          <w:szCs w:val="24"/>
        </w:rPr>
        <w:t>a</w:t>
      </w:r>
      <w:r w:rsidRPr="000D6B4C">
        <w:rPr>
          <w:rFonts w:ascii="Arial" w:eastAsia="Times New Roman" w:hAnsi="Arial" w:cs="Arial"/>
          <w:spacing w:val="-1"/>
          <w:sz w:val="24"/>
          <w:szCs w:val="24"/>
        </w:rPr>
        <w:t>r</w:t>
      </w:r>
      <w:r w:rsidRPr="000D6B4C">
        <w:rPr>
          <w:rFonts w:ascii="Arial" w:eastAsia="Times New Roman" w:hAnsi="Arial" w:cs="Arial"/>
          <w:spacing w:val="4"/>
          <w:sz w:val="24"/>
          <w:szCs w:val="24"/>
        </w:rPr>
        <w:t>b</w:t>
      </w:r>
      <w:r w:rsidRPr="000D6B4C">
        <w:rPr>
          <w:rFonts w:ascii="Arial" w:eastAsia="Times New Roman" w:hAnsi="Arial" w:cs="Arial"/>
          <w:spacing w:val="-1"/>
          <w:sz w:val="24"/>
          <w:szCs w:val="24"/>
        </w:rPr>
        <w:t>ura</w:t>
      </w:r>
      <w:r w:rsidRPr="000D6B4C">
        <w:rPr>
          <w:rFonts w:ascii="Arial" w:eastAsia="Times New Roman" w:hAnsi="Arial" w:cs="Arial"/>
          <w:spacing w:val="4"/>
          <w:sz w:val="24"/>
          <w:szCs w:val="24"/>
        </w:rPr>
        <w:t>n</w:t>
      </w:r>
      <w:r w:rsidRPr="000D6B4C">
        <w:rPr>
          <w:rFonts w:ascii="Arial" w:eastAsia="Times New Roman" w:hAnsi="Arial" w:cs="Arial"/>
          <w:spacing w:val="-1"/>
          <w:sz w:val="24"/>
          <w:szCs w:val="24"/>
        </w:rPr>
        <w:t>t</w:t>
      </w:r>
      <w:r w:rsidRPr="000D6B4C">
        <w:rPr>
          <w:rFonts w:ascii="Arial" w:eastAsia="Times New Roman" w:hAnsi="Arial" w:cs="Arial"/>
          <w:sz w:val="24"/>
          <w:szCs w:val="24"/>
        </w:rPr>
        <w:t>i</w:t>
      </w:r>
      <w:proofErr w:type="spellEnd"/>
      <w:r w:rsidRPr="000D6B4C">
        <w:rPr>
          <w:rFonts w:ascii="Arial" w:eastAsia="Times New Roman" w:hAnsi="Arial" w:cs="Arial"/>
          <w:sz w:val="24"/>
          <w:szCs w:val="24"/>
        </w:rPr>
        <w:t xml:space="preserve">  </w:t>
      </w:r>
      <w:proofErr w:type="spellStart"/>
      <w:r w:rsidRPr="000D6B4C">
        <w:rPr>
          <w:rFonts w:ascii="Arial" w:eastAsia="Times New Roman" w:hAnsi="Arial" w:cs="Arial"/>
          <w:spacing w:val="-6"/>
          <w:sz w:val="24"/>
          <w:szCs w:val="24"/>
        </w:rPr>
        <w:t>s</w:t>
      </w:r>
      <w:r w:rsidRPr="000D6B4C">
        <w:rPr>
          <w:rFonts w:ascii="Arial" w:eastAsia="Times New Roman" w:hAnsi="Arial" w:cs="Arial"/>
          <w:sz w:val="24"/>
          <w:szCs w:val="24"/>
        </w:rPr>
        <w:t>i</w:t>
      </w:r>
      <w:proofErr w:type="spellEnd"/>
      <w:r w:rsidRPr="000D6B4C">
        <w:rPr>
          <w:rFonts w:ascii="Arial" w:eastAsia="Times New Roman" w:hAnsi="Arial" w:cs="Arial"/>
          <w:sz w:val="24"/>
          <w:szCs w:val="24"/>
        </w:rPr>
        <w:t xml:space="preserve"> </w:t>
      </w:r>
      <w:r w:rsidRPr="000D6B4C">
        <w:rPr>
          <w:rFonts w:ascii="Arial" w:eastAsia="Times New Roman" w:hAnsi="Arial" w:cs="Arial"/>
          <w:spacing w:val="5"/>
          <w:sz w:val="24"/>
          <w:szCs w:val="24"/>
        </w:rPr>
        <w:t xml:space="preserve"> </w:t>
      </w:r>
      <w:proofErr w:type="spellStart"/>
      <w:r w:rsidRPr="000D6B4C">
        <w:rPr>
          <w:rFonts w:ascii="Arial" w:eastAsia="Times New Roman" w:hAnsi="Arial" w:cs="Arial"/>
          <w:spacing w:val="-1"/>
          <w:sz w:val="24"/>
          <w:szCs w:val="24"/>
        </w:rPr>
        <w:t>l</w:t>
      </w:r>
      <w:r w:rsidRPr="000D6B4C">
        <w:rPr>
          <w:rFonts w:ascii="Arial" w:eastAsia="Times New Roman" w:hAnsi="Arial" w:cs="Arial"/>
          <w:spacing w:val="3"/>
          <w:sz w:val="24"/>
          <w:szCs w:val="24"/>
        </w:rPr>
        <w:t>u</w:t>
      </w:r>
      <w:r w:rsidRPr="000D6B4C">
        <w:rPr>
          <w:rFonts w:ascii="Arial" w:eastAsia="Times New Roman" w:hAnsi="Arial" w:cs="Arial"/>
          <w:spacing w:val="4"/>
          <w:sz w:val="24"/>
          <w:szCs w:val="24"/>
        </w:rPr>
        <w:t>b</w:t>
      </w:r>
      <w:r w:rsidRPr="000D6B4C">
        <w:rPr>
          <w:rFonts w:ascii="Arial" w:eastAsia="Times New Roman" w:hAnsi="Arial" w:cs="Arial"/>
          <w:spacing w:val="-1"/>
          <w:sz w:val="24"/>
          <w:szCs w:val="24"/>
        </w:rPr>
        <w:t>ri</w:t>
      </w:r>
      <w:r w:rsidRPr="000D6B4C">
        <w:rPr>
          <w:rFonts w:ascii="Arial" w:eastAsia="Times New Roman" w:hAnsi="Arial" w:cs="Arial"/>
          <w:spacing w:val="4"/>
          <w:sz w:val="24"/>
          <w:szCs w:val="24"/>
        </w:rPr>
        <w:t>f</w:t>
      </w:r>
      <w:r w:rsidRPr="000D6B4C">
        <w:rPr>
          <w:rFonts w:ascii="Arial" w:eastAsia="Times New Roman" w:hAnsi="Arial" w:cs="Arial"/>
          <w:spacing w:val="-1"/>
          <w:sz w:val="24"/>
          <w:szCs w:val="24"/>
        </w:rPr>
        <w:t>iant</w:t>
      </w:r>
      <w:r w:rsidRPr="000D6B4C">
        <w:rPr>
          <w:rFonts w:ascii="Arial" w:eastAsia="Times New Roman" w:hAnsi="Arial" w:cs="Arial"/>
          <w:sz w:val="24"/>
          <w:szCs w:val="24"/>
        </w:rPr>
        <w:t>i</w:t>
      </w:r>
      <w:proofErr w:type="spellEnd"/>
      <w:r w:rsidRPr="000D6B4C">
        <w:rPr>
          <w:rFonts w:ascii="Arial" w:eastAsia="Times New Roman" w:hAnsi="Arial" w:cs="Arial"/>
          <w:sz w:val="24"/>
          <w:szCs w:val="24"/>
        </w:rPr>
        <w:t xml:space="preserve">  a </w:t>
      </w:r>
      <w:r w:rsidRPr="000D6B4C">
        <w:rPr>
          <w:rFonts w:ascii="Arial" w:eastAsia="Times New Roman" w:hAnsi="Arial" w:cs="Arial"/>
          <w:spacing w:val="4"/>
          <w:sz w:val="24"/>
          <w:szCs w:val="24"/>
        </w:rPr>
        <w:t xml:space="preserve"> </w:t>
      </w:r>
      <w:proofErr w:type="spellStart"/>
      <w:r w:rsidRPr="000D6B4C">
        <w:rPr>
          <w:rFonts w:ascii="Arial" w:eastAsia="Times New Roman" w:hAnsi="Arial" w:cs="Arial"/>
          <w:spacing w:val="4"/>
          <w:sz w:val="24"/>
          <w:szCs w:val="24"/>
        </w:rPr>
        <w:t>u</w:t>
      </w:r>
      <w:r w:rsidRPr="000D6B4C">
        <w:rPr>
          <w:rFonts w:ascii="Arial" w:eastAsia="Times New Roman" w:hAnsi="Arial" w:cs="Arial"/>
          <w:spacing w:val="-1"/>
          <w:sz w:val="24"/>
          <w:szCs w:val="24"/>
        </w:rPr>
        <w:t>tila</w:t>
      </w:r>
      <w:r w:rsidRPr="000D6B4C">
        <w:rPr>
          <w:rFonts w:ascii="Arial" w:eastAsia="Times New Roman" w:hAnsi="Arial" w:cs="Arial"/>
          <w:spacing w:val="4"/>
          <w:sz w:val="24"/>
          <w:szCs w:val="24"/>
        </w:rPr>
        <w:t>j</w:t>
      </w:r>
      <w:r w:rsidRPr="000D6B4C">
        <w:rPr>
          <w:rFonts w:ascii="Arial" w:eastAsia="Times New Roman" w:hAnsi="Arial" w:cs="Arial"/>
          <w:spacing w:val="-1"/>
          <w:sz w:val="24"/>
          <w:szCs w:val="24"/>
        </w:rPr>
        <w:t>el</w:t>
      </w:r>
      <w:r w:rsidRPr="000D6B4C">
        <w:rPr>
          <w:rFonts w:ascii="Arial" w:eastAsia="Times New Roman" w:hAnsi="Arial" w:cs="Arial"/>
          <w:spacing w:val="4"/>
          <w:sz w:val="24"/>
          <w:szCs w:val="24"/>
        </w:rPr>
        <w:t>o</w:t>
      </w:r>
      <w:r w:rsidRPr="000D6B4C">
        <w:rPr>
          <w:rFonts w:ascii="Arial" w:eastAsia="Times New Roman" w:hAnsi="Arial" w:cs="Arial"/>
          <w:sz w:val="24"/>
          <w:szCs w:val="24"/>
        </w:rPr>
        <w:t>r</w:t>
      </w:r>
      <w:proofErr w:type="spellEnd"/>
      <w:r w:rsidRPr="000D6B4C">
        <w:rPr>
          <w:rFonts w:ascii="Arial" w:eastAsia="Times New Roman" w:hAnsi="Arial" w:cs="Arial"/>
          <w:sz w:val="24"/>
          <w:szCs w:val="24"/>
        </w:rPr>
        <w:t xml:space="preserve"> </w:t>
      </w:r>
      <w:r w:rsidRPr="000D6B4C">
        <w:rPr>
          <w:rFonts w:ascii="Arial" w:eastAsia="Times New Roman" w:hAnsi="Arial" w:cs="Arial"/>
          <w:spacing w:val="5"/>
          <w:sz w:val="24"/>
          <w:szCs w:val="24"/>
        </w:rPr>
        <w:t xml:space="preserve"> </w:t>
      </w:r>
      <w:proofErr w:type="spellStart"/>
      <w:r w:rsidRPr="000D6B4C">
        <w:rPr>
          <w:rFonts w:ascii="Arial" w:eastAsia="Times New Roman" w:hAnsi="Arial" w:cs="Arial"/>
          <w:spacing w:val="-1"/>
          <w:sz w:val="24"/>
          <w:szCs w:val="24"/>
        </w:rPr>
        <w:t>s</w:t>
      </w:r>
      <w:r w:rsidRPr="000D6B4C">
        <w:rPr>
          <w:rFonts w:ascii="Arial" w:eastAsia="Times New Roman" w:hAnsi="Arial" w:cs="Arial"/>
          <w:sz w:val="24"/>
          <w:szCs w:val="24"/>
        </w:rPr>
        <w:t>i</w:t>
      </w:r>
      <w:proofErr w:type="spellEnd"/>
      <w:r w:rsidRPr="000D6B4C">
        <w:rPr>
          <w:rFonts w:ascii="Arial" w:eastAsia="Times New Roman" w:hAnsi="Arial" w:cs="Arial"/>
          <w:sz w:val="24"/>
          <w:szCs w:val="24"/>
        </w:rPr>
        <w:t xml:space="preserve">  </w:t>
      </w:r>
      <w:proofErr w:type="spellStart"/>
      <w:r w:rsidRPr="000D6B4C">
        <w:rPr>
          <w:rFonts w:ascii="Arial" w:eastAsia="Times New Roman" w:hAnsi="Arial" w:cs="Arial"/>
          <w:spacing w:val="3"/>
          <w:sz w:val="24"/>
          <w:szCs w:val="24"/>
        </w:rPr>
        <w:t>m</w:t>
      </w:r>
      <w:r w:rsidRPr="000D6B4C">
        <w:rPr>
          <w:rFonts w:ascii="Arial" w:eastAsia="Times New Roman" w:hAnsi="Arial" w:cs="Arial"/>
          <w:spacing w:val="-1"/>
          <w:sz w:val="24"/>
          <w:szCs w:val="24"/>
        </w:rPr>
        <w:t>ijl</w:t>
      </w:r>
      <w:r w:rsidRPr="000D6B4C">
        <w:rPr>
          <w:rFonts w:ascii="Arial" w:eastAsia="Times New Roman" w:hAnsi="Arial" w:cs="Arial"/>
          <w:spacing w:val="4"/>
          <w:sz w:val="24"/>
          <w:szCs w:val="24"/>
        </w:rPr>
        <w:t>oa</w:t>
      </w:r>
      <w:r w:rsidRPr="000D6B4C">
        <w:rPr>
          <w:rFonts w:ascii="Arial" w:eastAsia="Times New Roman" w:hAnsi="Arial" w:cs="Arial"/>
          <w:spacing w:val="-1"/>
          <w:sz w:val="24"/>
          <w:szCs w:val="24"/>
        </w:rPr>
        <w:t>c</w:t>
      </w:r>
      <w:r w:rsidRPr="000D6B4C">
        <w:rPr>
          <w:rFonts w:ascii="Arial" w:eastAsia="Times New Roman" w:hAnsi="Arial" w:cs="Arial"/>
          <w:spacing w:val="4"/>
          <w:sz w:val="24"/>
          <w:szCs w:val="24"/>
        </w:rPr>
        <w:t>e</w:t>
      </w:r>
      <w:r w:rsidRPr="000D6B4C">
        <w:rPr>
          <w:rFonts w:ascii="Arial" w:eastAsia="Times New Roman" w:hAnsi="Arial" w:cs="Arial"/>
          <w:spacing w:val="-1"/>
          <w:sz w:val="24"/>
          <w:szCs w:val="24"/>
        </w:rPr>
        <w:t>l</w:t>
      </w:r>
      <w:r w:rsidRPr="000D6B4C">
        <w:rPr>
          <w:rFonts w:ascii="Arial" w:eastAsia="Times New Roman" w:hAnsi="Arial" w:cs="Arial"/>
          <w:spacing w:val="4"/>
          <w:sz w:val="24"/>
          <w:szCs w:val="24"/>
        </w:rPr>
        <w:t>o</w:t>
      </w:r>
      <w:r w:rsidRPr="000D6B4C">
        <w:rPr>
          <w:rFonts w:ascii="Arial" w:eastAsia="Times New Roman" w:hAnsi="Arial" w:cs="Arial"/>
          <w:sz w:val="24"/>
          <w:szCs w:val="24"/>
        </w:rPr>
        <w:t>r</w:t>
      </w:r>
      <w:proofErr w:type="spellEnd"/>
      <w:r w:rsidRPr="000D6B4C">
        <w:rPr>
          <w:rFonts w:ascii="Arial" w:eastAsia="Times New Roman" w:hAnsi="Arial" w:cs="Arial"/>
          <w:sz w:val="24"/>
          <w:szCs w:val="24"/>
        </w:rPr>
        <w:t xml:space="preserve">  </w:t>
      </w:r>
      <w:r w:rsidRPr="000D6B4C">
        <w:rPr>
          <w:rFonts w:ascii="Arial" w:eastAsia="Times New Roman" w:hAnsi="Arial" w:cs="Arial"/>
          <w:spacing w:val="4"/>
          <w:sz w:val="24"/>
          <w:szCs w:val="24"/>
        </w:rPr>
        <w:t>d</w:t>
      </w:r>
      <w:r w:rsidRPr="000D6B4C">
        <w:rPr>
          <w:rFonts w:ascii="Arial" w:eastAsia="Times New Roman" w:hAnsi="Arial" w:cs="Arial"/>
          <w:sz w:val="24"/>
          <w:szCs w:val="24"/>
        </w:rPr>
        <w:t xml:space="preserve">e </w:t>
      </w:r>
      <w:r w:rsidRPr="000D6B4C">
        <w:rPr>
          <w:rFonts w:ascii="Arial" w:eastAsia="Times New Roman" w:hAnsi="Arial" w:cs="Arial"/>
          <w:spacing w:val="-1"/>
          <w:sz w:val="24"/>
          <w:szCs w:val="24"/>
        </w:rPr>
        <w:t>tra</w:t>
      </w:r>
      <w:r w:rsidRPr="000D6B4C">
        <w:rPr>
          <w:rFonts w:ascii="Arial" w:eastAsia="Times New Roman" w:hAnsi="Arial" w:cs="Arial"/>
          <w:spacing w:val="4"/>
          <w:sz w:val="24"/>
          <w:szCs w:val="24"/>
        </w:rPr>
        <w:t>n</w:t>
      </w:r>
      <w:r w:rsidRPr="000D6B4C">
        <w:rPr>
          <w:rFonts w:ascii="Arial" w:eastAsia="Times New Roman" w:hAnsi="Arial" w:cs="Arial"/>
          <w:spacing w:val="-6"/>
          <w:sz w:val="24"/>
          <w:szCs w:val="24"/>
        </w:rPr>
        <w:t>s</w:t>
      </w:r>
      <w:r w:rsidRPr="000D6B4C">
        <w:rPr>
          <w:rFonts w:ascii="Arial" w:eastAsia="Times New Roman" w:hAnsi="Arial" w:cs="Arial"/>
          <w:spacing w:val="8"/>
          <w:sz w:val="24"/>
          <w:szCs w:val="24"/>
        </w:rPr>
        <w:t>p</w:t>
      </w:r>
      <w:r w:rsidRPr="000D6B4C">
        <w:rPr>
          <w:rFonts w:ascii="Arial" w:eastAsia="Times New Roman" w:hAnsi="Arial" w:cs="Arial"/>
          <w:spacing w:val="4"/>
          <w:sz w:val="24"/>
          <w:szCs w:val="24"/>
        </w:rPr>
        <w:t>o</w:t>
      </w:r>
      <w:r w:rsidRPr="000D6B4C">
        <w:rPr>
          <w:rFonts w:ascii="Arial" w:eastAsia="Times New Roman" w:hAnsi="Arial" w:cs="Arial"/>
          <w:spacing w:val="-1"/>
          <w:sz w:val="24"/>
          <w:szCs w:val="24"/>
        </w:rPr>
        <w:t>rt</w:t>
      </w:r>
      <w:r w:rsidRPr="000D6B4C">
        <w:rPr>
          <w:rFonts w:ascii="Arial" w:eastAsia="Times New Roman" w:hAnsi="Arial" w:cs="Arial"/>
          <w:sz w:val="24"/>
          <w:szCs w:val="24"/>
        </w:rPr>
        <w:t>.</w:t>
      </w:r>
      <w:r w:rsidRPr="000D6B4C">
        <w:rPr>
          <w:rFonts w:ascii="Arial" w:eastAsia="Times New Roman" w:hAnsi="Arial" w:cs="Arial"/>
          <w:spacing w:val="7"/>
          <w:sz w:val="24"/>
          <w:szCs w:val="24"/>
        </w:rPr>
        <w:t xml:space="preserve"> </w:t>
      </w:r>
      <w:proofErr w:type="spellStart"/>
      <w:r w:rsidRPr="000D6B4C">
        <w:rPr>
          <w:rFonts w:ascii="Arial" w:eastAsia="Times New Roman" w:hAnsi="Arial" w:cs="Arial"/>
          <w:spacing w:val="3"/>
          <w:sz w:val="24"/>
          <w:szCs w:val="24"/>
        </w:rPr>
        <w:t>P</w:t>
      </w:r>
      <w:r w:rsidRPr="000D6B4C">
        <w:rPr>
          <w:rFonts w:ascii="Arial" w:eastAsia="Times New Roman" w:hAnsi="Arial" w:cs="Arial"/>
          <w:spacing w:val="-6"/>
          <w:sz w:val="24"/>
          <w:szCs w:val="24"/>
        </w:rPr>
        <w:t>r</w:t>
      </w:r>
      <w:r w:rsidRPr="000D6B4C">
        <w:rPr>
          <w:rFonts w:ascii="Arial" w:eastAsia="Times New Roman" w:hAnsi="Arial" w:cs="Arial"/>
          <w:spacing w:val="4"/>
          <w:sz w:val="24"/>
          <w:szCs w:val="24"/>
        </w:rPr>
        <w:t>od</w:t>
      </w:r>
      <w:r w:rsidRPr="000D6B4C">
        <w:rPr>
          <w:rFonts w:ascii="Arial" w:eastAsia="Times New Roman" w:hAnsi="Arial" w:cs="Arial"/>
          <w:spacing w:val="-1"/>
          <w:sz w:val="24"/>
          <w:szCs w:val="24"/>
        </w:rPr>
        <w:t>usel</w:t>
      </w:r>
      <w:r w:rsidRPr="000D6B4C">
        <w:rPr>
          <w:rFonts w:ascii="Arial" w:eastAsia="Times New Roman" w:hAnsi="Arial" w:cs="Arial"/>
          <w:sz w:val="24"/>
          <w:szCs w:val="24"/>
        </w:rPr>
        <w:t>e</w:t>
      </w:r>
      <w:proofErr w:type="spellEnd"/>
      <w:r w:rsidRPr="000D6B4C">
        <w:rPr>
          <w:rFonts w:ascii="Arial" w:eastAsia="Times New Roman" w:hAnsi="Arial" w:cs="Arial"/>
          <w:spacing w:val="9"/>
          <w:sz w:val="24"/>
          <w:szCs w:val="24"/>
        </w:rPr>
        <w:t xml:space="preserve"> </w:t>
      </w:r>
      <w:proofErr w:type="spellStart"/>
      <w:r w:rsidRPr="000D6B4C">
        <w:rPr>
          <w:rFonts w:ascii="Arial" w:eastAsia="Times New Roman" w:hAnsi="Arial" w:cs="Arial"/>
          <w:spacing w:val="4"/>
          <w:sz w:val="24"/>
          <w:szCs w:val="24"/>
        </w:rPr>
        <w:t>p</w:t>
      </w:r>
      <w:r w:rsidRPr="000D6B4C">
        <w:rPr>
          <w:rFonts w:ascii="Arial" w:eastAsia="Times New Roman" w:hAnsi="Arial" w:cs="Arial"/>
          <w:spacing w:val="-1"/>
          <w:sz w:val="24"/>
          <w:szCs w:val="24"/>
        </w:rPr>
        <w:t>etr</w:t>
      </w:r>
      <w:r w:rsidRPr="000D6B4C">
        <w:rPr>
          <w:rFonts w:ascii="Arial" w:eastAsia="Times New Roman" w:hAnsi="Arial" w:cs="Arial"/>
          <w:spacing w:val="4"/>
          <w:sz w:val="24"/>
          <w:szCs w:val="24"/>
        </w:rPr>
        <w:t>o</w:t>
      </w:r>
      <w:r w:rsidRPr="000D6B4C">
        <w:rPr>
          <w:rFonts w:ascii="Arial" w:eastAsia="Times New Roman" w:hAnsi="Arial" w:cs="Arial"/>
          <w:spacing w:val="-1"/>
          <w:sz w:val="24"/>
          <w:szCs w:val="24"/>
        </w:rPr>
        <w:t>li</w:t>
      </w:r>
      <w:r w:rsidRPr="000D6B4C">
        <w:rPr>
          <w:rFonts w:ascii="Arial" w:eastAsia="Times New Roman" w:hAnsi="Arial" w:cs="Arial"/>
          <w:spacing w:val="4"/>
          <w:sz w:val="24"/>
          <w:szCs w:val="24"/>
        </w:rPr>
        <w:t>e</w:t>
      </w:r>
      <w:r w:rsidRPr="000D6B4C">
        <w:rPr>
          <w:rFonts w:ascii="Arial" w:eastAsia="Times New Roman" w:hAnsi="Arial" w:cs="Arial"/>
          <w:spacing w:val="-1"/>
          <w:sz w:val="24"/>
          <w:szCs w:val="24"/>
        </w:rPr>
        <w:t>r</w:t>
      </w:r>
      <w:r w:rsidRPr="000D6B4C">
        <w:rPr>
          <w:rFonts w:ascii="Arial" w:eastAsia="Times New Roman" w:hAnsi="Arial" w:cs="Arial"/>
          <w:sz w:val="24"/>
          <w:szCs w:val="24"/>
        </w:rPr>
        <w:t>e</w:t>
      </w:r>
      <w:proofErr w:type="spellEnd"/>
      <w:r w:rsidRPr="000D6B4C">
        <w:rPr>
          <w:rFonts w:ascii="Arial" w:eastAsia="Times New Roman" w:hAnsi="Arial" w:cs="Arial"/>
          <w:spacing w:val="4"/>
          <w:sz w:val="24"/>
          <w:szCs w:val="24"/>
        </w:rPr>
        <w:t xml:space="preserve"> </w:t>
      </w:r>
      <w:r w:rsidRPr="000D6B4C">
        <w:rPr>
          <w:rFonts w:ascii="Arial" w:eastAsia="Times New Roman" w:hAnsi="Arial" w:cs="Arial"/>
          <w:spacing w:val="-1"/>
          <w:sz w:val="24"/>
          <w:szCs w:val="24"/>
        </w:rPr>
        <w:t>su</w:t>
      </w:r>
      <w:r w:rsidRPr="000D6B4C">
        <w:rPr>
          <w:rFonts w:ascii="Arial" w:eastAsia="Times New Roman" w:hAnsi="Arial" w:cs="Arial"/>
          <w:sz w:val="24"/>
          <w:szCs w:val="24"/>
        </w:rPr>
        <w:t>b</w:t>
      </w:r>
      <w:r w:rsidRPr="000D6B4C">
        <w:rPr>
          <w:rFonts w:ascii="Arial" w:eastAsia="Times New Roman" w:hAnsi="Arial" w:cs="Arial"/>
          <w:spacing w:val="9"/>
          <w:sz w:val="24"/>
          <w:szCs w:val="24"/>
        </w:rPr>
        <w:t xml:space="preserve"> </w:t>
      </w:r>
      <w:proofErr w:type="spellStart"/>
      <w:r w:rsidRPr="000D6B4C">
        <w:rPr>
          <w:rFonts w:ascii="Arial" w:eastAsia="Times New Roman" w:hAnsi="Arial" w:cs="Arial"/>
          <w:spacing w:val="-1"/>
          <w:sz w:val="24"/>
          <w:szCs w:val="24"/>
        </w:rPr>
        <w:t>a</w:t>
      </w:r>
      <w:r w:rsidRPr="000D6B4C">
        <w:rPr>
          <w:rFonts w:ascii="Arial" w:eastAsia="Times New Roman" w:hAnsi="Arial" w:cs="Arial"/>
          <w:spacing w:val="4"/>
          <w:sz w:val="24"/>
          <w:szCs w:val="24"/>
        </w:rPr>
        <w:t>c</w:t>
      </w:r>
      <w:r w:rsidRPr="000D6B4C">
        <w:rPr>
          <w:rFonts w:ascii="Arial" w:eastAsia="Times New Roman" w:hAnsi="Arial" w:cs="Arial"/>
          <w:spacing w:val="-1"/>
          <w:sz w:val="24"/>
          <w:szCs w:val="24"/>
        </w:rPr>
        <w:t>țiu</w:t>
      </w:r>
      <w:r w:rsidRPr="000D6B4C">
        <w:rPr>
          <w:rFonts w:ascii="Arial" w:eastAsia="Times New Roman" w:hAnsi="Arial" w:cs="Arial"/>
          <w:spacing w:val="4"/>
          <w:sz w:val="24"/>
          <w:szCs w:val="24"/>
        </w:rPr>
        <w:t>n</w:t>
      </w:r>
      <w:r w:rsidRPr="000D6B4C">
        <w:rPr>
          <w:rFonts w:ascii="Arial" w:eastAsia="Times New Roman" w:hAnsi="Arial" w:cs="Arial"/>
          <w:spacing w:val="-1"/>
          <w:sz w:val="24"/>
          <w:szCs w:val="24"/>
        </w:rPr>
        <w:t>e</w:t>
      </w:r>
      <w:r w:rsidRPr="000D6B4C">
        <w:rPr>
          <w:rFonts w:ascii="Arial" w:eastAsia="Times New Roman" w:hAnsi="Arial" w:cs="Arial"/>
          <w:sz w:val="24"/>
          <w:szCs w:val="24"/>
        </w:rPr>
        <w:t>a</w:t>
      </w:r>
      <w:proofErr w:type="spellEnd"/>
      <w:r w:rsidRPr="000D6B4C">
        <w:rPr>
          <w:rFonts w:ascii="Arial" w:eastAsia="Times New Roman" w:hAnsi="Arial" w:cs="Arial"/>
          <w:spacing w:val="4"/>
          <w:sz w:val="24"/>
          <w:szCs w:val="24"/>
        </w:rPr>
        <w:t xml:space="preserve"> </w:t>
      </w:r>
      <w:proofErr w:type="spellStart"/>
      <w:r w:rsidRPr="000D6B4C">
        <w:rPr>
          <w:rFonts w:ascii="Arial" w:eastAsia="Times New Roman" w:hAnsi="Arial" w:cs="Arial"/>
          <w:spacing w:val="4"/>
          <w:sz w:val="24"/>
          <w:szCs w:val="24"/>
        </w:rPr>
        <w:t>ap</w:t>
      </w:r>
      <w:r w:rsidRPr="000D6B4C">
        <w:rPr>
          <w:rFonts w:ascii="Arial" w:eastAsia="Times New Roman" w:hAnsi="Arial" w:cs="Arial"/>
          <w:spacing w:val="-1"/>
          <w:sz w:val="24"/>
          <w:szCs w:val="24"/>
        </w:rPr>
        <w:t>e</w:t>
      </w:r>
      <w:r w:rsidRPr="000D6B4C">
        <w:rPr>
          <w:rFonts w:ascii="Arial" w:eastAsia="Times New Roman" w:hAnsi="Arial" w:cs="Arial"/>
          <w:spacing w:val="-6"/>
          <w:sz w:val="24"/>
          <w:szCs w:val="24"/>
        </w:rPr>
        <w:t>l</w:t>
      </w:r>
      <w:r w:rsidRPr="000D6B4C">
        <w:rPr>
          <w:rFonts w:ascii="Arial" w:eastAsia="Times New Roman" w:hAnsi="Arial" w:cs="Arial"/>
          <w:spacing w:val="8"/>
          <w:sz w:val="24"/>
          <w:szCs w:val="24"/>
        </w:rPr>
        <w:t>o</w:t>
      </w:r>
      <w:r w:rsidRPr="000D6B4C">
        <w:rPr>
          <w:rFonts w:ascii="Arial" w:eastAsia="Times New Roman" w:hAnsi="Arial" w:cs="Arial"/>
          <w:sz w:val="24"/>
          <w:szCs w:val="24"/>
        </w:rPr>
        <w:t>r</w:t>
      </w:r>
      <w:proofErr w:type="spellEnd"/>
      <w:r w:rsidRPr="000D6B4C">
        <w:rPr>
          <w:rFonts w:ascii="Arial" w:eastAsia="Times New Roman" w:hAnsi="Arial" w:cs="Arial"/>
          <w:sz w:val="24"/>
          <w:szCs w:val="24"/>
        </w:rPr>
        <w:t xml:space="preserve"> </w:t>
      </w:r>
      <w:proofErr w:type="spellStart"/>
      <w:r w:rsidRPr="000D6B4C">
        <w:rPr>
          <w:rFonts w:ascii="Arial" w:eastAsia="Times New Roman" w:hAnsi="Arial" w:cs="Arial"/>
          <w:spacing w:val="8"/>
          <w:sz w:val="24"/>
          <w:szCs w:val="24"/>
        </w:rPr>
        <w:t>m</w:t>
      </w:r>
      <w:r w:rsidRPr="000D6B4C">
        <w:rPr>
          <w:rFonts w:ascii="Arial" w:eastAsia="Times New Roman" w:hAnsi="Arial" w:cs="Arial"/>
          <w:spacing w:val="-1"/>
          <w:sz w:val="24"/>
          <w:szCs w:val="24"/>
        </w:rPr>
        <w:t>ete</w:t>
      </w:r>
      <w:r w:rsidRPr="000D6B4C">
        <w:rPr>
          <w:rFonts w:ascii="Arial" w:eastAsia="Times New Roman" w:hAnsi="Arial" w:cs="Arial"/>
          <w:spacing w:val="4"/>
          <w:sz w:val="24"/>
          <w:szCs w:val="24"/>
        </w:rPr>
        <w:t>o</w:t>
      </w:r>
      <w:r w:rsidRPr="000D6B4C">
        <w:rPr>
          <w:rFonts w:ascii="Arial" w:eastAsia="Times New Roman" w:hAnsi="Arial" w:cs="Arial"/>
          <w:spacing w:val="-1"/>
          <w:sz w:val="24"/>
          <w:szCs w:val="24"/>
        </w:rPr>
        <w:t>ric</w:t>
      </w:r>
      <w:r w:rsidRPr="000D6B4C">
        <w:rPr>
          <w:rFonts w:ascii="Arial" w:eastAsia="Times New Roman" w:hAnsi="Arial" w:cs="Arial"/>
          <w:sz w:val="24"/>
          <w:szCs w:val="24"/>
        </w:rPr>
        <w:t>e</w:t>
      </w:r>
      <w:proofErr w:type="spellEnd"/>
      <w:r w:rsidRPr="000D6B4C">
        <w:rPr>
          <w:rFonts w:ascii="Arial" w:eastAsia="Times New Roman" w:hAnsi="Arial" w:cs="Arial"/>
          <w:spacing w:val="4"/>
          <w:sz w:val="24"/>
          <w:szCs w:val="24"/>
        </w:rPr>
        <w:t xml:space="preserve"> po</w:t>
      </w:r>
      <w:r w:rsidRPr="000D6B4C">
        <w:rPr>
          <w:rFonts w:ascii="Arial" w:eastAsia="Times New Roman" w:hAnsi="Arial" w:cs="Arial"/>
          <w:sz w:val="24"/>
          <w:szCs w:val="24"/>
        </w:rPr>
        <w:t xml:space="preserve">t </w:t>
      </w:r>
      <w:r w:rsidRPr="000D6B4C">
        <w:rPr>
          <w:rFonts w:ascii="Arial" w:eastAsia="Times New Roman" w:hAnsi="Arial" w:cs="Arial"/>
          <w:spacing w:val="4"/>
          <w:sz w:val="24"/>
          <w:szCs w:val="24"/>
        </w:rPr>
        <w:t>f</w:t>
      </w:r>
      <w:r w:rsidRPr="000D6B4C">
        <w:rPr>
          <w:rFonts w:ascii="Arial" w:eastAsia="Times New Roman" w:hAnsi="Arial" w:cs="Arial"/>
          <w:sz w:val="24"/>
          <w:szCs w:val="24"/>
        </w:rPr>
        <w:t>i</w:t>
      </w:r>
      <w:r w:rsidRPr="000D6B4C">
        <w:rPr>
          <w:rFonts w:ascii="Arial" w:eastAsia="Times New Roman" w:hAnsi="Arial" w:cs="Arial"/>
          <w:spacing w:val="5"/>
          <w:sz w:val="24"/>
          <w:szCs w:val="24"/>
        </w:rPr>
        <w:t xml:space="preserve"> </w:t>
      </w:r>
      <w:proofErr w:type="spellStart"/>
      <w:r w:rsidRPr="000D6B4C">
        <w:rPr>
          <w:rFonts w:ascii="Arial" w:eastAsia="Times New Roman" w:hAnsi="Arial" w:cs="Arial"/>
          <w:spacing w:val="-1"/>
          <w:sz w:val="24"/>
          <w:szCs w:val="24"/>
        </w:rPr>
        <w:t>antr</w:t>
      </w:r>
      <w:r w:rsidRPr="000D6B4C">
        <w:rPr>
          <w:rFonts w:ascii="Arial" w:eastAsia="Times New Roman" w:hAnsi="Arial" w:cs="Arial"/>
          <w:spacing w:val="4"/>
          <w:sz w:val="24"/>
          <w:szCs w:val="24"/>
        </w:rPr>
        <w:t>e</w:t>
      </w:r>
      <w:r w:rsidRPr="000D6B4C">
        <w:rPr>
          <w:rFonts w:ascii="Arial" w:eastAsia="Times New Roman" w:hAnsi="Arial" w:cs="Arial"/>
          <w:spacing w:val="-1"/>
          <w:sz w:val="24"/>
          <w:szCs w:val="24"/>
        </w:rPr>
        <w:t>nat</w:t>
      </w:r>
      <w:r w:rsidRPr="000D6B4C">
        <w:rPr>
          <w:rFonts w:ascii="Arial" w:eastAsia="Times New Roman" w:hAnsi="Arial" w:cs="Arial"/>
          <w:sz w:val="24"/>
          <w:szCs w:val="24"/>
        </w:rPr>
        <w:t>e</w:t>
      </w:r>
      <w:proofErr w:type="spellEnd"/>
      <w:r w:rsidRPr="000D6B4C">
        <w:rPr>
          <w:rFonts w:ascii="Arial" w:eastAsia="Times New Roman" w:hAnsi="Arial" w:cs="Arial"/>
          <w:spacing w:val="9"/>
          <w:sz w:val="24"/>
          <w:szCs w:val="24"/>
        </w:rPr>
        <w:t xml:space="preserve"> </w:t>
      </w:r>
      <w:proofErr w:type="spellStart"/>
      <w:r w:rsidRPr="000D6B4C">
        <w:rPr>
          <w:rFonts w:ascii="Arial" w:eastAsia="Times New Roman" w:hAnsi="Arial" w:cs="Arial"/>
          <w:spacing w:val="-1"/>
          <w:sz w:val="24"/>
          <w:szCs w:val="24"/>
        </w:rPr>
        <w:t>î</w:t>
      </w:r>
      <w:r w:rsidRPr="000D6B4C">
        <w:rPr>
          <w:rFonts w:ascii="Arial" w:eastAsia="Times New Roman" w:hAnsi="Arial" w:cs="Arial"/>
          <w:sz w:val="24"/>
          <w:szCs w:val="24"/>
        </w:rPr>
        <w:t>n</w:t>
      </w:r>
      <w:proofErr w:type="spellEnd"/>
      <w:r w:rsidRPr="000D6B4C">
        <w:rPr>
          <w:rFonts w:ascii="Arial" w:eastAsia="Times New Roman" w:hAnsi="Arial" w:cs="Arial"/>
          <w:spacing w:val="4"/>
          <w:sz w:val="24"/>
          <w:szCs w:val="24"/>
        </w:rPr>
        <w:t xml:space="preserve"> </w:t>
      </w:r>
      <w:r w:rsidRPr="000D6B4C">
        <w:rPr>
          <w:rFonts w:ascii="Arial" w:eastAsia="Times New Roman" w:hAnsi="Arial" w:cs="Arial"/>
          <w:spacing w:val="-6"/>
          <w:sz w:val="24"/>
          <w:szCs w:val="24"/>
        </w:rPr>
        <w:t>s</w:t>
      </w:r>
      <w:r w:rsidRPr="000D6B4C">
        <w:rPr>
          <w:rFonts w:ascii="Arial" w:eastAsia="Times New Roman" w:hAnsi="Arial" w:cs="Arial"/>
          <w:spacing w:val="8"/>
          <w:sz w:val="24"/>
          <w:szCs w:val="24"/>
        </w:rPr>
        <w:t>o</w:t>
      </w:r>
      <w:r w:rsidRPr="000D6B4C">
        <w:rPr>
          <w:rFonts w:ascii="Arial" w:eastAsia="Times New Roman" w:hAnsi="Arial" w:cs="Arial"/>
          <w:sz w:val="24"/>
          <w:szCs w:val="24"/>
        </w:rPr>
        <w:t>l</w:t>
      </w:r>
      <w:r w:rsidRPr="000D6B4C">
        <w:rPr>
          <w:rFonts w:ascii="Arial" w:eastAsia="Times New Roman" w:hAnsi="Arial" w:cs="Arial"/>
          <w:spacing w:val="5"/>
          <w:sz w:val="24"/>
          <w:szCs w:val="24"/>
        </w:rPr>
        <w:t xml:space="preserve"> </w:t>
      </w:r>
      <w:proofErr w:type="spellStart"/>
      <w:r w:rsidRPr="000D6B4C">
        <w:rPr>
          <w:rFonts w:ascii="Arial" w:eastAsia="Times New Roman" w:hAnsi="Arial" w:cs="Arial"/>
          <w:spacing w:val="-1"/>
          <w:sz w:val="24"/>
          <w:szCs w:val="24"/>
        </w:rPr>
        <w:t>ș</w:t>
      </w:r>
      <w:r w:rsidRPr="000D6B4C">
        <w:rPr>
          <w:rFonts w:ascii="Arial" w:eastAsia="Times New Roman" w:hAnsi="Arial" w:cs="Arial"/>
          <w:sz w:val="24"/>
          <w:szCs w:val="24"/>
        </w:rPr>
        <w:t>i</w:t>
      </w:r>
      <w:proofErr w:type="spellEnd"/>
      <w:r w:rsidRPr="000D6B4C">
        <w:rPr>
          <w:rFonts w:ascii="Arial" w:eastAsia="Times New Roman" w:hAnsi="Arial" w:cs="Arial"/>
          <w:sz w:val="24"/>
          <w:szCs w:val="24"/>
        </w:rPr>
        <w:t xml:space="preserve"> </w:t>
      </w:r>
      <w:proofErr w:type="spellStart"/>
      <w:r w:rsidRPr="000D6B4C">
        <w:rPr>
          <w:rFonts w:ascii="Arial" w:eastAsia="Times New Roman" w:hAnsi="Arial" w:cs="Arial"/>
          <w:spacing w:val="-1"/>
          <w:sz w:val="24"/>
          <w:szCs w:val="24"/>
        </w:rPr>
        <w:t>su</w:t>
      </w:r>
      <w:r w:rsidRPr="000D6B4C">
        <w:rPr>
          <w:rFonts w:ascii="Arial" w:eastAsia="Times New Roman" w:hAnsi="Arial" w:cs="Arial"/>
          <w:spacing w:val="4"/>
          <w:sz w:val="24"/>
          <w:szCs w:val="24"/>
        </w:rPr>
        <w:t>b</w:t>
      </w:r>
      <w:r w:rsidRPr="000D6B4C">
        <w:rPr>
          <w:rFonts w:ascii="Arial" w:eastAsia="Times New Roman" w:hAnsi="Arial" w:cs="Arial"/>
          <w:spacing w:val="-1"/>
          <w:sz w:val="24"/>
          <w:szCs w:val="24"/>
        </w:rPr>
        <w:t>s</w:t>
      </w:r>
      <w:r w:rsidRPr="000D6B4C">
        <w:rPr>
          <w:rFonts w:ascii="Arial" w:eastAsia="Times New Roman" w:hAnsi="Arial" w:cs="Arial"/>
          <w:spacing w:val="4"/>
          <w:sz w:val="24"/>
          <w:szCs w:val="24"/>
        </w:rPr>
        <w:t>o</w:t>
      </w:r>
      <w:r w:rsidRPr="000D6B4C">
        <w:rPr>
          <w:rFonts w:ascii="Arial" w:eastAsia="Times New Roman" w:hAnsi="Arial" w:cs="Arial"/>
          <w:spacing w:val="-1"/>
          <w:sz w:val="24"/>
          <w:szCs w:val="24"/>
        </w:rPr>
        <w:t>l</w:t>
      </w:r>
      <w:proofErr w:type="spellEnd"/>
      <w:r w:rsidRPr="000D6B4C">
        <w:rPr>
          <w:rFonts w:ascii="Arial" w:eastAsia="Times New Roman" w:hAnsi="Arial" w:cs="Arial"/>
          <w:sz w:val="24"/>
          <w:szCs w:val="24"/>
        </w:rPr>
        <w:t>.</w:t>
      </w:r>
    </w:p>
    <w:p w:rsidR="002C5B20" w:rsidRPr="000D6B4C" w:rsidRDefault="002C5B20" w:rsidP="000D6B4C">
      <w:pPr>
        <w:spacing w:after="0" w:line="240" w:lineRule="auto"/>
        <w:ind w:left="829"/>
        <w:jc w:val="both"/>
        <w:rPr>
          <w:rFonts w:ascii="Arial" w:hAnsi="Arial" w:cs="Arial"/>
          <w:sz w:val="24"/>
          <w:szCs w:val="24"/>
        </w:rPr>
      </w:pPr>
      <w:r w:rsidRPr="000D6B4C">
        <w:rPr>
          <w:rFonts w:ascii="Arial" w:eastAsia="Times New Roman" w:hAnsi="Arial" w:cs="Arial"/>
          <w:spacing w:val="3"/>
          <w:sz w:val="24"/>
          <w:szCs w:val="24"/>
        </w:rPr>
        <w:t>N</w:t>
      </w:r>
      <w:r w:rsidRPr="000D6B4C">
        <w:rPr>
          <w:rFonts w:ascii="Arial" w:eastAsia="Times New Roman" w:hAnsi="Arial" w:cs="Arial"/>
          <w:sz w:val="24"/>
          <w:szCs w:val="24"/>
        </w:rPr>
        <w:t>u</w:t>
      </w:r>
      <w:r w:rsidRPr="000D6B4C">
        <w:rPr>
          <w:rFonts w:ascii="Arial" w:eastAsia="Times New Roman" w:hAnsi="Arial" w:cs="Arial"/>
          <w:spacing w:val="6"/>
          <w:sz w:val="24"/>
          <w:szCs w:val="24"/>
        </w:rPr>
        <w:t xml:space="preserve"> </w:t>
      </w:r>
      <w:proofErr w:type="spellStart"/>
      <w:r w:rsidRPr="000D6B4C">
        <w:rPr>
          <w:rFonts w:ascii="Arial" w:eastAsia="Times New Roman" w:hAnsi="Arial" w:cs="Arial"/>
          <w:spacing w:val="-6"/>
          <w:sz w:val="24"/>
          <w:szCs w:val="24"/>
        </w:rPr>
        <w:t>v</w:t>
      </w:r>
      <w:r w:rsidRPr="000D6B4C">
        <w:rPr>
          <w:rFonts w:ascii="Arial" w:eastAsia="Times New Roman" w:hAnsi="Arial" w:cs="Arial"/>
          <w:spacing w:val="4"/>
          <w:sz w:val="24"/>
          <w:szCs w:val="24"/>
        </w:rPr>
        <w:t>o</w:t>
      </w:r>
      <w:r w:rsidRPr="000D6B4C">
        <w:rPr>
          <w:rFonts w:ascii="Arial" w:eastAsia="Times New Roman" w:hAnsi="Arial" w:cs="Arial"/>
          <w:sz w:val="24"/>
          <w:szCs w:val="24"/>
        </w:rPr>
        <w:t>r</w:t>
      </w:r>
      <w:proofErr w:type="spellEnd"/>
      <w:r w:rsidRPr="000D6B4C">
        <w:rPr>
          <w:rFonts w:ascii="Arial" w:eastAsia="Times New Roman" w:hAnsi="Arial" w:cs="Arial"/>
          <w:spacing w:val="1"/>
          <w:sz w:val="24"/>
          <w:szCs w:val="24"/>
        </w:rPr>
        <w:t xml:space="preserve"> </w:t>
      </w:r>
      <w:proofErr w:type="spellStart"/>
      <w:r w:rsidRPr="000D6B4C">
        <w:rPr>
          <w:rFonts w:ascii="Arial" w:eastAsia="Times New Roman" w:hAnsi="Arial" w:cs="Arial"/>
          <w:spacing w:val="-1"/>
          <w:sz w:val="24"/>
          <w:szCs w:val="24"/>
        </w:rPr>
        <w:t>e</w:t>
      </w:r>
      <w:r w:rsidRPr="000D6B4C">
        <w:rPr>
          <w:rFonts w:ascii="Arial" w:eastAsia="Times New Roman" w:hAnsi="Arial" w:cs="Arial"/>
          <w:spacing w:val="4"/>
          <w:sz w:val="24"/>
          <w:szCs w:val="24"/>
        </w:rPr>
        <w:t>x</w:t>
      </w:r>
      <w:r w:rsidRPr="000D6B4C">
        <w:rPr>
          <w:rFonts w:ascii="Arial" w:eastAsia="Times New Roman" w:hAnsi="Arial" w:cs="Arial"/>
          <w:spacing w:val="-1"/>
          <w:sz w:val="24"/>
          <w:szCs w:val="24"/>
        </w:rPr>
        <w:t>ist</w:t>
      </w:r>
      <w:r w:rsidRPr="000D6B4C">
        <w:rPr>
          <w:rFonts w:ascii="Arial" w:eastAsia="Times New Roman" w:hAnsi="Arial" w:cs="Arial"/>
          <w:sz w:val="24"/>
          <w:szCs w:val="24"/>
        </w:rPr>
        <w:t>a</w:t>
      </w:r>
      <w:proofErr w:type="spellEnd"/>
      <w:r w:rsidRPr="000D6B4C">
        <w:rPr>
          <w:rFonts w:ascii="Arial" w:eastAsia="Times New Roman" w:hAnsi="Arial" w:cs="Arial"/>
          <w:spacing w:val="1"/>
          <w:sz w:val="24"/>
          <w:szCs w:val="24"/>
        </w:rPr>
        <w:t xml:space="preserve"> </w:t>
      </w:r>
      <w:r w:rsidRPr="000D6B4C">
        <w:rPr>
          <w:rFonts w:ascii="Arial" w:eastAsia="Times New Roman" w:hAnsi="Arial" w:cs="Arial"/>
          <w:spacing w:val="4"/>
          <w:sz w:val="24"/>
          <w:szCs w:val="24"/>
        </w:rPr>
        <w:t>ap</w:t>
      </w:r>
      <w:r w:rsidRPr="000D6B4C">
        <w:rPr>
          <w:rFonts w:ascii="Arial" w:eastAsia="Times New Roman" w:hAnsi="Arial" w:cs="Arial"/>
          <w:sz w:val="24"/>
          <w:szCs w:val="24"/>
        </w:rPr>
        <w:t>e</w:t>
      </w:r>
      <w:r w:rsidRPr="000D6B4C">
        <w:rPr>
          <w:rFonts w:ascii="Arial" w:eastAsia="Times New Roman" w:hAnsi="Arial" w:cs="Arial"/>
          <w:spacing w:val="1"/>
          <w:sz w:val="24"/>
          <w:szCs w:val="24"/>
        </w:rPr>
        <w:t xml:space="preserve"> </w:t>
      </w:r>
      <w:proofErr w:type="spellStart"/>
      <w:r w:rsidRPr="000D6B4C">
        <w:rPr>
          <w:rFonts w:ascii="Arial" w:eastAsia="Times New Roman" w:hAnsi="Arial" w:cs="Arial"/>
          <w:spacing w:val="-1"/>
          <w:sz w:val="24"/>
          <w:szCs w:val="24"/>
        </w:rPr>
        <w:t>uz</w:t>
      </w:r>
      <w:r w:rsidRPr="000D6B4C">
        <w:rPr>
          <w:rFonts w:ascii="Arial" w:eastAsia="Times New Roman" w:hAnsi="Arial" w:cs="Arial"/>
          <w:spacing w:val="4"/>
          <w:sz w:val="24"/>
          <w:szCs w:val="24"/>
        </w:rPr>
        <w:t>a</w:t>
      </w:r>
      <w:r w:rsidRPr="000D6B4C">
        <w:rPr>
          <w:rFonts w:ascii="Arial" w:eastAsia="Times New Roman" w:hAnsi="Arial" w:cs="Arial"/>
          <w:spacing w:val="-1"/>
          <w:sz w:val="24"/>
          <w:szCs w:val="24"/>
        </w:rPr>
        <w:t>t</w:t>
      </w:r>
      <w:r w:rsidRPr="000D6B4C">
        <w:rPr>
          <w:rFonts w:ascii="Arial" w:eastAsia="Times New Roman" w:hAnsi="Arial" w:cs="Arial"/>
          <w:sz w:val="24"/>
          <w:szCs w:val="24"/>
        </w:rPr>
        <w:t>e</w:t>
      </w:r>
      <w:proofErr w:type="spellEnd"/>
      <w:r w:rsidRPr="000D6B4C">
        <w:rPr>
          <w:rFonts w:ascii="Arial" w:eastAsia="Times New Roman" w:hAnsi="Arial" w:cs="Arial"/>
          <w:spacing w:val="1"/>
          <w:sz w:val="24"/>
          <w:szCs w:val="24"/>
        </w:rPr>
        <w:t xml:space="preserve"> </w:t>
      </w:r>
      <w:r w:rsidRPr="000D6B4C">
        <w:rPr>
          <w:rFonts w:ascii="Arial" w:eastAsia="Times New Roman" w:hAnsi="Arial" w:cs="Arial"/>
          <w:spacing w:val="-1"/>
          <w:sz w:val="24"/>
          <w:szCs w:val="24"/>
        </w:rPr>
        <w:t>in</w:t>
      </w:r>
      <w:r w:rsidRPr="000D6B4C">
        <w:rPr>
          <w:rFonts w:ascii="Arial" w:eastAsia="Times New Roman" w:hAnsi="Arial" w:cs="Arial"/>
          <w:spacing w:val="4"/>
          <w:sz w:val="24"/>
          <w:szCs w:val="24"/>
        </w:rPr>
        <w:t>d</w:t>
      </w:r>
      <w:r w:rsidRPr="000D6B4C">
        <w:rPr>
          <w:rFonts w:ascii="Arial" w:eastAsia="Times New Roman" w:hAnsi="Arial" w:cs="Arial"/>
          <w:spacing w:val="-1"/>
          <w:sz w:val="24"/>
          <w:szCs w:val="24"/>
        </w:rPr>
        <w:t>ustrial</w:t>
      </w:r>
      <w:r w:rsidRPr="000D6B4C">
        <w:rPr>
          <w:rFonts w:ascii="Arial" w:eastAsia="Times New Roman" w:hAnsi="Arial" w:cs="Arial"/>
          <w:sz w:val="24"/>
          <w:szCs w:val="24"/>
        </w:rPr>
        <w:t>,</w:t>
      </w:r>
      <w:r w:rsidRPr="000D6B4C">
        <w:rPr>
          <w:rFonts w:ascii="Arial" w:eastAsia="Times New Roman" w:hAnsi="Arial" w:cs="Arial"/>
          <w:spacing w:val="4"/>
          <w:sz w:val="24"/>
          <w:szCs w:val="24"/>
        </w:rPr>
        <w:t xml:space="preserve"> n</w:t>
      </w:r>
      <w:r w:rsidRPr="000D6B4C">
        <w:rPr>
          <w:rFonts w:ascii="Arial" w:eastAsia="Times New Roman" w:hAnsi="Arial" w:cs="Arial"/>
          <w:sz w:val="24"/>
          <w:szCs w:val="24"/>
        </w:rPr>
        <w:t>u</w:t>
      </w:r>
      <w:r w:rsidRPr="000D6B4C">
        <w:rPr>
          <w:rFonts w:ascii="Arial" w:eastAsia="Times New Roman" w:hAnsi="Arial" w:cs="Arial"/>
          <w:spacing w:val="1"/>
          <w:sz w:val="24"/>
          <w:szCs w:val="24"/>
        </w:rPr>
        <w:t xml:space="preserve"> </w:t>
      </w:r>
      <w:r w:rsidRPr="000D6B4C">
        <w:rPr>
          <w:rFonts w:ascii="Arial" w:eastAsia="Times New Roman" w:hAnsi="Arial" w:cs="Arial"/>
          <w:spacing w:val="-1"/>
          <w:sz w:val="24"/>
          <w:szCs w:val="24"/>
        </w:rPr>
        <w:t>s</w:t>
      </w:r>
      <w:r w:rsidRPr="000D6B4C">
        <w:rPr>
          <w:rFonts w:ascii="Arial" w:eastAsia="Times New Roman" w:hAnsi="Arial" w:cs="Arial"/>
          <w:sz w:val="24"/>
          <w:szCs w:val="24"/>
        </w:rPr>
        <w:t>e</w:t>
      </w:r>
      <w:r w:rsidRPr="000D6B4C">
        <w:rPr>
          <w:rFonts w:ascii="Arial" w:eastAsia="Times New Roman" w:hAnsi="Arial" w:cs="Arial"/>
          <w:spacing w:val="1"/>
          <w:sz w:val="24"/>
          <w:szCs w:val="24"/>
        </w:rPr>
        <w:t xml:space="preserve"> </w:t>
      </w:r>
      <w:proofErr w:type="spellStart"/>
      <w:r w:rsidRPr="000D6B4C">
        <w:rPr>
          <w:rFonts w:ascii="Arial" w:eastAsia="Times New Roman" w:hAnsi="Arial" w:cs="Arial"/>
          <w:spacing w:val="4"/>
          <w:sz w:val="24"/>
          <w:szCs w:val="24"/>
        </w:rPr>
        <w:t>f</w:t>
      </w:r>
      <w:r w:rsidRPr="000D6B4C">
        <w:rPr>
          <w:rFonts w:ascii="Arial" w:eastAsia="Times New Roman" w:hAnsi="Arial" w:cs="Arial"/>
          <w:spacing w:val="-1"/>
          <w:sz w:val="24"/>
          <w:szCs w:val="24"/>
        </w:rPr>
        <w:t>a</w:t>
      </w:r>
      <w:r w:rsidRPr="000D6B4C">
        <w:rPr>
          <w:rFonts w:ascii="Arial" w:eastAsia="Times New Roman" w:hAnsi="Arial" w:cs="Arial"/>
          <w:sz w:val="24"/>
          <w:szCs w:val="24"/>
        </w:rPr>
        <w:t>c</w:t>
      </w:r>
      <w:proofErr w:type="spellEnd"/>
      <w:r w:rsidRPr="000D6B4C">
        <w:rPr>
          <w:rFonts w:ascii="Arial" w:eastAsia="Times New Roman" w:hAnsi="Arial" w:cs="Arial"/>
          <w:spacing w:val="6"/>
          <w:sz w:val="24"/>
          <w:szCs w:val="24"/>
        </w:rPr>
        <w:t xml:space="preserve"> </w:t>
      </w:r>
      <w:proofErr w:type="spellStart"/>
      <w:r w:rsidRPr="000D6B4C">
        <w:rPr>
          <w:rFonts w:ascii="Arial" w:eastAsia="Times New Roman" w:hAnsi="Arial" w:cs="Arial"/>
          <w:spacing w:val="-1"/>
          <w:sz w:val="24"/>
          <w:szCs w:val="24"/>
        </w:rPr>
        <w:t>e</w:t>
      </w:r>
      <w:r w:rsidRPr="000D6B4C">
        <w:rPr>
          <w:rFonts w:ascii="Arial" w:eastAsia="Times New Roman" w:hAnsi="Arial" w:cs="Arial"/>
          <w:spacing w:val="4"/>
          <w:sz w:val="24"/>
          <w:szCs w:val="24"/>
        </w:rPr>
        <w:t>v</w:t>
      </w:r>
      <w:r w:rsidRPr="000D6B4C">
        <w:rPr>
          <w:rFonts w:ascii="Arial" w:eastAsia="Times New Roman" w:hAnsi="Arial" w:cs="Arial"/>
          <w:spacing w:val="-1"/>
          <w:sz w:val="24"/>
          <w:szCs w:val="24"/>
        </w:rPr>
        <w:t>a</w:t>
      </w:r>
      <w:r w:rsidRPr="000D6B4C">
        <w:rPr>
          <w:rFonts w:ascii="Arial" w:eastAsia="Times New Roman" w:hAnsi="Arial" w:cs="Arial"/>
          <w:spacing w:val="4"/>
          <w:sz w:val="24"/>
          <w:szCs w:val="24"/>
        </w:rPr>
        <w:t>c</w:t>
      </w:r>
      <w:r w:rsidRPr="000D6B4C">
        <w:rPr>
          <w:rFonts w:ascii="Arial" w:eastAsia="Times New Roman" w:hAnsi="Arial" w:cs="Arial"/>
          <w:spacing w:val="-1"/>
          <w:sz w:val="24"/>
          <w:szCs w:val="24"/>
        </w:rPr>
        <w:t>uar</w:t>
      </w:r>
      <w:r w:rsidRPr="000D6B4C">
        <w:rPr>
          <w:rFonts w:ascii="Arial" w:eastAsia="Times New Roman" w:hAnsi="Arial" w:cs="Arial"/>
          <w:sz w:val="24"/>
          <w:szCs w:val="24"/>
        </w:rPr>
        <w:t>i</w:t>
      </w:r>
      <w:proofErr w:type="spellEnd"/>
      <w:r w:rsidRPr="000D6B4C">
        <w:rPr>
          <w:rFonts w:ascii="Arial" w:eastAsia="Times New Roman" w:hAnsi="Arial" w:cs="Arial"/>
          <w:spacing w:val="1"/>
          <w:sz w:val="24"/>
          <w:szCs w:val="24"/>
        </w:rPr>
        <w:t xml:space="preserve"> </w:t>
      </w:r>
      <w:r w:rsidRPr="000D6B4C">
        <w:rPr>
          <w:rFonts w:ascii="Arial" w:eastAsia="Times New Roman" w:hAnsi="Arial" w:cs="Arial"/>
          <w:spacing w:val="4"/>
          <w:sz w:val="24"/>
          <w:szCs w:val="24"/>
        </w:rPr>
        <w:t>d</w:t>
      </w:r>
      <w:r w:rsidRPr="000D6B4C">
        <w:rPr>
          <w:rFonts w:ascii="Arial" w:eastAsia="Times New Roman" w:hAnsi="Arial" w:cs="Arial"/>
          <w:sz w:val="24"/>
          <w:szCs w:val="24"/>
        </w:rPr>
        <w:t>e</w:t>
      </w:r>
      <w:r w:rsidRPr="000D6B4C">
        <w:rPr>
          <w:rFonts w:ascii="Arial" w:eastAsia="Times New Roman" w:hAnsi="Arial" w:cs="Arial"/>
          <w:spacing w:val="1"/>
          <w:sz w:val="24"/>
          <w:szCs w:val="24"/>
        </w:rPr>
        <w:t xml:space="preserve"> </w:t>
      </w:r>
      <w:r w:rsidRPr="000D6B4C">
        <w:rPr>
          <w:rFonts w:ascii="Arial" w:eastAsia="Times New Roman" w:hAnsi="Arial" w:cs="Arial"/>
          <w:spacing w:val="-1"/>
          <w:sz w:val="24"/>
          <w:szCs w:val="24"/>
        </w:rPr>
        <w:t>a</w:t>
      </w:r>
      <w:r w:rsidRPr="000D6B4C">
        <w:rPr>
          <w:rFonts w:ascii="Arial" w:eastAsia="Times New Roman" w:hAnsi="Arial" w:cs="Arial"/>
          <w:spacing w:val="4"/>
          <w:sz w:val="24"/>
          <w:szCs w:val="24"/>
        </w:rPr>
        <w:t>p</w:t>
      </w:r>
      <w:r w:rsidRPr="000D6B4C">
        <w:rPr>
          <w:rFonts w:ascii="Arial" w:eastAsia="Times New Roman" w:hAnsi="Arial" w:cs="Arial"/>
          <w:sz w:val="24"/>
          <w:szCs w:val="24"/>
        </w:rPr>
        <w:t>e</w:t>
      </w:r>
      <w:r w:rsidRPr="000D6B4C">
        <w:rPr>
          <w:rFonts w:ascii="Arial" w:eastAsia="Times New Roman" w:hAnsi="Arial" w:cs="Arial"/>
          <w:spacing w:val="1"/>
          <w:sz w:val="24"/>
          <w:szCs w:val="24"/>
        </w:rPr>
        <w:t xml:space="preserve"> </w:t>
      </w:r>
      <w:r w:rsidRPr="000D6B4C">
        <w:rPr>
          <w:rFonts w:ascii="Arial" w:eastAsia="Times New Roman" w:hAnsi="Arial" w:cs="Arial"/>
          <w:spacing w:val="-1"/>
          <w:sz w:val="24"/>
          <w:szCs w:val="24"/>
        </w:rPr>
        <w:t>i</w:t>
      </w:r>
      <w:r w:rsidRPr="000D6B4C">
        <w:rPr>
          <w:rFonts w:ascii="Arial" w:eastAsia="Times New Roman" w:hAnsi="Arial" w:cs="Arial"/>
          <w:sz w:val="24"/>
          <w:szCs w:val="24"/>
        </w:rPr>
        <w:t>n</w:t>
      </w:r>
      <w:r w:rsidRPr="000D6B4C">
        <w:rPr>
          <w:rFonts w:ascii="Arial" w:eastAsia="Times New Roman" w:hAnsi="Arial" w:cs="Arial"/>
          <w:spacing w:val="6"/>
          <w:sz w:val="24"/>
          <w:szCs w:val="24"/>
        </w:rPr>
        <w:t xml:space="preserve"> </w:t>
      </w:r>
      <w:proofErr w:type="spellStart"/>
      <w:r w:rsidRPr="000D6B4C">
        <w:rPr>
          <w:rFonts w:ascii="Arial" w:eastAsia="Times New Roman" w:hAnsi="Arial" w:cs="Arial"/>
          <w:spacing w:val="-6"/>
          <w:sz w:val="24"/>
          <w:szCs w:val="24"/>
        </w:rPr>
        <w:t>e</w:t>
      </w:r>
      <w:r w:rsidRPr="000D6B4C">
        <w:rPr>
          <w:rFonts w:ascii="Arial" w:eastAsia="Times New Roman" w:hAnsi="Arial" w:cs="Arial"/>
          <w:spacing w:val="3"/>
          <w:sz w:val="24"/>
          <w:szCs w:val="24"/>
        </w:rPr>
        <w:t>m</w:t>
      </w:r>
      <w:r w:rsidRPr="000D6B4C">
        <w:rPr>
          <w:rFonts w:ascii="Arial" w:eastAsia="Times New Roman" w:hAnsi="Arial" w:cs="Arial"/>
          <w:spacing w:val="-1"/>
          <w:sz w:val="24"/>
          <w:szCs w:val="24"/>
        </w:rPr>
        <w:t>is</w:t>
      </w:r>
      <w:r w:rsidRPr="000D6B4C">
        <w:rPr>
          <w:rFonts w:ascii="Arial" w:eastAsia="Times New Roman" w:hAnsi="Arial" w:cs="Arial"/>
          <w:spacing w:val="4"/>
          <w:sz w:val="24"/>
          <w:szCs w:val="24"/>
        </w:rPr>
        <w:t>a</w:t>
      </w:r>
      <w:r w:rsidRPr="000D6B4C">
        <w:rPr>
          <w:rFonts w:ascii="Arial" w:eastAsia="Times New Roman" w:hAnsi="Arial" w:cs="Arial"/>
          <w:spacing w:val="-6"/>
          <w:sz w:val="24"/>
          <w:szCs w:val="24"/>
        </w:rPr>
        <w:t>r</w:t>
      </w:r>
      <w:proofErr w:type="spellEnd"/>
      <w:r w:rsidRPr="000D6B4C">
        <w:rPr>
          <w:rFonts w:ascii="Arial" w:eastAsia="Times New Roman" w:hAnsi="Arial" w:cs="Arial"/>
          <w:sz w:val="24"/>
          <w:szCs w:val="24"/>
        </w:rPr>
        <w:t>.</w:t>
      </w:r>
    </w:p>
    <w:p w:rsidR="002C5B20" w:rsidRPr="000D6B4C" w:rsidRDefault="002C5B20" w:rsidP="000D6B4C">
      <w:pPr>
        <w:spacing w:after="0" w:line="240" w:lineRule="auto"/>
        <w:ind w:left="829"/>
        <w:jc w:val="both"/>
        <w:rPr>
          <w:rFonts w:ascii="Arial" w:hAnsi="Arial" w:cs="Arial"/>
          <w:sz w:val="24"/>
          <w:szCs w:val="24"/>
        </w:rPr>
      </w:pPr>
      <w:proofErr w:type="spellStart"/>
      <w:proofErr w:type="gramStart"/>
      <w:r w:rsidRPr="000D6B4C">
        <w:rPr>
          <w:rFonts w:ascii="Arial" w:eastAsia="Times New Roman" w:hAnsi="Arial" w:cs="Arial"/>
          <w:spacing w:val="-1"/>
          <w:sz w:val="24"/>
          <w:szCs w:val="24"/>
        </w:rPr>
        <w:t>Î</w:t>
      </w:r>
      <w:r w:rsidRPr="000D6B4C">
        <w:rPr>
          <w:rFonts w:ascii="Arial" w:eastAsia="Times New Roman" w:hAnsi="Arial" w:cs="Arial"/>
          <w:sz w:val="24"/>
          <w:szCs w:val="24"/>
          <w:u w:val="single" w:color="000000"/>
        </w:rPr>
        <w:t>n</w:t>
      </w:r>
      <w:proofErr w:type="spellEnd"/>
      <w:r w:rsidRPr="000D6B4C">
        <w:rPr>
          <w:rFonts w:ascii="Arial" w:eastAsia="Times New Roman" w:hAnsi="Arial" w:cs="Arial"/>
          <w:sz w:val="24"/>
          <w:szCs w:val="24"/>
          <w:u w:val="single" w:color="000000"/>
        </w:rPr>
        <w:t xml:space="preserve"> </w:t>
      </w:r>
      <w:r w:rsidRPr="000D6B4C">
        <w:rPr>
          <w:rFonts w:ascii="Arial" w:eastAsia="Times New Roman" w:hAnsi="Arial" w:cs="Arial"/>
          <w:spacing w:val="-123"/>
          <w:sz w:val="24"/>
          <w:szCs w:val="24"/>
          <w:u w:val="single" w:color="000000"/>
        </w:rPr>
        <w:t xml:space="preserve"> </w:t>
      </w:r>
      <w:proofErr w:type="spellStart"/>
      <w:r w:rsidRPr="000D6B4C">
        <w:rPr>
          <w:rFonts w:ascii="Arial" w:eastAsia="Times New Roman" w:hAnsi="Arial" w:cs="Arial"/>
          <w:spacing w:val="4"/>
          <w:sz w:val="24"/>
          <w:szCs w:val="24"/>
          <w:u w:val="single" w:color="000000"/>
        </w:rPr>
        <w:t>pe</w:t>
      </w:r>
      <w:r w:rsidRPr="000D6B4C">
        <w:rPr>
          <w:rFonts w:ascii="Arial" w:eastAsia="Times New Roman" w:hAnsi="Arial" w:cs="Arial"/>
          <w:spacing w:val="-1"/>
          <w:sz w:val="24"/>
          <w:szCs w:val="24"/>
          <w:u w:val="single" w:color="000000"/>
        </w:rPr>
        <w:t>ri</w:t>
      </w:r>
      <w:r w:rsidRPr="000D6B4C">
        <w:rPr>
          <w:rFonts w:ascii="Arial" w:eastAsia="Times New Roman" w:hAnsi="Arial" w:cs="Arial"/>
          <w:spacing w:val="4"/>
          <w:sz w:val="24"/>
          <w:szCs w:val="24"/>
          <w:u w:val="single" w:color="000000"/>
        </w:rPr>
        <w:t>o</w:t>
      </w:r>
      <w:r w:rsidRPr="000D6B4C">
        <w:rPr>
          <w:rFonts w:ascii="Arial" w:eastAsia="Times New Roman" w:hAnsi="Arial" w:cs="Arial"/>
          <w:spacing w:val="-1"/>
          <w:sz w:val="24"/>
          <w:szCs w:val="24"/>
          <w:u w:val="single" w:color="000000"/>
        </w:rPr>
        <w:t>a</w:t>
      </w:r>
      <w:r w:rsidRPr="000D6B4C">
        <w:rPr>
          <w:rFonts w:ascii="Arial" w:eastAsia="Times New Roman" w:hAnsi="Arial" w:cs="Arial"/>
          <w:spacing w:val="4"/>
          <w:sz w:val="24"/>
          <w:szCs w:val="24"/>
          <w:u w:val="single" w:color="000000"/>
        </w:rPr>
        <w:t>d</w:t>
      </w:r>
      <w:r w:rsidRPr="000D6B4C">
        <w:rPr>
          <w:rFonts w:ascii="Arial" w:eastAsia="Times New Roman" w:hAnsi="Arial" w:cs="Arial"/>
          <w:sz w:val="24"/>
          <w:szCs w:val="24"/>
          <w:u w:val="single" w:color="000000"/>
        </w:rPr>
        <w:t>a</w:t>
      </w:r>
      <w:proofErr w:type="spellEnd"/>
      <w:proofErr w:type="gramEnd"/>
      <w:r w:rsidRPr="000D6B4C">
        <w:rPr>
          <w:rFonts w:ascii="Arial" w:eastAsia="Times New Roman" w:hAnsi="Arial" w:cs="Arial"/>
          <w:sz w:val="24"/>
          <w:szCs w:val="24"/>
          <w:u w:val="single" w:color="000000"/>
        </w:rPr>
        <w:t xml:space="preserve"> </w:t>
      </w:r>
      <w:r w:rsidRPr="000D6B4C">
        <w:rPr>
          <w:rFonts w:ascii="Arial" w:eastAsia="Times New Roman" w:hAnsi="Arial" w:cs="Arial"/>
          <w:spacing w:val="-127"/>
          <w:sz w:val="24"/>
          <w:szCs w:val="24"/>
          <w:u w:val="single" w:color="000000"/>
        </w:rPr>
        <w:t xml:space="preserve"> </w:t>
      </w:r>
      <w:r w:rsidRPr="000D6B4C">
        <w:rPr>
          <w:rFonts w:ascii="Arial" w:eastAsia="Times New Roman" w:hAnsi="Arial" w:cs="Arial"/>
          <w:spacing w:val="-127"/>
          <w:sz w:val="24"/>
          <w:szCs w:val="24"/>
          <w:u w:val="single" w:color="000000"/>
        </w:rPr>
        <w:t xml:space="preserve">        </w:t>
      </w:r>
      <w:r w:rsidRPr="000D6B4C">
        <w:rPr>
          <w:rFonts w:ascii="Arial" w:eastAsia="Times New Roman" w:hAnsi="Arial" w:cs="Arial"/>
          <w:spacing w:val="8"/>
          <w:sz w:val="24"/>
          <w:szCs w:val="24"/>
          <w:u w:val="single" w:color="000000"/>
        </w:rPr>
        <w:t>d</w:t>
      </w:r>
      <w:r w:rsidRPr="000D6B4C">
        <w:rPr>
          <w:rFonts w:ascii="Arial" w:eastAsia="Times New Roman" w:hAnsi="Arial" w:cs="Arial"/>
          <w:sz w:val="24"/>
          <w:szCs w:val="24"/>
          <w:u w:val="single" w:color="000000"/>
        </w:rPr>
        <w:t>e</w:t>
      </w:r>
      <w:r w:rsidRPr="000D6B4C">
        <w:rPr>
          <w:rFonts w:ascii="Arial" w:eastAsia="Times New Roman" w:hAnsi="Arial" w:cs="Arial"/>
          <w:sz w:val="24"/>
          <w:szCs w:val="24"/>
          <w:u w:val="single" w:color="000000"/>
        </w:rPr>
        <w:t xml:space="preserve"> </w:t>
      </w:r>
      <w:r w:rsidRPr="000D6B4C">
        <w:rPr>
          <w:rFonts w:ascii="Arial" w:eastAsia="Times New Roman" w:hAnsi="Arial" w:cs="Arial"/>
          <w:spacing w:val="-127"/>
          <w:sz w:val="24"/>
          <w:szCs w:val="24"/>
          <w:u w:val="single" w:color="000000"/>
        </w:rPr>
        <w:t xml:space="preserve"> </w:t>
      </w:r>
      <w:proofErr w:type="spellStart"/>
      <w:r w:rsidRPr="000D6B4C">
        <w:rPr>
          <w:rFonts w:ascii="Arial" w:eastAsia="Times New Roman" w:hAnsi="Arial" w:cs="Arial"/>
          <w:spacing w:val="4"/>
          <w:sz w:val="24"/>
          <w:szCs w:val="24"/>
          <w:u w:val="single" w:color="000000"/>
        </w:rPr>
        <w:t>f</w:t>
      </w:r>
      <w:r w:rsidRPr="000D6B4C">
        <w:rPr>
          <w:rFonts w:ascii="Arial" w:eastAsia="Times New Roman" w:hAnsi="Arial" w:cs="Arial"/>
          <w:spacing w:val="-1"/>
          <w:sz w:val="24"/>
          <w:szCs w:val="24"/>
          <w:u w:val="single" w:color="000000"/>
        </w:rPr>
        <w:t>un</w:t>
      </w:r>
      <w:r w:rsidRPr="000D6B4C">
        <w:rPr>
          <w:rFonts w:ascii="Arial" w:eastAsia="Times New Roman" w:hAnsi="Arial" w:cs="Arial"/>
          <w:spacing w:val="4"/>
          <w:sz w:val="24"/>
          <w:szCs w:val="24"/>
          <w:u w:val="single" w:color="000000"/>
        </w:rPr>
        <w:t>c</w:t>
      </w:r>
      <w:r w:rsidRPr="000D6B4C">
        <w:rPr>
          <w:rFonts w:ascii="Arial" w:eastAsia="Times New Roman" w:hAnsi="Arial" w:cs="Arial"/>
          <w:spacing w:val="-1"/>
          <w:sz w:val="24"/>
          <w:szCs w:val="24"/>
          <w:u w:val="single" w:color="000000"/>
        </w:rPr>
        <w:t>ț</w:t>
      </w:r>
      <w:r w:rsidRPr="000D6B4C">
        <w:rPr>
          <w:rFonts w:ascii="Arial" w:eastAsia="Times New Roman" w:hAnsi="Arial" w:cs="Arial"/>
          <w:spacing w:val="-6"/>
          <w:sz w:val="24"/>
          <w:szCs w:val="24"/>
          <w:u w:val="single" w:color="000000"/>
        </w:rPr>
        <w:t>i</w:t>
      </w:r>
      <w:r w:rsidRPr="000D6B4C">
        <w:rPr>
          <w:rFonts w:ascii="Arial" w:eastAsia="Times New Roman" w:hAnsi="Arial" w:cs="Arial"/>
          <w:spacing w:val="4"/>
          <w:sz w:val="24"/>
          <w:szCs w:val="24"/>
          <w:u w:val="single" w:color="000000"/>
        </w:rPr>
        <w:t>o</w:t>
      </w:r>
      <w:r w:rsidRPr="000D6B4C">
        <w:rPr>
          <w:rFonts w:ascii="Arial" w:eastAsia="Times New Roman" w:hAnsi="Arial" w:cs="Arial"/>
          <w:spacing w:val="-1"/>
          <w:sz w:val="24"/>
          <w:szCs w:val="24"/>
          <w:u w:val="single" w:color="000000"/>
        </w:rPr>
        <w:t>n</w:t>
      </w:r>
      <w:r w:rsidRPr="000D6B4C">
        <w:rPr>
          <w:rFonts w:ascii="Arial" w:eastAsia="Times New Roman" w:hAnsi="Arial" w:cs="Arial"/>
          <w:spacing w:val="4"/>
          <w:sz w:val="24"/>
          <w:szCs w:val="24"/>
          <w:u w:val="single" w:color="000000"/>
        </w:rPr>
        <w:t>a</w:t>
      </w:r>
      <w:r w:rsidRPr="000D6B4C">
        <w:rPr>
          <w:rFonts w:ascii="Arial" w:eastAsia="Times New Roman" w:hAnsi="Arial" w:cs="Arial"/>
          <w:spacing w:val="-1"/>
          <w:sz w:val="24"/>
          <w:szCs w:val="24"/>
          <w:u w:val="single" w:color="000000"/>
        </w:rPr>
        <w:t>r</w:t>
      </w:r>
      <w:r w:rsidRPr="000D6B4C">
        <w:rPr>
          <w:rFonts w:ascii="Arial" w:eastAsia="Times New Roman" w:hAnsi="Arial" w:cs="Arial"/>
          <w:sz w:val="24"/>
          <w:szCs w:val="24"/>
          <w:u w:val="single" w:color="000000"/>
        </w:rPr>
        <w:t>e</w:t>
      </w:r>
      <w:proofErr w:type="spellEnd"/>
      <w:r w:rsidRPr="000D6B4C">
        <w:rPr>
          <w:rFonts w:ascii="Arial" w:eastAsia="Times New Roman" w:hAnsi="Arial" w:cs="Arial"/>
          <w:sz w:val="24"/>
          <w:szCs w:val="24"/>
          <w:u w:val="single" w:color="000000"/>
        </w:rPr>
        <w:t xml:space="preserve">    </w:t>
      </w:r>
    </w:p>
    <w:p w:rsidR="002C5B20" w:rsidRPr="000D6B4C" w:rsidRDefault="002C5B20" w:rsidP="000D6B4C">
      <w:pPr>
        <w:spacing w:before="46" w:after="0" w:line="240" w:lineRule="auto"/>
        <w:ind w:left="152" w:right="79" w:firstLine="86"/>
        <w:jc w:val="both"/>
        <w:rPr>
          <w:rFonts w:ascii="Arial" w:hAnsi="Arial" w:cs="Arial"/>
          <w:sz w:val="24"/>
          <w:szCs w:val="24"/>
        </w:rPr>
      </w:pPr>
      <w:r w:rsidRPr="000D6B4C">
        <w:rPr>
          <w:rFonts w:ascii="Arial" w:eastAsia="Times New Roman" w:hAnsi="Arial" w:cs="Arial"/>
          <w:spacing w:val="-1"/>
          <w:sz w:val="24"/>
          <w:szCs w:val="24"/>
        </w:rPr>
        <w:t>-</w:t>
      </w:r>
      <w:r w:rsidR="000D6B4C">
        <w:rPr>
          <w:rFonts w:ascii="Arial" w:eastAsia="Times New Roman" w:hAnsi="Arial" w:cs="Arial"/>
          <w:spacing w:val="-1"/>
          <w:sz w:val="24"/>
          <w:szCs w:val="24"/>
        </w:rPr>
        <w:t xml:space="preserve"> </w:t>
      </w:r>
      <w:proofErr w:type="spellStart"/>
      <w:proofErr w:type="gramStart"/>
      <w:r w:rsidRPr="000D6B4C">
        <w:rPr>
          <w:rFonts w:ascii="Arial" w:eastAsia="Times New Roman" w:hAnsi="Arial" w:cs="Arial"/>
          <w:spacing w:val="3"/>
          <w:sz w:val="24"/>
          <w:szCs w:val="24"/>
        </w:rPr>
        <w:t>o</w:t>
      </w:r>
      <w:r w:rsidRPr="000D6B4C">
        <w:rPr>
          <w:rFonts w:ascii="Arial" w:eastAsia="Times New Roman" w:hAnsi="Arial" w:cs="Arial"/>
          <w:spacing w:val="4"/>
          <w:sz w:val="24"/>
          <w:szCs w:val="24"/>
        </w:rPr>
        <w:t>pe</w:t>
      </w:r>
      <w:r w:rsidRPr="000D6B4C">
        <w:rPr>
          <w:rFonts w:ascii="Arial" w:eastAsia="Times New Roman" w:hAnsi="Arial" w:cs="Arial"/>
          <w:spacing w:val="-6"/>
          <w:sz w:val="24"/>
          <w:szCs w:val="24"/>
        </w:rPr>
        <w:t>r</w:t>
      </w:r>
      <w:r w:rsidRPr="000D6B4C">
        <w:rPr>
          <w:rFonts w:ascii="Arial" w:eastAsia="Times New Roman" w:hAnsi="Arial" w:cs="Arial"/>
          <w:spacing w:val="4"/>
          <w:sz w:val="24"/>
          <w:szCs w:val="24"/>
        </w:rPr>
        <w:t>a</w:t>
      </w:r>
      <w:r w:rsidRPr="000D6B4C">
        <w:rPr>
          <w:rFonts w:ascii="Arial" w:eastAsia="Times New Roman" w:hAnsi="Arial" w:cs="Arial"/>
          <w:spacing w:val="-1"/>
          <w:sz w:val="24"/>
          <w:szCs w:val="24"/>
        </w:rPr>
        <w:t>ţi</w:t>
      </w:r>
      <w:r w:rsidRPr="000D6B4C">
        <w:rPr>
          <w:rFonts w:ascii="Arial" w:eastAsia="Times New Roman" w:hAnsi="Arial" w:cs="Arial"/>
          <w:sz w:val="24"/>
          <w:szCs w:val="24"/>
        </w:rPr>
        <w:t>a</w:t>
      </w:r>
      <w:proofErr w:type="spellEnd"/>
      <w:proofErr w:type="gramEnd"/>
      <w:r w:rsidRPr="000D6B4C">
        <w:rPr>
          <w:rFonts w:ascii="Arial" w:eastAsia="Times New Roman" w:hAnsi="Arial" w:cs="Arial"/>
          <w:spacing w:val="40"/>
          <w:sz w:val="24"/>
          <w:szCs w:val="24"/>
        </w:rPr>
        <w:t xml:space="preserve"> </w:t>
      </w:r>
      <w:r w:rsidRPr="000D6B4C">
        <w:rPr>
          <w:rFonts w:ascii="Arial" w:eastAsia="Times New Roman" w:hAnsi="Arial" w:cs="Arial"/>
          <w:spacing w:val="4"/>
          <w:sz w:val="24"/>
          <w:szCs w:val="24"/>
        </w:rPr>
        <w:t>d</w:t>
      </w:r>
      <w:r w:rsidRPr="000D6B4C">
        <w:rPr>
          <w:rFonts w:ascii="Arial" w:eastAsia="Times New Roman" w:hAnsi="Arial" w:cs="Arial"/>
          <w:sz w:val="24"/>
          <w:szCs w:val="24"/>
        </w:rPr>
        <w:t>e</w:t>
      </w:r>
      <w:r w:rsidRPr="000D6B4C">
        <w:rPr>
          <w:rFonts w:ascii="Arial" w:eastAsia="Times New Roman" w:hAnsi="Arial" w:cs="Arial"/>
          <w:spacing w:val="44"/>
          <w:sz w:val="24"/>
          <w:szCs w:val="24"/>
        </w:rPr>
        <w:t xml:space="preserve"> </w:t>
      </w:r>
      <w:proofErr w:type="spellStart"/>
      <w:r w:rsidRPr="000D6B4C">
        <w:rPr>
          <w:rFonts w:ascii="Arial" w:eastAsia="Times New Roman" w:hAnsi="Arial" w:cs="Arial"/>
          <w:spacing w:val="-1"/>
          <w:sz w:val="24"/>
          <w:szCs w:val="24"/>
        </w:rPr>
        <w:t>s</w:t>
      </w:r>
      <w:r w:rsidRPr="000D6B4C">
        <w:rPr>
          <w:rFonts w:ascii="Arial" w:eastAsia="Times New Roman" w:hAnsi="Arial" w:cs="Arial"/>
          <w:spacing w:val="4"/>
          <w:sz w:val="24"/>
          <w:szCs w:val="24"/>
        </w:rPr>
        <w:t>pa</w:t>
      </w:r>
      <w:r w:rsidRPr="000D6B4C">
        <w:rPr>
          <w:rFonts w:ascii="Arial" w:eastAsia="Times New Roman" w:hAnsi="Arial" w:cs="Arial"/>
          <w:spacing w:val="-1"/>
          <w:sz w:val="24"/>
          <w:szCs w:val="24"/>
        </w:rPr>
        <w:t>lăr</w:t>
      </w:r>
      <w:r w:rsidRPr="000D6B4C">
        <w:rPr>
          <w:rFonts w:ascii="Arial" w:eastAsia="Times New Roman" w:hAnsi="Arial" w:cs="Arial"/>
          <w:sz w:val="24"/>
          <w:szCs w:val="24"/>
        </w:rPr>
        <w:t>e</w:t>
      </w:r>
      <w:proofErr w:type="spellEnd"/>
      <w:r w:rsidRPr="000D6B4C">
        <w:rPr>
          <w:rFonts w:ascii="Arial" w:eastAsia="Times New Roman" w:hAnsi="Arial" w:cs="Arial"/>
          <w:spacing w:val="44"/>
          <w:sz w:val="24"/>
          <w:szCs w:val="24"/>
        </w:rPr>
        <w:t xml:space="preserve"> </w:t>
      </w:r>
      <w:r w:rsidRPr="000D6B4C">
        <w:rPr>
          <w:rFonts w:ascii="Arial" w:eastAsia="Times New Roman" w:hAnsi="Arial" w:cs="Arial"/>
          <w:sz w:val="24"/>
          <w:szCs w:val="24"/>
        </w:rPr>
        <w:t>a</w:t>
      </w:r>
      <w:r w:rsidRPr="000D6B4C">
        <w:rPr>
          <w:rFonts w:ascii="Arial" w:eastAsia="Times New Roman" w:hAnsi="Arial" w:cs="Arial"/>
          <w:spacing w:val="44"/>
          <w:sz w:val="24"/>
          <w:szCs w:val="24"/>
        </w:rPr>
        <w:t xml:space="preserve"> </w:t>
      </w:r>
      <w:proofErr w:type="spellStart"/>
      <w:r w:rsidRPr="000D6B4C">
        <w:rPr>
          <w:rFonts w:ascii="Arial" w:eastAsia="Times New Roman" w:hAnsi="Arial" w:cs="Arial"/>
          <w:spacing w:val="-1"/>
          <w:sz w:val="24"/>
          <w:szCs w:val="24"/>
        </w:rPr>
        <w:t>c</w:t>
      </w:r>
      <w:r w:rsidRPr="000D6B4C">
        <w:rPr>
          <w:rFonts w:ascii="Arial" w:eastAsia="Times New Roman" w:hAnsi="Arial" w:cs="Arial"/>
          <w:spacing w:val="4"/>
          <w:sz w:val="24"/>
          <w:szCs w:val="24"/>
        </w:rPr>
        <w:t>u</w:t>
      </w:r>
      <w:r w:rsidRPr="000D6B4C">
        <w:rPr>
          <w:rFonts w:ascii="Arial" w:eastAsia="Times New Roman" w:hAnsi="Arial" w:cs="Arial"/>
          <w:spacing w:val="-1"/>
          <w:sz w:val="24"/>
          <w:szCs w:val="24"/>
        </w:rPr>
        <w:t>vel</w:t>
      </w:r>
      <w:r w:rsidRPr="000D6B4C">
        <w:rPr>
          <w:rFonts w:ascii="Arial" w:eastAsia="Times New Roman" w:hAnsi="Arial" w:cs="Arial"/>
          <w:spacing w:val="8"/>
          <w:sz w:val="24"/>
          <w:szCs w:val="24"/>
        </w:rPr>
        <w:t>o</w:t>
      </w:r>
      <w:r w:rsidRPr="000D6B4C">
        <w:rPr>
          <w:rFonts w:ascii="Arial" w:eastAsia="Times New Roman" w:hAnsi="Arial" w:cs="Arial"/>
          <w:sz w:val="24"/>
          <w:szCs w:val="24"/>
        </w:rPr>
        <w:t>r</w:t>
      </w:r>
      <w:proofErr w:type="spellEnd"/>
      <w:r w:rsidRPr="000D6B4C">
        <w:rPr>
          <w:rFonts w:ascii="Arial" w:eastAsia="Times New Roman" w:hAnsi="Arial" w:cs="Arial"/>
          <w:spacing w:val="40"/>
          <w:sz w:val="24"/>
          <w:szCs w:val="24"/>
        </w:rPr>
        <w:t xml:space="preserve"> </w:t>
      </w:r>
      <w:proofErr w:type="spellStart"/>
      <w:r w:rsidRPr="000D6B4C">
        <w:rPr>
          <w:rFonts w:ascii="Arial" w:eastAsia="Times New Roman" w:hAnsi="Arial" w:cs="Arial"/>
          <w:spacing w:val="-1"/>
          <w:sz w:val="24"/>
          <w:szCs w:val="24"/>
        </w:rPr>
        <w:t>a</w:t>
      </w:r>
      <w:r w:rsidRPr="000D6B4C">
        <w:rPr>
          <w:rFonts w:ascii="Arial" w:eastAsia="Times New Roman" w:hAnsi="Arial" w:cs="Arial"/>
          <w:spacing w:val="4"/>
          <w:sz w:val="24"/>
          <w:szCs w:val="24"/>
        </w:rPr>
        <w:t>u</w:t>
      </w:r>
      <w:r w:rsidRPr="000D6B4C">
        <w:rPr>
          <w:rFonts w:ascii="Arial" w:eastAsia="Times New Roman" w:hAnsi="Arial" w:cs="Arial"/>
          <w:spacing w:val="-1"/>
          <w:sz w:val="24"/>
          <w:szCs w:val="24"/>
        </w:rPr>
        <w:t>t</w:t>
      </w:r>
      <w:r w:rsidRPr="000D6B4C">
        <w:rPr>
          <w:rFonts w:ascii="Arial" w:eastAsia="Times New Roman" w:hAnsi="Arial" w:cs="Arial"/>
          <w:spacing w:val="4"/>
          <w:sz w:val="24"/>
          <w:szCs w:val="24"/>
        </w:rPr>
        <w:t>o</w:t>
      </w:r>
      <w:r w:rsidRPr="000D6B4C">
        <w:rPr>
          <w:rFonts w:ascii="Arial" w:eastAsia="Times New Roman" w:hAnsi="Arial" w:cs="Arial"/>
          <w:spacing w:val="-6"/>
          <w:sz w:val="24"/>
          <w:szCs w:val="24"/>
        </w:rPr>
        <w:t>s</w:t>
      </w:r>
      <w:r w:rsidRPr="000D6B4C">
        <w:rPr>
          <w:rFonts w:ascii="Arial" w:eastAsia="Times New Roman" w:hAnsi="Arial" w:cs="Arial"/>
          <w:spacing w:val="4"/>
          <w:sz w:val="24"/>
          <w:szCs w:val="24"/>
        </w:rPr>
        <w:t>p</w:t>
      </w:r>
      <w:r w:rsidRPr="000D6B4C">
        <w:rPr>
          <w:rFonts w:ascii="Arial" w:eastAsia="Times New Roman" w:hAnsi="Arial" w:cs="Arial"/>
          <w:spacing w:val="-1"/>
          <w:sz w:val="24"/>
          <w:szCs w:val="24"/>
        </w:rPr>
        <w:t>e</w:t>
      </w:r>
      <w:r w:rsidRPr="000D6B4C">
        <w:rPr>
          <w:rFonts w:ascii="Arial" w:eastAsia="Times New Roman" w:hAnsi="Arial" w:cs="Arial"/>
          <w:spacing w:val="4"/>
          <w:sz w:val="24"/>
          <w:szCs w:val="24"/>
        </w:rPr>
        <w:t>c</w:t>
      </w:r>
      <w:r w:rsidRPr="000D6B4C">
        <w:rPr>
          <w:rFonts w:ascii="Arial" w:eastAsia="Times New Roman" w:hAnsi="Arial" w:cs="Arial"/>
          <w:spacing w:val="-1"/>
          <w:sz w:val="24"/>
          <w:szCs w:val="24"/>
        </w:rPr>
        <w:t>ial</w:t>
      </w:r>
      <w:r w:rsidRPr="000D6B4C">
        <w:rPr>
          <w:rFonts w:ascii="Arial" w:eastAsia="Times New Roman" w:hAnsi="Arial" w:cs="Arial"/>
          <w:spacing w:val="4"/>
          <w:sz w:val="24"/>
          <w:szCs w:val="24"/>
        </w:rPr>
        <w:t>e</w:t>
      </w:r>
      <w:r w:rsidRPr="000D6B4C">
        <w:rPr>
          <w:rFonts w:ascii="Arial" w:eastAsia="Times New Roman" w:hAnsi="Arial" w:cs="Arial"/>
          <w:spacing w:val="-1"/>
          <w:sz w:val="24"/>
          <w:szCs w:val="24"/>
        </w:rPr>
        <w:t>l</w:t>
      </w:r>
      <w:r w:rsidRPr="000D6B4C">
        <w:rPr>
          <w:rFonts w:ascii="Arial" w:eastAsia="Times New Roman" w:hAnsi="Arial" w:cs="Arial"/>
          <w:spacing w:val="4"/>
          <w:sz w:val="24"/>
          <w:szCs w:val="24"/>
        </w:rPr>
        <w:t>o</w:t>
      </w:r>
      <w:r w:rsidRPr="000D6B4C">
        <w:rPr>
          <w:rFonts w:ascii="Arial" w:eastAsia="Times New Roman" w:hAnsi="Arial" w:cs="Arial"/>
          <w:sz w:val="24"/>
          <w:szCs w:val="24"/>
        </w:rPr>
        <w:t>r</w:t>
      </w:r>
      <w:proofErr w:type="spellEnd"/>
      <w:r w:rsidRPr="000D6B4C">
        <w:rPr>
          <w:rFonts w:ascii="Arial" w:eastAsia="Times New Roman" w:hAnsi="Arial" w:cs="Arial"/>
          <w:spacing w:val="40"/>
          <w:sz w:val="24"/>
          <w:szCs w:val="24"/>
        </w:rPr>
        <w:t xml:space="preserve"> </w:t>
      </w:r>
      <w:r w:rsidRPr="000D6B4C">
        <w:rPr>
          <w:rFonts w:ascii="Arial" w:eastAsia="Times New Roman" w:hAnsi="Arial" w:cs="Arial"/>
          <w:spacing w:val="8"/>
          <w:sz w:val="24"/>
          <w:szCs w:val="24"/>
        </w:rPr>
        <w:t>d</w:t>
      </w:r>
      <w:r w:rsidRPr="000D6B4C">
        <w:rPr>
          <w:rFonts w:ascii="Arial" w:eastAsia="Times New Roman" w:hAnsi="Arial" w:cs="Arial"/>
          <w:sz w:val="24"/>
          <w:szCs w:val="24"/>
        </w:rPr>
        <w:t>e</w:t>
      </w:r>
      <w:r w:rsidRPr="000D6B4C">
        <w:rPr>
          <w:rFonts w:ascii="Arial" w:eastAsia="Times New Roman" w:hAnsi="Arial" w:cs="Arial"/>
          <w:spacing w:val="44"/>
          <w:sz w:val="24"/>
          <w:szCs w:val="24"/>
        </w:rPr>
        <w:t xml:space="preserve"> </w:t>
      </w:r>
      <w:r w:rsidRPr="000D6B4C">
        <w:rPr>
          <w:rFonts w:ascii="Arial" w:eastAsia="Times New Roman" w:hAnsi="Arial" w:cs="Arial"/>
          <w:spacing w:val="-1"/>
          <w:sz w:val="24"/>
          <w:szCs w:val="24"/>
        </w:rPr>
        <w:t>t</w:t>
      </w:r>
      <w:r w:rsidRPr="000D6B4C">
        <w:rPr>
          <w:rFonts w:ascii="Arial" w:eastAsia="Times New Roman" w:hAnsi="Arial" w:cs="Arial"/>
          <w:spacing w:val="-6"/>
          <w:sz w:val="24"/>
          <w:szCs w:val="24"/>
        </w:rPr>
        <w:t>r</w:t>
      </w:r>
      <w:r w:rsidRPr="000D6B4C">
        <w:rPr>
          <w:rFonts w:ascii="Arial" w:eastAsia="Times New Roman" w:hAnsi="Arial" w:cs="Arial"/>
          <w:spacing w:val="4"/>
          <w:sz w:val="24"/>
          <w:szCs w:val="24"/>
        </w:rPr>
        <w:t>a</w:t>
      </w:r>
      <w:r w:rsidRPr="000D6B4C">
        <w:rPr>
          <w:rFonts w:ascii="Arial" w:eastAsia="Times New Roman" w:hAnsi="Arial" w:cs="Arial"/>
          <w:spacing w:val="-1"/>
          <w:sz w:val="24"/>
          <w:szCs w:val="24"/>
        </w:rPr>
        <w:t>nsp</w:t>
      </w:r>
      <w:r w:rsidRPr="000D6B4C">
        <w:rPr>
          <w:rFonts w:ascii="Arial" w:eastAsia="Times New Roman" w:hAnsi="Arial" w:cs="Arial"/>
          <w:spacing w:val="4"/>
          <w:sz w:val="24"/>
          <w:szCs w:val="24"/>
        </w:rPr>
        <w:t>o</w:t>
      </w:r>
      <w:r w:rsidRPr="000D6B4C">
        <w:rPr>
          <w:rFonts w:ascii="Arial" w:eastAsia="Times New Roman" w:hAnsi="Arial" w:cs="Arial"/>
          <w:spacing w:val="-1"/>
          <w:sz w:val="24"/>
          <w:szCs w:val="24"/>
        </w:rPr>
        <w:t>r</w:t>
      </w:r>
      <w:r w:rsidRPr="000D6B4C">
        <w:rPr>
          <w:rFonts w:ascii="Arial" w:eastAsia="Times New Roman" w:hAnsi="Arial" w:cs="Arial"/>
          <w:sz w:val="24"/>
          <w:szCs w:val="24"/>
        </w:rPr>
        <w:t>t</w:t>
      </w:r>
      <w:r w:rsidRPr="000D6B4C">
        <w:rPr>
          <w:rFonts w:ascii="Arial" w:eastAsia="Times New Roman" w:hAnsi="Arial" w:cs="Arial"/>
          <w:spacing w:val="45"/>
          <w:sz w:val="24"/>
          <w:szCs w:val="24"/>
        </w:rPr>
        <w:t xml:space="preserve"> </w:t>
      </w:r>
      <w:proofErr w:type="spellStart"/>
      <w:r w:rsidRPr="000D6B4C">
        <w:rPr>
          <w:rFonts w:ascii="Arial" w:eastAsia="Times New Roman" w:hAnsi="Arial" w:cs="Arial"/>
          <w:spacing w:val="4"/>
          <w:sz w:val="24"/>
          <w:szCs w:val="24"/>
        </w:rPr>
        <w:t>b</w:t>
      </w:r>
      <w:r w:rsidRPr="000D6B4C">
        <w:rPr>
          <w:rFonts w:ascii="Arial" w:eastAsia="Times New Roman" w:hAnsi="Arial" w:cs="Arial"/>
          <w:spacing w:val="-1"/>
          <w:sz w:val="24"/>
          <w:szCs w:val="24"/>
        </w:rPr>
        <w:t>e</w:t>
      </w:r>
      <w:r w:rsidRPr="000D6B4C">
        <w:rPr>
          <w:rFonts w:ascii="Arial" w:eastAsia="Times New Roman" w:hAnsi="Arial" w:cs="Arial"/>
          <w:spacing w:val="-6"/>
          <w:sz w:val="24"/>
          <w:szCs w:val="24"/>
        </w:rPr>
        <w:t>t</w:t>
      </w:r>
      <w:r w:rsidRPr="000D6B4C">
        <w:rPr>
          <w:rFonts w:ascii="Arial" w:eastAsia="Times New Roman" w:hAnsi="Arial" w:cs="Arial"/>
          <w:spacing w:val="8"/>
          <w:sz w:val="24"/>
          <w:szCs w:val="24"/>
        </w:rPr>
        <w:t>o</w:t>
      </w:r>
      <w:r w:rsidRPr="000D6B4C">
        <w:rPr>
          <w:rFonts w:ascii="Arial" w:eastAsia="Times New Roman" w:hAnsi="Arial" w:cs="Arial"/>
          <w:spacing w:val="-1"/>
          <w:sz w:val="24"/>
          <w:szCs w:val="24"/>
        </w:rPr>
        <w:t>n</w:t>
      </w:r>
      <w:proofErr w:type="spellEnd"/>
      <w:r w:rsidRPr="000D6B4C">
        <w:rPr>
          <w:rFonts w:ascii="Arial" w:eastAsia="Times New Roman" w:hAnsi="Arial" w:cs="Arial"/>
          <w:sz w:val="24"/>
          <w:szCs w:val="24"/>
        </w:rPr>
        <w:t>.</w:t>
      </w:r>
      <w:r w:rsidRPr="000D6B4C">
        <w:rPr>
          <w:rFonts w:ascii="Arial" w:eastAsia="Times New Roman" w:hAnsi="Arial" w:cs="Arial"/>
          <w:spacing w:val="47"/>
          <w:sz w:val="24"/>
          <w:szCs w:val="24"/>
        </w:rPr>
        <w:t xml:space="preserve"> </w:t>
      </w:r>
      <w:proofErr w:type="spellStart"/>
      <w:r w:rsidRPr="000D6B4C">
        <w:rPr>
          <w:rFonts w:ascii="Arial" w:eastAsia="Times New Roman" w:hAnsi="Arial" w:cs="Arial"/>
          <w:spacing w:val="-7"/>
          <w:sz w:val="24"/>
          <w:szCs w:val="24"/>
        </w:rPr>
        <w:t>A</w:t>
      </w:r>
      <w:r w:rsidRPr="000D6B4C">
        <w:rPr>
          <w:rFonts w:ascii="Arial" w:eastAsia="Times New Roman" w:hAnsi="Arial" w:cs="Arial"/>
          <w:spacing w:val="4"/>
          <w:sz w:val="24"/>
          <w:szCs w:val="24"/>
        </w:rPr>
        <w:t>pe</w:t>
      </w:r>
      <w:r w:rsidRPr="000D6B4C">
        <w:rPr>
          <w:rFonts w:ascii="Arial" w:eastAsia="Times New Roman" w:hAnsi="Arial" w:cs="Arial"/>
          <w:spacing w:val="-1"/>
          <w:sz w:val="24"/>
          <w:szCs w:val="24"/>
        </w:rPr>
        <w:t>l</w:t>
      </w:r>
      <w:r w:rsidRPr="000D6B4C">
        <w:rPr>
          <w:rFonts w:ascii="Arial" w:eastAsia="Times New Roman" w:hAnsi="Arial" w:cs="Arial"/>
          <w:sz w:val="24"/>
          <w:szCs w:val="24"/>
        </w:rPr>
        <w:t>e</w:t>
      </w:r>
      <w:proofErr w:type="spellEnd"/>
      <w:r w:rsidRPr="000D6B4C">
        <w:rPr>
          <w:rFonts w:ascii="Arial" w:eastAsia="Times New Roman" w:hAnsi="Arial" w:cs="Arial"/>
          <w:spacing w:val="44"/>
          <w:sz w:val="24"/>
          <w:szCs w:val="24"/>
        </w:rPr>
        <w:t xml:space="preserve"> </w:t>
      </w:r>
      <w:r w:rsidRPr="000D6B4C">
        <w:rPr>
          <w:rFonts w:ascii="Arial" w:eastAsia="Times New Roman" w:hAnsi="Arial" w:cs="Arial"/>
          <w:spacing w:val="-1"/>
          <w:sz w:val="24"/>
          <w:szCs w:val="24"/>
        </w:rPr>
        <w:t>d</w:t>
      </w:r>
      <w:r w:rsidRPr="000D6B4C">
        <w:rPr>
          <w:rFonts w:ascii="Arial" w:eastAsia="Times New Roman" w:hAnsi="Arial" w:cs="Arial"/>
          <w:sz w:val="24"/>
          <w:szCs w:val="24"/>
        </w:rPr>
        <w:t>e</w:t>
      </w:r>
      <w:r w:rsidRPr="000D6B4C">
        <w:rPr>
          <w:rFonts w:ascii="Arial" w:eastAsia="Times New Roman" w:hAnsi="Arial" w:cs="Arial"/>
          <w:spacing w:val="44"/>
          <w:sz w:val="24"/>
          <w:szCs w:val="24"/>
        </w:rPr>
        <w:t xml:space="preserve"> </w:t>
      </w:r>
      <w:proofErr w:type="spellStart"/>
      <w:r w:rsidRPr="000D6B4C">
        <w:rPr>
          <w:rFonts w:ascii="Arial" w:eastAsia="Times New Roman" w:hAnsi="Arial" w:cs="Arial"/>
          <w:spacing w:val="-1"/>
          <w:sz w:val="24"/>
          <w:szCs w:val="24"/>
        </w:rPr>
        <w:t>s</w:t>
      </w:r>
      <w:r w:rsidRPr="000D6B4C">
        <w:rPr>
          <w:rFonts w:ascii="Arial" w:eastAsia="Times New Roman" w:hAnsi="Arial" w:cs="Arial"/>
          <w:spacing w:val="4"/>
          <w:sz w:val="24"/>
          <w:szCs w:val="24"/>
        </w:rPr>
        <w:t>p</w:t>
      </w:r>
      <w:r w:rsidRPr="000D6B4C">
        <w:rPr>
          <w:rFonts w:ascii="Arial" w:eastAsia="Times New Roman" w:hAnsi="Arial" w:cs="Arial"/>
          <w:spacing w:val="-1"/>
          <w:sz w:val="24"/>
          <w:szCs w:val="24"/>
        </w:rPr>
        <w:t>al</w:t>
      </w:r>
      <w:r w:rsidRPr="000D6B4C">
        <w:rPr>
          <w:rFonts w:ascii="Arial" w:eastAsia="Times New Roman" w:hAnsi="Arial" w:cs="Arial"/>
          <w:spacing w:val="4"/>
          <w:sz w:val="24"/>
          <w:szCs w:val="24"/>
        </w:rPr>
        <w:t>a</w:t>
      </w:r>
      <w:r w:rsidRPr="000D6B4C">
        <w:rPr>
          <w:rFonts w:ascii="Arial" w:eastAsia="Times New Roman" w:hAnsi="Arial" w:cs="Arial"/>
          <w:spacing w:val="-1"/>
          <w:sz w:val="24"/>
          <w:szCs w:val="24"/>
        </w:rPr>
        <w:t>r</w:t>
      </w:r>
      <w:r w:rsidRPr="000D6B4C">
        <w:rPr>
          <w:rFonts w:ascii="Arial" w:eastAsia="Times New Roman" w:hAnsi="Arial" w:cs="Arial"/>
          <w:sz w:val="24"/>
          <w:szCs w:val="24"/>
        </w:rPr>
        <w:t>e</w:t>
      </w:r>
      <w:proofErr w:type="spellEnd"/>
      <w:r w:rsidRPr="000D6B4C">
        <w:rPr>
          <w:rFonts w:ascii="Arial" w:eastAsia="Times New Roman" w:hAnsi="Arial" w:cs="Arial"/>
          <w:sz w:val="24"/>
          <w:szCs w:val="24"/>
        </w:rPr>
        <w:t xml:space="preserve"> </w:t>
      </w:r>
      <w:proofErr w:type="spellStart"/>
      <w:r w:rsidRPr="000D6B4C">
        <w:rPr>
          <w:rFonts w:ascii="Arial" w:eastAsia="Times New Roman" w:hAnsi="Arial" w:cs="Arial"/>
          <w:spacing w:val="-1"/>
          <w:sz w:val="24"/>
          <w:szCs w:val="24"/>
        </w:rPr>
        <w:t>sun</w:t>
      </w:r>
      <w:r w:rsidRPr="000D6B4C">
        <w:rPr>
          <w:rFonts w:ascii="Arial" w:eastAsia="Times New Roman" w:hAnsi="Arial" w:cs="Arial"/>
          <w:sz w:val="24"/>
          <w:szCs w:val="24"/>
        </w:rPr>
        <w:t>t</w:t>
      </w:r>
      <w:proofErr w:type="spellEnd"/>
      <w:r w:rsidRPr="000D6B4C">
        <w:rPr>
          <w:rFonts w:ascii="Arial" w:eastAsia="Times New Roman" w:hAnsi="Arial" w:cs="Arial"/>
          <w:spacing w:val="1"/>
          <w:sz w:val="24"/>
          <w:szCs w:val="24"/>
        </w:rPr>
        <w:t xml:space="preserve"> </w:t>
      </w:r>
      <w:r w:rsidRPr="000D6B4C">
        <w:rPr>
          <w:rFonts w:ascii="Arial" w:eastAsia="Times New Roman" w:hAnsi="Arial" w:cs="Arial"/>
          <w:spacing w:val="4"/>
          <w:sz w:val="24"/>
          <w:szCs w:val="24"/>
        </w:rPr>
        <w:t>ap</w:t>
      </w:r>
      <w:r w:rsidRPr="000D6B4C">
        <w:rPr>
          <w:rFonts w:ascii="Arial" w:eastAsia="Times New Roman" w:hAnsi="Arial" w:cs="Arial"/>
          <w:sz w:val="24"/>
          <w:szCs w:val="24"/>
        </w:rPr>
        <w:t>e</w:t>
      </w:r>
      <w:r w:rsidRPr="000D6B4C">
        <w:rPr>
          <w:rFonts w:ascii="Arial" w:eastAsia="Times New Roman" w:hAnsi="Arial" w:cs="Arial"/>
          <w:spacing w:val="6"/>
          <w:sz w:val="24"/>
          <w:szCs w:val="24"/>
        </w:rPr>
        <w:t xml:space="preserve"> </w:t>
      </w:r>
      <w:proofErr w:type="spellStart"/>
      <w:r w:rsidRPr="000D6B4C">
        <w:rPr>
          <w:rFonts w:ascii="Arial" w:eastAsia="Times New Roman" w:hAnsi="Arial" w:cs="Arial"/>
          <w:spacing w:val="-1"/>
          <w:sz w:val="24"/>
          <w:szCs w:val="24"/>
        </w:rPr>
        <w:t>uz</w:t>
      </w:r>
      <w:r w:rsidRPr="000D6B4C">
        <w:rPr>
          <w:rFonts w:ascii="Arial" w:eastAsia="Times New Roman" w:hAnsi="Arial" w:cs="Arial"/>
          <w:spacing w:val="4"/>
          <w:sz w:val="24"/>
          <w:szCs w:val="24"/>
        </w:rPr>
        <w:t>a</w:t>
      </w:r>
      <w:r w:rsidRPr="000D6B4C">
        <w:rPr>
          <w:rFonts w:ascii="Arial" w:eastAsia="Times New Roman" w:hAnsi="Arial" w:cs="Arial"/>
          <w:spacing w:val="-1"/>
          <w:sz w:val="24"/>
          <w:szCs w:val="24"/>
        </w:rPr>
        <w:t>t</w:t>
      </w:r>
      <w:r w:rsidRPr="000D6B4C">
        <w:rPr>
          <w:rFonts w:ascii="Arial" w:eastAsia="Times New Roman" w:hAnsi="Arial" w:cs="Arial"/>
          <w:sz w:val="24"/>
          <w:szCs w:val="24"/>
        </w:rPr>
        <w:t>e</w:t>
      </w:r>
      <w:proofErr w:type="spellEnd"/>
      <w:r w:rsidRPr="000D6B4C">
        <w:rPr>
          <w:rFonts w:ascii="Arial" w:eastAsia="Times New Roman" w:hAnsi="Arial" w:cs="Arial"/>
          <w:spacing w:val="1"/>
          <w:sz w:val="24"/>
          <w:szCs w:val="24"/>
        </w:rPr>
        <w:t xml:space="preserve"> </w:t>
      </w:r>
      <w:proofErr w:type="spellStart"/>
      <w:r w:rsidRPr="000D6B4C">
        <w:rPr>
          <w:rFonts w:ascii="Arial" w:eastAsia="Times New Roman" w:hAnsi="Arial" w:cs="Arial"/>
          <w:spacing w:val="-1"/>
          <w:sz w:val="24"/>
          <w:szCs w:val="24"/>
        </w:rPr>
        <w:t>t</w:t>
      </w:r>
      <w:r w:rsidRPr="000D6B4C">
        <w:rPr>
          <w:rFonts w:ascii="Arial" w:eastAsia="Times New Roman" w:hAnsi="Arial" w:cs="Arial"/>
          <w:spacing w:val="4"/>
          <w:sz w:val="24"/>
          <w:szCs w:val="24"/>
        </w:rPr>
        <w:t>e</w:t>
      </w:r>
      <w:r w:rsidRPr="000D6B4C">
        <w:rPr>
          <w:rFonts w:ascii="Arial" w:eastAsia="Times New Roman" w:hAnsi="Arial" w:cs="Arial"/>
          <w:spacing w:val="-1"/>
          <w:sz w:val="24"/>
          <w:szCs w:val="24"/>
        </w:rPr>
        <w:t>hn</w:t>
      </w:r>
      <w:r w:rsidRPr="000D6B4C">
        <w:rPr>
          <w:rFonts w:ascii="Arial" w:eastAsia="Times New Roman" w:hAnsi="Arial" w:cs="Arial"/>
          <w:spacing w:val="4"/>
          <w:sz w:val="24"/>
          <w:szCs w:val="24"/>
        </w:rPr>
        <w:t>p</w:t>
      </w:r>
      <w:r w:rsidRPr="000D6B4C">
        <w:rPr>
          <w:rFonts w:ascii="Arial" w:eastAsia="Times New Roman" w:hAnsi="Arial" w:cs="Arial"/>
          <w:spacing w:val="-1"/>
          <w:sz w:val="24"/>
          <w:szCs w:val="24"/>
        </w:rPr>
        <w:t>l</w:t>
      </w:r>
      <w:r w:rsidRPr="000D6B4C">
        <w:rPr>
          <w:rFonts w:ascii="Arial" w:eastAsia="Times New Roman" w:hAnsi="Arial" w:cs="Arial"/>
          <w:spacing w:val="4"/>
          <w:sz w:val="24"/>
          <w:szCs w:val="24"/>
        </w:rPr>
        <w:t>o</w:t>
      </w:r>
      <w:r w:rsidRPr="000D6B4C">
        <w:rPr>
          <w:rFonts w:ascii="Arial" w:eastAsia="Times New Roman" w:hAnsi="Arial" w:cs="Arial"/>
          <w:spacing w:val="-1"/>
          <w:sz w:val="24"/>
          <w:szCs w:val="24"/>
        </w:rPr>
        <w:t>gi</w:t>
      </w:r>
      <w:r w:rsidRPr="000D6B4C">
        <w:rPr>
          <w:rFonts w:ascii="Arial" w:eastAsia="Times New Roman" w:hAnsi="Arial" w:cs="Arial"/>
          <w:spacing w:val="4"/>
          <w:sz w:val="24"/>
          <w:szCs w:val="24"/>
        </w:rPr>
        <w:t>c</w:t>
      </w:r>
      <w:r w:rsidRPr="000D6B4C">
        <w:rPr>
          <w:rFonts w:ascii="Arial" w:eastAsia="Times New Roman" w:hAnsi="Arial" w:cs="Arial"/>
          <w:sz w:val="24"/>
          <w:szCs w:val="24"/>
        </w:rPr>
        <w:t>e</w:t>
      </w:r>
      <w:proofErr w:type="spellEnd"/>
      <w:r w:rsidRPr="000D6B4C">
        <w:rPr>
          <w:rFonts w:ascii="Arial" w:eastAsia="Times New Roman" w:hAnsi="Arial" w:cs="Arial"/>
          <w:spacing w:val="1"/>
          <w:sz w:val="24"/>
          <w:szCs w:val="24"/>
        </w:rPr>
        <w:t xml:space="preserve"> </w:t>
      </w:r>
      <w:proofErr w:type="spellStart"/>
      <w:r w:rsidRPr="000D6B4C">
        <w:rPr>
          <w:rFonts w:ascii="Arial" w:eastAsia="Times New Roman" w:hAnsi="Arial" w:cs="Arial"/>
          <w:spacing w:val="-1"/>
          <w:sz w:val="24"/>
          <w:szCs w:val="24"/>
        </w:rPr>
        <w:t>ş</w:t>
      </w:r>
      <w:r w:rsidRPr="000D6B4C">
        <w:rPr>
          <w:rFonts w:ascii="Arial" w:eastAsia="Times New Roman" w:hAnsi="Arial" w:cs="Arial"/>
          <w:sz w:val="24"/>
          <w:szCs w:val="24"/>
        </w:rPr>
        <w:t>i</w:t>
      </w:r>
      <w:proofErr w:type="spellEnd"/>
      <w:r w:rsidRPr="000D6B4C">
        <w:rPr>
          <w:rFonts w:ascii="Arial" w:eastAsia="Times New Roman" w:hAnsi="Arial" w:cs="Arial"/>
          <w:spacing w:val="1"/>
          <w:sz w:val="24"/>
          <w:szCs w:val="24"/>
        </w:rPr>
        <w:t xml:space="preserve"> </w:t>
      </w:r>
      <w:proofErr w:type="spellStart"/>
      <w:r w:rsidRPr="000D6B4C">
        <w:rPr>
          <w:rFonts w:ascii="Arial" w:eastAsia="Times New Roman" w:hAnsi="Arial" w:cs="Arial"/>
          <w:spacing w:val="-6"/>
          <w:sz w:val="24"/>
          <w:szCs w:val="24"/>
        </w:rPr>
        <w:t>c</w:t>
      </w:r>
      <w:r w:rsidRPr="000D6B4C">
        <w:rPr>
          <w:rFonts w:ascii="Arial" w:eastAsia="Times New Roman" w:hAnsi="Arial" w:cs="Arial"/>
          <w:spacing w:val="8"/>
          <w:sz w:val="24"/>
          <w:szCs w:val="24"/>
        </w:rPr>
        <w:t>o</w:t>
      </w:r>
      <w:r w:rsidRPr="000D6B4C">
        <w:rPr>
          <w:rFonts w:ascii="Arial" w:eastAsia="Times New Roman" w:hAnsi="Arial" w:cs="Arial"/>
          <w:spacing w:val="-1"/>
          <w:sz w:val="24"/>
          <w:szCs w:val="24"/>
        </w:rPr>
        <w:t>nţi</w:t>
      </w:r>
      <w:r w:rsidRPr="000D6B4C">
        <w:rPr>
          <w:rFonts w:ascii="Arial" w:eastAsia="Times New Roman" w:hAnsi="Arial" w:cs="Arial"/>
          <w:sz w:val="24"/>
          <w:szCs w:val="24"/>
        </w:rPr>
        <w:t>n</w:t>
      </w:r>
      <w:proofErr w:type="spellEnd"/>
      <w:r w:rsidRPr="000D6B4C">
        <w:rPr>
          <w:rFonts w:ascii="Arial" w:eastAsia="Times New Roman" w:hAnsi="Arial" w:cs="Arial"/>
          <w:spacing w:val="1"/>
          <w:sz w:val="24"/>
          <w:szCs w:val="24"/>
        </w:rPr>
        <w:t xml:space="preserve"> </w:t>
      </w:r>
      <w:r w:rsidRPr="000D6B4C">
        <w:rPr>
          <w:rFonts w:ascii="Arial" w:eastAsia="Times New Roman" w:hAnsi="Arial" w:cs="Arial"/>
          <w:spacing w:val="-1"/>
          <w:sz w:val="24"/>
          <w:szCs w:val="24"/>
        </w:rPr>
        <w:t>i</w:t>
      </w:r>
      <w:r w:rsidRPr="000D6B4C">
        <w:rPr>
          <w:rFonts w:ascii="Arial" w:eastAsia="Times New Roman" w:hAnsi="Arial" w:cs="Arial"/>
          <w:sz w:val="24"/>
          <w:szCs w:val="24"/>
        </w:rPr>
        <w:t>n</w:t>
      </w:r>
      <w:r w:rsidRPr="000D6B4C">
        <w:rPr>
          <w:rFonts w:ascii="Arial" w:eastAsia="Times New Roman" w:hAnsi="Arial" w:cs="Arial"/>
          <w:spacing w:val="6"/>
          <w:sz w:val="24"/>
          <w:szCs w:val="24"/>
        </w:rPr>
        <w:t xml:space="preserve"> </w:t>
      </w:r>
      <w:r w:rsidRPr="000D6B4C">
        <w:rPr>
          <w:rFonts w:ascii="Arial" w:eastAsia="Times New Roman" w:hAnsi="Arial" w:cs="Arial"/>
          <w:spacing w:val="4"/>
          <w:sz w:val="24"/>
          <w:szCs w:val="24"/>
        </w:rPr>
        <w:t>p</w:t>
      </w:r>
      <w:r w:rsidRPr="000D6B4C">
        <w:rPr>
          <w:rFonts w:ascii="Arial" w:eastAsia="Times New Roman" w:hAnsi="Arial" w:cs="Arial"/>
          <w:spacing w:val="-1"/>
          <w:sz w:val="24"/>
          <w:szCs w:val="24"/>
        </w:rPr>
        <w:t>ri</w:t>
      </w:r>
      <w:r w:rsidRPr="000D6B4C">
        <w:rPr>
          <w:rFonts w:ascii="Arial" w:eastAsia="Times New Roman" w:hAnsi="Arial" w:cs="Arial"/>
          <w:spacing w:val="-6"/>
          <w:sz w:val="24"/>
          <w:szCs w:val="24"/>
        </w:rPr>
        <w:t>n</w:t>
      </w:r>
      <w:r w:rsidRPr="000D6B4C">
        <w:rPr>
          <w:rFonts w:ascii="Arial" w:eastAsia="Times New Roman" w:hAnsi="Arial" w:cs="Arial"/>
          <w:spacing w:val="4"/>
          <w:sz w:val="24"/>
          <w:szCs w:val="24"/>
        </w:rPr>
        <w:t>c</w:t>
      </w:r>
      <w:r w:rsidRPr="000D6B4C">
        <w:rPr>
          <w:rFonts w:ascii="Arial" w:eastAsia="Times New Roman" w:hAnsi="Arial" w:cs="Arial"/>
          <w:spacing w:val="-1"/>
          <w:sz w:val="24"/>
          <w:szCs w:val="24"/>
        </w:rPr>
        <w:t>i</w:t>
      </w:r>
      <w:r w:rsidRPr="000D6B4C">
        <w:rPr>
          <w:rFonts w:ascii="Arial" w:eastAsia="Times New Roman" w:hAnsi="Arial" w:cs="Arial"/>
          <w:spacing w:val="4"/>
          <w:sz w:val="24"/>
          <w:szCs w:val="24"/>
        </w:rPr>
        <w:t>p</w:t>
      </w:r>
      <w:r w:rsidRPr="000D6B4C">
        <w:rPr>
          <w:rFonts w:ascii="Arial" w:eastAsia="Times New Roman" w:hAnsi="Arial" w:cs="Arial"/>
          <w:spacing w:val="-1"/>
          <w:sz w:val="24"/>
          <w:szCs w:val="24"/>
        </w:rPr>
        <w:t>a</w:t>
      </w:r>
      <w:r w:rsidRPr="000D6B4C">
        <w:rPr>
          <w:rFonts w:ascii="Arial" w:eastAsia="Times New Roman" w:hAnsi="Arial" w:cs="Arial"/>
          <w:sz w:val="24"/>
          <w:szCs w:val="24"/>
        </w:rPr>
        <w:t>l</w:t>
      </w:r>
      <w:r w:rsidRPr="000D6B4C">
        <w:rPr>
          <w:rFonts w:ascii="Arial" w:eastAsia="Times New Roman" w:hAnsi="Arial" w:cs="Arial"/>
          <w:spacing w:val="1"/>
          <w:sz w:val="24"/>
          <w:szCs w:val="24"/>
        </w:rPr>
        <w:t xml:space="preserve"> </w:t>
      </w:r>
      <w:proofErr w:type="spellStart"/>
      <w:r w:rsidRPr="000D6B4C">
        <w:rPr>
          <w:rFonts w:ascii="Arial" w:eastAsia="Times New Roman" w:hAnsi="Arial" w:cs="Arial"/>
          <w:spacing w:val="4"/>
          <w:sz w:val="24"/>
          <w:szCs w:val="24"/>
        </w:rPr>
        <w:t>a</w:t>
      </w:r>
      <w:r w:rsidRPr="000D6B4C">
        <w:rPr>
          <w:rFonts w:ascii="Arial" w:eastAsia="Times New Roman" w:hAnsi="Arial" w:cs="Arial"/>
          <w:spacing w:val="-1"/>
          <w:sz w:val="24"/>
          <w:szCs w:val="24"/>
        </w:rPr>
        <w:t>gre</w:t>
      </w:r>
      <w:r w:rsidRPr="000D6B4C">
        <w:rPr>
          <w:rFonts w:ascii="Arial" w:eastAsia="Times New Roman" w:hAnsi="Arial" w:cs="Arial"/>
          <w:spacing w:val="4"/>
          <w:sz w:val="24"/>
          <w:szCs w:val="24"/>
        </w:rPr>
        <w:t>g</w:t>
      </w:r>
      <w:r w:rsidRPr="000D6B4C">
        <w:rPr>
          <w:rFonts w:ascii="Arial" w:eastAsia="Times New Roman" w:hAnsi="Arial" w:cs="Arial"/>
          <w:spacing w:val="-1"/>
          <w:sz w:val="24"/>
          <w:szCs w:val="24"/>
        </w:rPr>
        <w:t>at</w:t>
      </w:r>
      <w:r w:rsidRPr="000D6B4C">
        <w:rPr>
          <w:rFonts w:ascii="Arial" w:eastAsia="Times New Roman" w:hAnsi="Arial" w:cs="Arial"/>
          <w:sz w:val="24"/>
          <w:szCs w:val="24"/>
        </w:rPr>
        <w:t>e</w:t>
      </w:r>
      <w:proofErr w:type="spellEnd"/>
      <w:r w:rsidRPr="000D6B4C">
        <w:rPr>
          <w:rFonts w:ascii="Arial" w:eastAsia="Times New Roman" w:hAnsi="Arial" w:cs="Arial"/>
          <w:spacing w:val="1"/>
          <w:sz w:val="24"/>
          <w:szCs w:val="24"/>
        </w:rPr>
        <w:t xml:space="preserve"> </w:t>
      </w:r>
      <w:proofErr w:type="spellStart"/>
      <w:r w:rsidRPr="000D6B4C">
        <w:rPr>
          <w:rFonts w:ascii="Arial" w:eastAsia="Times New Roman" w:hAnsi="Arial" w:cs="Arial"/>
          <w:spacing w:val="3"/>
          <w:sz w:val="24"/>
          <w:szCs w:val="24"/>
        </w:rPr>
        <w:t>m</w:t>
      </w:r>
      <w:r w:rsidRPr="000D6B4C">
        <w:rPr>
          <w:rFonts w:ascii="Arial" w:eastAsia="Times New Roman" w:hAnsi="Arial" w:cs="Arial"/>
          <w:spacing w:val="-1"/>
          <w:sz w:val="24"/>
          <w:szCs w:val="24"/>
        </w:rPr>
        <w:t>in</w:t>
      </w:r>
      <w:r w:rsidRPr="000D6B4C">
        <w:rPr>
          <w:rFonts w:ascii="Arial" w:eastAsia="Times New Roman" w:hAnsi="Arial" w:cs="Arial"/>
          <w:spacing w:val="4"/>
          <w:sz w:val="24"/>
          <w:szCs w:val="24"/>
        </w:rPr>
        <w:t>e</w:t>
      </w:r>
      <w:r w:rsidRPr="000D6B4C">
        <w:rPr>
          <w:rFonts w:ascii="Arial" w:eastAsia="Times New Roman" w:hAnsi="Arial" w:cs="Arial"/>
          <w:spacing w:val="-1"/>
          <w:sz w:val="24"/>
          <w:szCs w:val="24"/>
        </w:rPr>
        <w:t>ral</w:t>
      </w:r>
      <w:r w:rsidRPr="000D6B4C">
        <w:rPr>
          <w:rFonts w:ascii="Arial" w:eastAsia="Times New Roman" w:hAnsi="Arial" w:cs="Arial"/>
          <w:sz w:val="24"/>
          <w:szCs w:val="24"/>
        </w:rPr>
        <w:t>e</w:t>
      </w:r>
      <w:proofErr w:type="spellEnd"/>
      <w:r w:rsidRPr="000D6B4C">
        <w:rPr>
          <w:rFonts w:ascii="Arial" w:eastAsia="Times New Roman" w:hAnsi="Arial" w:cs="Arial"/>
          <w:spacing w:val="6"/>
          <w:sz w:val="24"/>
          <w:szCs w:val="24"/>
        </w:rPr>
        <w:t xml:space="preserve"> </w:t>
      </w:r>
      <w:proofErr w:type="spellStart"/>
      <w:r w:rsidRPr="000D6B4C">
        <w:rPr>
          <w:rFonts w:ascii="Arial" w:eastAsia="Times New Roman" w:hAnsi="Arial" w:cs="Arial"/>
          <w:spacing w:val="-6"/>
          <w:sz w:val="24"/>
          <w:szCs w:val="24"/>
        </w:rPr>
        <w:t>ş</w:t>
      </w:r>
      <w:r w:rsidRPr="000D6B4C">
        <w:rPr>
          <w:rFonts w:ascii="Arial" w:eastAsia="Times New Roman" w:hAnsi="Arial" w:cs="Arial"/>
          <w:sz w:val="24"/>
          <w:szCs w:val="24"/>
        </w:rPr>
        <w:t>i</w:t>
      </w:r>
      <w:proofErr w:type="spellEnd"/>
      <w:r w:rsidRPr="000D6B4C">
        <w:rPr>
          <w:rFonts w:ascii="Arial" w:eastAsia="Times New Roman" w:hAnsi="Arial" w:cs="Arial"/>
          <w:spacing w:val="1"/>
          <w:sz w:val="24"/>
          <w:szCs w:val="24"/>
        </w:rPr>
        <w:t xml:space="preserve"> </w:t>
      </w:r>
      <w:proofErr w:type="spellStart"/>
      <w:r w:rsidRPr="000D6B4C">
        <w:rPr>
          <w:rFonts w:ascii="Arial" w:eastAsia="Times New Roman" w:hAnsi="Arial" w:cs="Arial"/>
          <w:spacing w:val="4"/>
          <w:sz w:val="24"/>
          <w:szCs w:val="24"/>
        </w:rPr>
        <w:t>c</w:t>
      </w:r>
      <w:r w:rsidRPr="000D6B4C">
        <w:rPr>
          <w:rFonts w:ascii="Arial" w:eastAsia="Times New Roman" w:hAnsi="Arial" w:cs="Arial"/>
          <w:spacing w:val="-1"/>
          <w:sz w:val="24"/>
          <w:szCs w:val="24"/>
        </w:rPr>
        <w:t>i</w:t>
      </w:r>
      <w:r w:rsidRPr="000D6B4C">
        <w:rPr>
          <w:rFonts w:ascii="Arial" w:eastAsia="Times New Roman" w:hAnsi="Arial" w:cs="Arial"/>
          <w:spacing w:val="3"/>
          <w:sz w:val="24"/>
          <w:szCs w:val="24"/>
        </w:rPr>
        <w:t>m</w:t>
      </w:r>
      <w:r w:rsidRPr="000D6B4C">
        <w:rPr>
          <w:rFonts w:ascii="Arial" w:eastAsia="Times New Roman" w:hAnsi="Arial" w:cs="Arial"/>
          <w:spacing w:val="4"/>
          <w:sz w:val="24"/>
          <w:szCs w:val="24"/>
        </w:rPr>
        <w:t>e</w:t>
      </w:r>
      <w:r w:rsidRPr="000D6B4C">
        <w:rPr>
          <w:rFonts w:ascii="Arial" w:eastAsia="Times New Roman" w:hAnsi="Arial" w:cs="Arial"/>
          <w:spacing w:val="-1"/>
          <w:sz w:val="24"/>
          <w:szCs w:val="24"/>
        </w:rPr>
        <w:t>nt</w:t>
      </w:r>
      <w:proofErr w:type="spellEnd"/>
      <w:proofErr w:type="gramStart"/>
      <w:r w:rsidRPr="000D6B4C">
        <w:rPr>
          <w:rFonts w:ascii="Arial" w:eastAsia="Times New Roman" w:hAnsi="Arial" w:cs="Arial"/>
          <w:sz w:val="24"/>
          <w:szCs w:val="24"/>
        </w:rPr>
        <w:t>;</w:t>
      </w:r>
      <w:proofErr w:type="gramEnd"/>
    </w:p>
    <w:p w:rsidR="002C5B20" w:rsidRPr="000D6B4C" w:rsidRDefault="002C5B20" w:rsidP="000D6B4C">
      <w:pPr>
        <w:spacing w:after="0" w:line="240" w:lineRule="auto"/>
        <w:ind w:left="152" w:right="1275"/>
        <w:jc w:val="both"/>
        <w:rPr>
          <w:rFonts w:ascii="Arial" w:hAnsi="Arial" w:cs="Arial"/>
          <w:sz w:val="24"/>
          <w:szCs w:val="24"/>
        </w:rPr>
      </w:pPr>
      <w:r w:rsidRPr="000D6B4C">
        <w:rPr>
          <w:rFonts w:ascii="Arial" w:eastAsia="Times New Roman" w:hAnsi="Arial" w:cs="Arial"/>
          <w:spacing w:val="-1"/>
          <w:sz w:val="24"/>
          <w:szCs w:val="24"/>
        </w:rPr>
        <w:t>-</w:t>
      </w:r>
      <w:r w:rsidR="000D6B4C">
        <w:rPr>
          <w:rFonts w:ascii="Arial" w:eastAsia="Times New Roman" w:hAnsi="Arial" w:cs="Arial"/>
          <w:spacing w:val="-1"/>
          <w:sz w:val="24"/>
          <w:szCs w:val="24"/>
        </w:rPr>
        <w:t xml:space="preserve"> </w:t>
      </w:r>
      <w:proofErr w:type="spellStart"/>
      <w:proofErr w:type="gramStart"/>
      <w:r w:rsidRPr="000D6B4C">
        <w:rPr>
          <w:rFonts w:ascii="Arial" w:eastAsia="Times New Roman" w:hAnsi="Arial" w:cs="Arial"/>
          <w:spacing w:val="-1"/>
          <w:sz w:val="24"/>
          <w:szCs w:val="24"/>
        </w:rPr>
        <w:t>t</w:t>
      </w:r>
      <w:r w:rsidRPr="000D6B4C">
        <w:rPr>
          <w:rFonts w:ascii="Arial" w:eastAsia="Times New Roman" w:hAnsi="Arial" w:cs="Arial"/>
          <w:spacing w:val="4"/>
          <w:sz w:val="24"/>
          <w:szCs w:val="24"/>
        </w:rPr>
        <w:t>oa</w:t>
      </w:r>
      <w:r w:rsidRPr="000D6B4C">
        <w:rPr>
          <w:rFonts w:ascii="Arial" w:eastAsia="Times New Roman" w:hAnsi="Arial" w:cs="Arial"/>
          <w:spacing w:val="-1"/>
          <w:sz w:val="24"/>
          <w:szCs w:val="24"/>
        </w:rPr>
        <w:t>let</w:t>
      </w:r>
      <w:r w:rsidRPr="000D6B4C">
        <w:rPr>
          <w:rFonts w:ascii="Arial" w:eastAsia="Times New Roman" w:hAnsi="Arial" w:cs="Arial"/>
          <w:sz w:val="24"/>
          <w:szCs w:val="24"/>
        </w:rPr>
        <w:t>a</w:t>
      </w:r>
      <w:proofErr w:type="spellEnd"/>
      <w:proofErr w:type="gramEnd"/>
      <w:r w:rsidRPr="000D6B4C">
        <w:rPr>
          <w:rFonts w:ascii="Arial" w:eastAsia="Times New Roman" w:hAnsi="Arial" w:cs="Arial"/>
          <w:spacing w:val="6"/>
          <w:sz w:val="24"/>
          <w:szCs w:val="24"/>
        </w:rPr>
        <w:t xml:space="preserve"> </w:t>
      </w:r>
      <w:proofErr w:type="spellStart"/>
      <w:r w:rsidRPr="000D6B4C">
        <w:rPr>
          <w:rFonts w:ascii="Arial" w:eastAsia="Times New Roman" w:hAnsi="Arial" w:cs="Arial"/>
          <w:spacing w:val="-1"/>
          <w:sz w:val="24"/>
          <w:szCs w:val="24"/>
        </w:rPr>
        <w:t>ec</w:t>
      </w:r>
      <w:r w:rsidRPr="000D6B4C">
        <w:rPr>
          <w:rFonts w:ascii="Arial" w:eastAsia="Times New Roman" w:hAnsi="Arial" w:cs="Arial"/>
          <w:spacing w:val="4"/>
          <w:sz w:val="24"/>
          <w:szCs w:val="24"/>
        </w:rPr>
        <w:t>o</w:t>
      </w:r>
      <w:r w:rsidRPr="000D6B4C">
        <w:rPr>
          <w:rFonts w:ascii="Arial" w:eastAsia="Times New Roman" w:hAnsi="Arial" w:cs="Arial"/>
          <w:spacing w:val="-1"/>
          <w:sz w:val="24"/>
          <w:szCs w:val="24"/>
        </w:rPr>
        <w:t>l</w:t>
      </w:r>
      <w:r w:rsidRPr="000D6B4C">
        <w:rPr>
          <w:rFonts w:ascii="Arial" w:eastAsia="Times New Roman" w:hAnsi="Arial" w:cs="Arial"/>
          <w:spacing w:val="4"/>
          <w:sz w:val="24"/>
          <w:szCs w:val="24"/>
        </w:rPr>
        <w:t>o</w:t>
      </w:r>
      <w:r w:rsidRPr="000D6B4C">
        <w:rPr>
          <w:rFonts w:ascii="Arial" w:eastAsia="Times New Roman" w:hAnsi="Arial" w:cs="Arial"/>
          <w:spacing w:val="-1"/>
          <w:sz w:val="24"/>
          <w:szCs w:val="24"/>
        </w:rPr>
        <w:t>gi</w:t>
      </w:r>
      <w:r w:rsidRPr="000D6B4C">
        <w:rPr>
          <w:rFonts w:ascii="Arial" w:eastAsia="Times New Roman" w:hAnsi="Arial" w:cs="Arial"/>
          <w:spacing w:val="4"/>
          <w:sz w:val="24"/>
          <w:szCs w:val="24"/>
        </w:rPr>
        <w:t>c</w:t>
      </w:r>
      <w:r w:rsidRPr="000D6B4C">
        <w:rPr>
          <w:rFonts w:ascii="Arial" w:eastAsia="Times New Roman" w:hAnsi="Arial" w:cs="Arial"/>
          <w:sz w:val="24"/>
          <w:szCs w:val="24"/>
        </w:rPr>
        <w:t>ă</w:t>
      </w:r>
      <w:proofErr w:type="spellEnd"/>
      <w:r w:rsidRPr="000D6B4C">
        <w:rPr>
          <w:rFonts w:ascii="Arial" w:eastAsia="Times New Roman" w:hAnsi="Arial" w:cs="Arial"/>
          <w:spacing w:val="-4"/>
          <w:sz w:val="24"/>
          <w:szCs w:val="24"/>
        </w:rPr>
        <w:t xml:space="preserve"> </w:t>
      </w:r>
      <w:r w:rsidRPr="000D6B4C">
        <w:rPr>
          <w:rFonts w:ascii="Arial" w:eastAsia="Times New Roman" w:hAnsi="Arial" w:cs="Arial"/>
          <w:sz w:val="24"/>
          <w:szCs w:val="24"/>
        </w:rPr>
        <w:t>-</w:t>
      </w:r>
      <w:r w:rsidRPr="000D6B4C">
        <w:rPr>
          <w:rFonts w:ascii="Arial" w:eastAsia="Times New Roman" w:hAnsi="Arial" w:cs="Arial"/>
          <w:spacing w:val="1"/>
          <w:sz w:val="24"/>
          <w:szCs w:val="24"/>
        </w:rPr>
        <w:t xml:space="preserve"> </w:t>
      </w:r>
      <w:proofErr w:type="spellStart"/>
      <w:r w:rsidRPr="000D6B4C">
        <w:rPr>
          <w:rFonts w:ascii="Arial" w:eastAsia="Times New Roman" w:hAnsi="Arial" w:cs="Arial"/>
          <w:spacing w:val="-1"/>
          <w:sz w:val="24"/>
          <w:szCs w:val="24"/>
        </w:rPr>
        <w:t>r</w:t>
      </w:r>
      <w:r w:rsidRPr="000D6B4C">
        <w:rPr>
          <w:rFonts w:ascii="Arial" w:eastAsia="Times New Roman" w:hAnsi="Arial" w:cs="Arial"/>
          <w:spacing w:val="4"/>
          <w:sz w:val="24"/>
          <w:szCs w:val="24"/>
        </w:rPr>
        <w:t>e</w:t>
      </w:r>
      <w:r w:rsidRPr="000D6B4C">
        <w:rPr>
          <w:rFonts w:ascii="Arial" w:eastAsia="Times New Roman" w:hAnsi="Arial" w:cs="Arial"/>
          <w:spacing w:val="-1"/>
          <w:sz w:val="24"/>
          <w:szCs w:val="24"/>
        </w:rPr>
        <w:t>zult</w:t>
      </w:r>
      <w:r w:rsidRPr="000D6B4C">
        <w:rPr>
          <w:rFonts w:ascii="Arial" w:eastAsia="Times New Roman" w:hAnsi="Arial" w:cs="Arial"/>
          <w:sz w:val="24"/>
          <w:szCs w:val="24"/>
        </w:rPr>
        <w:t>a</w:t>
      </w:r>
      <w:proofErr w:type="spellEnd"/>
      <w:r w:rsidRPr="000D6B4C">
        <w:rPr>
          <w:rFonts w:ascii="Arial" w:eastAsia="Times New Roman" w:hAnsi="Arial" w:cs="Arial"/>
          <w:spacing w:val="6"/>
          <w:sz w:val="24"/>
          <w:szCs w:val="24"/>
        </w:rPr>
        <w:t xml:space="preserve"> </w:t>
      </w:r>
      <w:proofErr w:type="spellStart"/>
      <w:r w:rsidRPr="000D6B4C">
        <w:rPr>
          <w:rFonts w:ascii="Arial" w:eastAsia="Times New Roman" w:hAnsi="Arial" w:cs="Arial"/>
          <w:spacing w:val="-1"/>
          <w:sz w:val="24"/>
          <w:szCs w:val="24"/>
        </w:rPr>
        <w:t>a</w:t>
      </w:r>
      <w:r w:rsidRPr="000D6B4C">
        <w:rPr>
          <w:rFonts w:ascii="Arial" w:eastAsia="Times New Roman" w:hAnsi="Arial" w:cs="Arial"/>
          <w:spacing w:val="8"/>
          <w:sz w:val="24"/>
          <w:szCs w:val="24"/>
        </w:rPr>
        <w:t>p</w:t>
      </w:r>
      <w:r w:rsidRPr="000D6B4C">
        <w:rPr>
          <w:rFonts w:ascii="Arial" w:eastAsia="Times New Roman" w:hAnsi="Arial" w:cs="Arial"/>
          <w:sz w:val="24"/>
          <w:szCs w:val="24"/>
        </w:rPr>
        <w:t>ă</w:t>
      </w:r>
      <w:proofErr w:type="spellEnd"/>
      <w:r w:rsidRPr="000D6B4C">
        <w:rPr>
          <w:rFonts w:ascii="Arial" w:eastAsia="Times New Roman" w:hAnsi="Arial" w:cs="Arial"/>
          <w:spacing w:val="-4"/>
          <w:sz w:val="24"/>
          <w:szCs w:val="24"/>
        </w:rPr>
        <w:t xml:space="preserve"> </w:t>
      </w:r>
      <w:proofErr w:type="spellStart"/>
      <w:r w:rsidRPr="000D6B4C">
        <w:rPr>
          <w:rFonts w:ascii="Arial" w:eastAsia="Times New Roman" w:hAnsi="Arial" w:cs="Arial"/>
          <w:spacing w:val="-1"/>
          <w:sz w:val="24"/>
          <w:szCs w:val="24"/>
        </w:rPr>
        <w:t>u</w:t>
      </w:r>
      <w:r w:rsidRPr="000D6B4C">
        <w:rPr>
          <w:rFonts w:ascii="Arial" w:eastAsia="Times New Roman" w:hAnsi="Arial" w:cs="Arial"/>
          <w:spacing w:val="4"/>
          <w:sz w:val="24"/>
          <w:szCs w:val="24"/>
        </w:rPr>
        <w:t>z</w:t>
      </w:r>
      <w:r w:rsidRPr="000D6B4C">
        <w:rPr>
          <w:rFonts w:ascii="Arial" w:eastAsia="Times New Roman" w:hAnsi="Arial" w:cs="Arial"/>
          <w:spacing w:val="-1"/>
          <w:sz w:val="24"/>
          <w:szCs w:val="24"/>
        </w:rPr>
        <w:t>at</w:t>
      </w:r>
      <w:r w:rsidRPr="000D6B4C">
        <w:rPr>
          <w:rFonts w:ascii="Arial" w:eastAsia="Times New Roman" w:hAnsi="Arial" w:cs="Arial"/>
          <w:sz w:val="24"/>
          <w:szCs w:val="24"/>
        </w:rPr>
        <w:t>ă</w:t>
      </w:r>
      <w:proofErr w:type="spellEnd"/>
      <w:r w:rsidRPr="000D6B4C">
        <w:rPr>
          <w:rFonts w:ascii="Arial" w:eastAsia="Times New Roman" w:hAnsi="Arial" w:cs="Arial"/>
          <w:spacing w:val="1"/>
          <w:sz w:val="24"/>
          <w:szCs w:val="24"/>
        </w:rPr>
        <w:t xml:space="preserve"> </w:t>
      </w:r>
      <w:r w:rsidRPr="000D6B4C">
        <w:rPr>
          <w:rFonts w:ascii="Arial" w:eastAsia="Times New Roman" w:hAnsi="Arial" w:cs="Arial"/>
          <w:spacing w:val="4"/>
          <w:sz w:val="24"/>
          <w:szCs w:val="24"/>
        </w:rPr>
        <w:t>d</w:t>
      </w:r>
      <w:r w:rsidRPr="000D6B4C">
        <w:rPr>
          <w:rFonts w:ascii="Arial" w:eastAsia="Times New Roman" w:hAnsi="Arial" w:cs="Arial"/>
          <w:sz w:val="24"/>
          <w:szCs w:val="24"/>
        </w:rPr>
        <w:t>e</w:t>
      </w:r>
      <w:r w:rsidRPr="000D6B4C">
        <w:rPr>
          <w:rFonts w:ascii="Arial" w:eastAsia="Times New Roman" w:hAnsi="Arial" w:cs="Arial"/>
          <w:spacing w:val="1"/>
          <w:sz w:val="24"/>
          <w:szCs w:val="24"/>
        </w:rPr>
        <w:t xml:space="preserve"> </w:t>
      </w:r>
      <w:r w:rsidRPr="000D6B4C">
        <w:rPr>
          <w:rFonts w:ascii="Arial" w:eastAsia="Times New Roman" w:hAnsi="Arial" w:cs="Arial"/>
          <w:spacing w:val="-1"/>
          <w:sz w:val="24"/>
          <w:szCs w:val="24"/>
        </w:rPr>
        <w:t>ti</w:t>
      </w:r>
      <w:r w:rsidRPr="000D6B4C">
        <w:rPr>
          <w:rFonts w:ascii="Arial" w:eastAsia="Times New Roman" w:hAnsi="Arial" w:cs="Arial"/>
          <w:sz w:val="24"/>
          <w:szCs w:val="24"/>
        </w:rPr>
        <w:t>p</w:t>
      </w:r>
      <w:r w:rsidRPr="000D6B4C">
        <w:rPr>
          <w:rFonts w:ascii="Arial" w:eastAsia="Times New Roman" w:hAnsi="Arial" w:cs="Arial"/>
          <w:spacing w:val="1"/>
          <w:sz w:val="24"/>
          <w:szCs w:val="24"/>
        </w:rPr>
        <w:t xml:space="preserve"> </w:t>
      </w:r>
      <w:proofErr w:type="spellStart"/>
      <w:r w:rsidRPr="000D6B4C">
        <w:rPr>
          <w:rFonts w:ascii="Arial" w:eastAsia="Times New Roman" w:hAnsi="Arial" w:cs="Arial"/>
          <w:spacing w:val="3"/>
          <w:sz w:val="24"/>
          <w:szCs w:val="24"/>
        </w:rPr>
        <w:t>m</w:t>
      </w:r>
      <w:r w:rsidRPr="000D6B4C">
        <w:rPr>
          <w:rFonts w:ascii="Arial" w:eastAsia="Times New Roman" w:hAnsi="Arial" w:cs="Arial"/>
          <w:spacing w:val="4"/>
          <w:sz w:val="24"/>
          <w:szCs w:val="24"/>
        </w:rPr>
        <w:t>e</w:t>
      </w:r>
      <w:r w:rsidRPr="000D6B4C">
        <w:rPr>
          <w:rFonts w:ascii="Arial" w:eastAsia="Times New Roman" w:hAnsi="Arial" w:cs="Arial"/>
          <w:spacing w:val="-1"/>
          <w:sz w:val="24"/>
          <w:szCs w:val="24"/>
        </w:rPr>
        <w:t>n</w:t>
      </w:r>
      <w:r w:rsidRPr="000D6B4C">
        <w:rPr>
          <w:rFonts w:ascii="Arial" w:eastAsia="Times New Roman" w:hAnsi="Arial" w:cs="Arial"/>
          <w:spacing w:val="4"/>
          <w:sz w:val="24"/>
          <w:szCs w:val="24"/>
        </w:rPr>
        <w:t>a</w:t>
      </w:r>
      <w:r w:rsidRPr="000D6B4C">
        <w:rPr>
          <w:rFonts w:ascii="Arial" w:eastAsia="Times New Roman" w:hAnsi="Arial" w:cs="Arial"/>
          <w:spacing w:val="-1"/>
          <w:sz w:val="24"/>
          <w:szCs w:val="24"/>
        </w:rPr>
        <w:t>je</w:t>
      </w:r>
      <w:r w:rsidRPr="000D6B4C">
        <w:rPr>
          <w:rFonts w:ascii="Arial" w:eastAsia="Times New Roman" w:hAnsi="Arial" w:cs="Arial"/>
          <w:sz w:val="24"/>
          <w:szCs w:val="24"/>
        </w:rPr>
        <w:t>r</w:t>
      </w:r>
      <w:proofErr w:type="spellEnd"/>
      <w:r w:rsidRPr="000D6B4C">
        <w:rPr>
          <w:rFonts w:ascii="Arial" w:eastAsia="Times New Roman" w:hAnsi="Arial" w:cs="Arial"/>
          <w:spacing w:val="1"/>
          <w:sz w:val="24"/>
          <w:szCs w:val="24"/>
        </w:rPr>
        <w:t xml:space="preserve"> </w:t>
      </w:r>
      <w:r w:rsidRPr="000D6B4C">
        <w:rPr>
          <w:rFonts w:ascii="Arial" w:eastAsia="Times New Roman" w:hAnsi="Arial" w:cs="Arial"/>
          <w:spacing w:val="-1"/>
          <w:sz w:val="24"/>
          <w:szCs w:val="24"/>
        </w:rPr>
        <w:t>c</w:t>
      </w:r>
      <w:r w:rsidRPr="000D6B4C">
        <w:rPr>
          <w:rFonts w:ascii="Arial" w:eastAsia="Times New Roman" w:hAnsi="Arial" w:cs="Arial"/>
          <w:sz w:val="24"/>
          <w:szCs w:val="24"/>
        </w:rPr>
        <w:t>u</w:t>
      </w:r>
      <w:r w:rsidRPr="000D6B4C">
        <w:rPr>
          <w:rFonts w:ascii="Arial" w:eastAsia="Times New Roman" w:hAnsi="Arial" w:cs="Arial"/>
          <w:spacing w:val="6"/>
          <w:sz w:val="24"/>
          <w:szCs w:val="24"/>
        </w:rPr>
        <w:t xml:space="preserve"> </w:t>
      </w:r>
      <w:proofErr w:type="spellStart"/>
      <w:r w:rsidRPr="000D6B4C">
        <w:rPr>
          <w:rFonts w:ascii="Arial" w:eastAsia="Times New Roman" w:hAnsi="Arial" w:cs="Arial"/>
          <w:spacing w:val="-6"/>
          <w:sz w:val="24"/>
          <w:szCs w:val="24"/>
        </w:rPr>
        <w:t>c</w:t>
      </w:r>
      <w:r w:rsidRPr="000D6B4C">
        <w:rPr>
          <w:rFonts w:ascii="Arial" w:eastAsia="Times New Roman" w:hAnsi="Arial" w:cs="Arial"/>
          <w:spacing w:val="4"/>
          <w:sz w:val="24"/>
          <w:szCs w:val="24"/>
        </w:rPr>
        <w:t>o</w:t>
      </w:r>
      <w:r w:rsidRPr="000D6B4C">
        <w:rPr>
          <w:rFonts w:ascii="Arial" w:eastAsia="Times New Roman" w:hAnsi="Arial" w:cs="Arial"/>
          <w:spacing w:val="3"/>
          <w:sz w:val="24"/>
          <w:szCs w:val="24"/>
        </w:rPr>
        <w:t>m</w:t>
      </w:r>
      <w:r w:rsidRPr="000D6B4C">
        <w:rPr>
          <w:rFonts w:ascii="Arial" w:eastAsia="Times New Roman" w:hAnsi="Arial" w:cs="Arial"/>
          <w:spacing w:val="-1"/>
          <w:sz w:val="24"/>
          <w:szCs w:val="24"/>
        </w:rPr>
        <w:t>p</w:t>
      </w:r>
      <w:r w:rsidRPr="000D6B4C">
        <w:rPr>
          <w:rFonts w:ascii="Arial" w:eastAsia="Times New Roman" w:hAnsi="Arial" w:cs="Arial"/>
          <w:spacing w:val="4"/>
          <w:sz w:val="24"/>
          <w:szCs w:val="24"/>
        </w:rPr>
        <w:t>oz</w:t>
      </w:r>
      <w:r w:rsidRPr="000D6B4C">
        <w:rPr>
          <w:rFonts w:ascii="Arial" w:eastAsia="Times New Roman" w:hAnsi="Arial" w:cs="Arial"/>
          <w:spacing w:val="-1"/>
          <w:sz w:val="24"/>
          <w:szCs w:val="24"/>
        </w:rPr>
        <w:t>iţi</w:t>
      </w:r>
      <w:r w:rsidRPr="000D6B4C">
        <w:rPr>
          <w:rFonts w:ascii="Arial" w:eastAsia="Times New Roman" w:hAnsi="Arial" w:cs="Arial"/>
          <w:sz w:val="24"/>
          <w:szCs w:val="24"/>
        </w:rPr>
        <w:t>e</w:t>
      </w:r>
      <w:proofErr w:type="spellEnd"/>
      <w:r w:rsidRPr="000D6B4C">
        <w:rPr>
          <w:rFonts w:ascii="Arial" w:eastAsia="Times New Roman" w:hAnsi="Arial" w:cs="Arial"/>
          <w:spacing w:val="1"/>
          <w:sz w:val="24"/>
          <w:szCs w:val="24"/>
        </w:rPr>
        <w:t xml:space="preserve"> </w:t>
      </w:r>
      <w:proofErr w:type="spellStart"/>
      <w:r w:rsidRPr="000D6B4C">
        <w:rPr>
          <w:rFonts w:ascii="Arial" w:eastAsia="Times New Roman" w:hAnsi="Arial" w:cs="Arial"/>
          <w:spacing w:val="-1"/>
          <w:sz w:val="24"/>
          <w:szCs w:val="24"/>
        </w:rPr>
        <w:t>sp</w:t>
      </w:r>
      <w:r w:rsidRPr="000D6B4C">
        <w:rPr>
          <w:rFonts w:ascii="Arial" w:eastAsia="Times New Roman" w:hAnsi="Arial" w:cs="Arial"/>
          <w:spacing w:val="4"/>
          <w:sz w:val="24"/>
          <w:szCs w:val="24"/>
        </w:rPr>
        <w:t>e</w:t>
      </w:r>
      <w:r w:rsidRPr="000D6B4C">
        <w:rPr>
          <w:rFonts w:ascii="Arial" w:eastAsia="Times New Roman" w:hAnsi="Arial" w:cs="Arial"/>
          <w:spacing w:val="-1"/>
          <w:sz w:val="24"/>
          <w:szCs w:val="24"/>
        </w:rPr>
        <w:t>ci</w:t>
      </w:r>
      <w:r w:rsidRPr="000D6B4C">
        <w:rPr>
          <w:rFonts w:ascii="Arial" w:eastAsia="Times New Roman" w:hAnsi="Arial" w:cs="Arial"/>
          <w:spacing w:val="4"/>
          <w:sz w:val="24"/>
          <w:szCs w:val="24"/>
        </w:rPr>
        <w:t>f</w:t>
      </w:r>
      <w:r w:rsidRPr="000D6B4C">
        <w:rPr>
          <w:rFonts w:ascii="Arial" w:eastAsia="Times New Roman" w:hAnsi="Arial" w:cs="Arial"/>
          <w:spacing w:val="-1"/>
          <w:sz w:val="24"/>
          <w:szCs w:val="24"/>
        </w:rPr>
        <w:t>ic</w:t>
      </w:r>
      <w:r w:rsidRPr="000D6B4C">
        <w:rPr>
          <w:rFonts w:ascii="Arial" w:eastAsia="Times New Roman" w:hAnsi="Arial" w:cs="Arial"/>
          <w:sz w:val="24"/>
          <w:szCs w:val="24"/>
        </w:rPr>
        <w:t>ă</w:t>
      </w:r>
      <w:proofErr w:type="spellEnd"/>
    </w:p>
    <w:p w:rsidR="002C5B20" w:rsidRPr="000D6B4C" w:rsidRDefault="002C5B20" w:rsidP="000D6B4C">
      <w:pPr>
        <w:spacing w:before="46" w:after="0" w:line="240" w:lineRule="auto"/>
        <w:ind w:left="238" w:right="3126"/>
        <w:jc w:val="both"/>
        <w:rPr>
          <w:rFonts w:ascii="Arial" w:eastAsia="Times New Roman" w:hAnsi="Arial" w:cs="Arial"/>
          <w:sz w:val="24"/>
          <w:szCs w:val="24"/>
        </w:rPr>
      </w:pPr>
      <w:r w:rsidRPr="000D6B4C">
        <w:rPr>
          <w:rFonts w:ascii="Arial" w:eastAsia="Times New Roman" w:hAnsi="Arial" w:cs="Arial"/>
          <w:spacing w:val="-1"/>
          <w:sz w:val="24"/>
          <w:szCs w:val="24"/>
        </w:rPr>
        <w:t>(</w:t>
      </w:r>
      <w:proofErr w:type="spellStart"/>
      <w:proofErr w:type="gramStart"/>
      <w:r w:rsidRPr="000D6B4C">
        <w:rPr>
          <w:rFonts w:ascii="Arial" w:eastAsia="Times New Roman" w:hAnsi="Arial" w:cs="Arial"/>
          <w:spacing w:val="3"/>
          <w:sz w:val="24"/>
          <w:szCs w:val="24"/>
        </w:rPr>
        <w:t>m</w:t>
      </w:r>
      <w:r w:rsidRPr="000D6B4C">
        <w:rPr>
          <w:rFonts w:ascii="Arial" w:eastAsia="Times New Roman" w:hAnsi="Arial" w:cs="Arial"/>
          <w:spacing w:val="-1"/>
          <w:sz w:val="24"/>
          <w:szCs w:val="24"/>
        </w:rPr>
        <w:t>at</w:t>
      </w:r>
      <w:r w:rsidRPr="000D6B4C">
        <w:rPr>
          <w:rFonts w:ascii="Arial" w:eastAsia="Times New Roman" w:hAnsi="Arial" w:cs="Arial"/>
          <w:spacing w:val="4"/>
          <w:sz w:val="24"/>
          <w:szCs w:val="24"/>
        </w:rPr>
        <w:t>e</w:t>
      </w:r>
      <w:r w:rsidRPr="000D6B4C">
        <w:rPr>
          <w:rFonts w:ascii="Arial" w:eastAsia="Times New Roman" w:hAnsi="Arial" w:cs="Arial"/>
          <w:spacing w:val="-1"/>
          <w:sz w:val="24"/>
          <w:szCs w:val="24"/>
        </w:rPr>
        <w:t>ri</w:t>
      </w:r>
      <w:r w:rsidRPr="000D6B4C">
        <w:rPr>
          <w:rFonts w:ascii="Arial" w:eastAsia="Times New Roman" w:hAnsi="Arial" w:cs="Arial"/>
          <w:sz w:val="24"/>
          <w:szCs w:val="24"/>
        </w:rPr>
        <w:t>i</w:t>
      </w:r>
      <w:proofErr w:type="spellEnd"/>
      <w:proofErr w:type="gramEnd"/>
      <w:r w:rsidRPr="000D6B4C">
        <w:rPr>
          <w:rFonts w:ascii="Arial" w:eastAsia="Times New Roman" w:hAnsi="Arial" w:cs="Arial"/>
          <w:spacing w:val="1"/>
          <w:sz w:val="24"/>
          <w:szCs w:val="24"/>
        </w:rPr>
        <w:t xml:space="preserve"> </w:t>
      </w:r>
      <w:proofErr w:type="spellStart"/>
      <w:r w:rsidRPr="000D6B4C">
        <w:rPr>
          <w:rFonts w:ascii="Arial" w:eastAsia="Times New Roman" w:hAnsi="Arial" w:cs="Arial"/>
          <w:spacing w:val="-1"/>
          <w:sz w:val="24"/>
          <w:szCs w:val="24"/>
        </w:rPr>
        <w:t>î</w:t>
      </w:r>
      <w:r w:rsidRPr="000D6B4C">
        <w:rPr>
          <w:rFonts w:ascii="Arial" w:eastAsia="Times New Roman" w:hAnsi="Arial" w:cs="Arial"/>
          <w:sz w:val="24"/>
          <w:szCs w:val="24"/>
        </w:rPr>
        <w:t>n</w:t>
      </w:r>
      <w:proofErr w:type="spellEnd"/>
      <w:r w:rsidRPr="000D6B4C">
        <w:rPr>
          <w:rFonts w:ascii="Arial" w:eastAsia="Times New Roman" w:hAnsi="Arial" w:cs="Arial"/>
          <w:spacing w:val="1"/>
          <w:sz w:val="24"/>
          <w:szCs w:val="24"/>
        </w:rPr>
        <w:t xml:space="preserve"> </w:t>
      </w:r>
      <w:proofErr w:type="spellStart"/>
      <w:r w:rsidRPr="000D6B4C">
        <w:rPr>
          <w:rFonts w:ascii="Arial" w:eastAsia="Times New Roman" w:hAnsi="Arial" w:cs="Arial"/>
          <w:spacing w:val="-1"/>
          <w:sz w:val="24"/>
          <w:szCs w:val="24"/>
        </w:rPr>
        <w:t>s</w:t>
      </w:r>
      <w:r w:rsidRPr="000D6B4C">
        <w:rPr>
          <w:rFonts w:ascii="Arial" w:eastAsia="Times New Roman" w:hAnsi="Arial" w:cs="Arial"/>
          <w:spacing w:val="4"/>
          <w:sz w:val="24"/>
          <w:szCs w:val="24"/>
        </w:rPr>
        <w:t>u</w:t>
      </w:r>
      <w:r w:rsidRPr="000D6B4C">
        <w:rPr>
          <w:rFonts w:ascii="Arial" w:eastAsia="Times New Roman" w:hAnsi="Arial" w:cs="Arial"/>
          <w:spacing w:val="-1"/>
          <w:sz w:val="24"/>
          <w:szCs w:val="24"/>
        </w:rPr>
        <w:t>s</w:t>
      </w:r>
      <w:r w:rsidRPr="000D6B4C">
        <w:rPr>
          <w:rFonts w:ascii="Arial" w:eastAsia="Times New Roman" w:hAnsi="Arial" w:cs="Arial"/>
          <w:spacing w:val="4"/>
          <w:sz w:val="24"/>
          <w:szCs w:val="24"/>
        </w:rPr>
        <w:t>pe</w:t>
      </w:r>
      <w:r w:rsidRPr="000D6B4C">
        <w:rPr>
          <w:rFonts w:ascii="Arial" w:eastAsia="Times New Roman" w:hAnsi="Arial" w:cs="Arial"/>
          <w:spacing w:val="-1"/>
          <w:sz w:val="24"/>
          <w:szCs w:val="24"/>
        </w:rPr>
        <w:t>n</w:t>
      </w:r>
      <w:r w:rsidRPr="000D6B4C">
        <w:rPr>
          <w:rFonts w:ascii="Arial" w:eastAsia="Times New Roman" w:hAnsi="Arial" w:cs="Arial"/>
          <w:spacing w:val="-6"/>
          <w:sz w:val="24"/>
          <w:szCs w:val="24"/>
        </w:rPr>
        <w:t>s</w:t>
      </w:r>
      <w:r w:rsidRPr="000D6B4C">
        <w:rPr>
          <w:rFonts w:ascii="Arial" w:eastAsia="Times New Roman" w:hAnsi="Arial" w:cs="Arial"/>
          <w:spacing w:val="4"/>
          <w:sz w:val="24"/>
          <w:szCs w:val="24"/>
        </w:rPr>
        <w:t>i</w:t>
      </w:r>
      <w:r w:rsidRPr="000D6B4C">
        <w:rPr>
          <w:rFonts w:ascii="Arial" w:eastAsia="Times New Roman" w:hAnsi="Arial" w:cs="Arial"/>
          <w:spacing w:val="-1"/>
          <w:sz w:val="24"/>
          <w:szCs w:val="24"/>
        </w:rPr>
        <w:t>e</w:t>
      </w:r>
      <w:proofErr w:type="spellEnd"/>
      <w:r w:rsidRPr="000D6B4C">
        <w:rPr>
          <w:rFonts w:ascii="Arial" w:eastAsia="Times New Roman" w:hAnsi="Arial" w:cs="Arial"/>
          <w:sz w:val="24"/>
          <w:szCs w:val="24"/>
        </w:rPr>
        <w:t>,</w:t>
      </w:r>
      <w:r w:rsidRPr="000D6B4C">
        <w:rPr>
          <w:rFonts w:ascii="Arial" w:eastAsia="Times New Roman" w:hAnsi="Arial" w:cs="Arial"/>
          <w:spacing w:val="4"/>
          <w:sz w:val="24"/>
          <w:szCs w:val="24"/>
        </w:rPr>
        <w:t xml:space="preserve"> </w:t>
      </w:r>
      <w:proofErr w:type="spellStart"/>
      <w:r w:rsidRPr="000D6B4C">
        <w:rPr>
          <w:rFonts w:ascii="Arial" w:eastAsia="Times New Roman" w:hAnsi="Arial" w:cs="Arial"/>
          <w:spacing w:val="-1"/>
          <w:sz w:val="24"/>
          <w:szCs w:val="24"/>
        </w:rPr>
        <w:t>ni</w:t>
      </w:r>
      <w:r w:rsidRPr="000D6B4C">
        <w:rPr>
          <w:rFonts w:ascii="Arial" w:eastAsia="Times New Roman" w:hAnsi="Arial" w:cs="Arial"/>
          <w:spacing w:val="4"/>
          <w:sz w:val="24"/>
          <w:szCs w:val="24"/>
        </w:rPr>
        <w:t>t</w:t>
      </w:r>
      <w:r w:rsidRPr="000D6B4C">
        <w:rPr>
          <w:rFonts w:ascii="Arial" w:eastAsia="Times New Roman" w:hAnsi="Arial" w:cs="Arial"/>
          <w:spacing w:val="-6"/>
          <w:sz w:val="24"/>
          <w:szCs w:val="24"/>
        </w:rPr>
        <w:t>r</w:t>
      </w:r>
      <w:r w:rsidRPr="000D6B4C">
        <w:rPr>
          <w:rFonts w:ascii="Arial" w:eastAsia="Times New Roman" w:hAnsi="Arial" w:cs="Arial"/>
          <w:spacing w:val="4"/>
          <w:sz w:val="24"/>
          <w:szCs w:val="24"/>
        </w:rPr>
        <w:t>a</w:t>
      </w:r>
      <w:r w:rsidRPr="000D6B4C">
        <w:rPr>
          <w:rFonts w:ascii="Arial" w:eastAsia="Times New Roman" w:hAnsi="Arial" w:cs="Arial"/>
          <w:spacing w:val="-1"/>
          <w:sz w:val="24"/>
          <w:szCs w:val="24"/>
        </w:rPr>
        <w:t>ți</w:t>
      </w:r>
      <w:proofErr w:type="spellEnd"/>
      <w:r w:rsidRPr="000D6B4C">
        <w:rPr>
          <w:rFonts w:ascii="Arial" w:eastAsia="Times New Roman" w:hAnsi="Arial" w:cs="Arial"/>
          <w:sz w:val="24"/>
          <w:szCs w:val="24"/>
        </w:rPr>
        <w:t>,</w:t>
      </w:r>
      <w:r w:rsidRPr="000D6B4C">
        <w:rPr>
          <w:rFonts w:ascii="Arial" w:eastAsia="Times New Roman" w:hAnsi="Arial" w:cs="Arial"/>
          <w:spacing w:val="4"/>
          <w:sz w:val="24"/>
          <w:szCs w:val="24"/>
        </w:rPr>
        <w:t xml:space="preserve"> </w:t>
      </w:r>
      <w:proofErr w:type="spellStart"/>
      <w:r w:rsidRPr="000D6B4C">
        <w:rPr>
          <w:rFonts w:ascii="Arial" w:eastAsia="Times New Roman" w:hAnsi="Arial" w:cs="Arial"/>
          <w:spacing w:val="4"/>
          <w:sz w:val="24"/>
          <w:szCs w:val="24"/>
        </w:rPr>
        <w:t>fo</w:t>
      </w:r>
      <w:r w:rsidRPr="000D6B4C">
        <w:rPr>
          <w:rFonts w:ascii="Arial" w:eastAsia="Times New Roman" w:hAnsi="Arial" w:cs="Arial"/>
          <w:spacing w:val="-1"/>
          <w:sz w:val="24"/>
          <w:szCs w:val="24"/>
        </w:rPr>
        <w:t>sf</w:t>
      </w:r>
      <w:r w:rsidRPr="000D6B4C">
        <w:rPr>
          <w:rFonts w:ascii="Arial" w:eastAsia="Times New Roman" w:hAnsi="Arial" w:cs="Arial"/>
          <w:spacing w:val="4"/>
          <w:sz w:val="24"/>
          <w:szCs w:val="24"/>
        </w:rPr>
        <w:t>o</w:t>
      </w:r>
      <w:r w:rsidRPr="000D6B4C">
        <w:rPr>
          <w:rFonts w:ascii="Arial" w:eastAsia="Times New Roman" w:hAnsi="Arial" w:cs="Arial"/>
          <w:spacing w:val="-1"/>
          <w:sz w:val="24"/>
          <w:szCs w:val="24"/>
        </w:rPr>
        <w:t>r</w:t>
      </w:r>
      <w:proofErr w:type="spellEnd"/>
      <w:r w:rsidRPr="000D6B4C">
        <w:rPr>
          <w:rFonts w:ascii="Arial" w:eastAsia="Times New Roman" w:hAnsi="Arial" w:cs="Arial"/>
          <w:sz w:val="24"/>
          <w:szCs w:val="24"/>
        </w:rPr>
        <w:t>,</w:t>
      </w:r>
      <w:r w:rsidRPr="000D6B4C">
        <w:rPr>
          <w:rFonts w:ascii="Arial" w:eastAsia="Times New Roman" w:hAnsi="Arial" w:cs="Arial"/>
          <w:spacing w:val="4"/>
          <w:sz w:val="24"/>
          <w:szCs w:val="24"/>
        </w:rPr>
        <w:t xml:space="preserve"> </w:t>
      </w:r>
      <w:proofErr w:type="spellStart"/>
      <w:r w:rsidRPr="000D6B4C">
        <w:rPr>
          <w:rFonts w:ascii="Arial" w:eastAsia="Times New Roman" w:hAnsi="Arial" w:cs="Arial"/>
          <w:spacing w:val="-1"/>
          <w:sz w:val="24"/>
          <w:szCs w:val="24"/>
        </w:rPr>
        <w:t>az</w:t>
      </w:r>
      <w:r w:rsidRPr="000D6B4C">
        <w:rPr>
          <w:rFonts w:ascii="Arial" w:eastAsia="Times New Roman" w:hAnsi="Arial" w:cs="Arial"/>
          <w:spacing w:val="4"/>
          <w:sz w:val="24"/>
          <w:szCs w:val="24"/>
        </w:rPr>
        <w:t>o</w:t>
      </w:r>
      <w:r w:rsidRPr="000D6B4C">
        <w:rPr>
          <w:rFonts w:ascii="Arial" w:eastAsia="Times New Roman" w:hAnsi="Arial" w:cs="Arial"/>
          <w:spacing w:val="-6"/>
          <w:sz w:val="24"/>
          <w:szCs w:val="24"/>
        </w:rPr>
        <w:t>t</w:t>
      </w:r>
      <w:proofErr w:type="spellEnd"/>
      <w:r w:rsidRPr="000D6B4C">
        <w:rPr>
          <w:rFonts w:ascii="Arial" w:eastAsia="Times New Roman" w:hAnsi="Arial" w:cs="Arial"/>
          <w:sz w:val="24"/>
          <w:szCs w:val="24"/>
        </w:rPr>
        <w:t>,</w:t>
      </w:r>
      <w:r w:rsidRPr="000D6B4C">
        <w:rPr>
          <w:rFonts w:ascii="Arial" w:eastAsia="Times New Roman" w:hAnsi="Arial" w:cs="Arial"/>
          <w:spacing w:val="-1"/>
          <w:sz w:val="24"/>
          <w:szCs w:val="24"/>
        </w:rPr>
        <w:t xml:space="preserve"> </w:t>
      </w:r>
      <w:proofErr w:type="spellStart"/>
      <w:r w:rsidRPr="000D6B4C">
        <w:rPr>
          <w:rFonts w:ascii="Arial" w:eastAsia="Times New Roman" w:hAnsi="Arial" w:cs="Arial"/>
          <w:spacing w:val="4"/>
          <w:sz w:val="24"/>
          <w:szCs w:val="24"/>
        </w:rPr>
        <w:t>d</w:t>
      </w:r>
      <w:r w:rsidRPr="000D6B4C">
        <w:rPr>
          <w:rFonts w:ascii="Arial" w:eastAsia="Times New Roman" w:hAnsi="Arial" w:cs="Arial"/>
          <w:spacing w:val="-1"/>
          <w:sz w:val="24"/>
          <w:szCs w:val="24"/>
        </w:rPr>
        <w:t>et</w:t>
      </w:r>
      <w:r w:rsidRPr="000D6B4C">
        <w:rPr>
          <w:rFonts w:ascii="Arial" w:eastAsia="Times New Roman" w:hAnsi="Arial" w:cs="Arial"/>
          <w:spacing w:val="4"/>
          <w:sz w:val="24"/>
          <w:szCs w:val="24"/>
        </w:rPr>
        <w:t>e</w:t>
      </w:r>
      <w:r w:rsidRPr="000D6B4C">
        <w:rPr>
          <w:rFonts w:ascii="Arial" w:eastAsia="Times New Roman" w:hAnsi="Arial" w:cs="Arial"/>
          <w:spacing w:val="-6"/>
          <w:sz w:val="24"/>
          <w:szCs w:val="24"/>
        </w:rPr>
        <w:t>r</w:t>
      </w:r>
      <w:r w:rsidRPr="000D6B4C">
        <w:rPr>
          <w:rFonts w:ascii="Arial" w:eastAsia="Times New Roman" w:hAnsi="Arial" w:cs="Arial"/>
          <w:spacing w:val="4"/>
          <w:sz w:val="24"/>
          <w:szCs w:val="24"/>
        </w:rPr>
        <w:t>g</w:t>
      </w:r>
      <w:r w:rsidRPr="000D6B4C">
        <w:rPr>
          <w:rFonts w:ascii="Arial" w:eastAsia="Times New Roman" w:hAnsi="Arial" w:cs="Arial"/>
          <w:spacing w:val="-1"/>
          <w:sz w:val="24"/>
          <w:szCs w:val="24"/>
        </w:rPr>
        <w:t>enţi</w:t>
      </w:r>
      <w:proofErr w:type="spellEnd"/>
      <w:r w:rsidRPr="000D6B4C">
        <w:rPr>
          <w:rFonts w:ascii="Arial" w:eastAsia="Times New Roman" w:hAnsi="Arial" w:cs="Arial"/>
          <w:sz w:val="24"/>
          <w:szCs w:val="24"/>
        </w:rPr>
        <w:t>,</w:t>
      </w:r>
      <w:r w:rsidRPr="000D6B4C">
        <w:rPr>
          <w:rFonts w:ascii="Arial" w:eastAsia="Times New Roman" w:hAnsi="Arial" w:cs="Arial"/>
          <w:spacing w:val="9"/>
          <w:sz w:val="24"/>
          <w:szCs w:val="24"/>
        </w:rPr>
        <w:t xml:space="preserve"> </w:t>
      </w:r>
      <w:proofErr w:type="spellStart"/>
      <w:r w:rsidRPr="000D6B4C">
        <w:rPr>
          <w:rFonts w:ascii="Arial" w:eastAsia="Times New Roman" w:hAnsi="Arial" w:cs="Arial"/>
          <w:spacing w:val="-1"/>
          <w:sz w:val="24"/>
          <w:szCs w:val="24"/>
        </w:rPr>
        <w:t>et</w:t>
      </w:r>
      <w:r w:rsidRPr="000D6B4C">
        <w:rPr>
          <w:rFonts w:ascii="Arial" w:eastAsia="Times New Roman" w:hAnsi="Arial" w:cs="Arial"/>
          <w:spacing w:val="4"/>
          <w:sz w:val="24"/>
          <w:szCs w:val="24"/>
        </w:rPr>
        <w:t>c</w:t>
      </w:r>
      <w:proofErr w:type="spellEnd"/>
      <w:r w:rsidRPr="000D6B4C">
        <w:rPr>
          <w:rFonts w:ascii="Arial" w:eastAsia="Times New Roman" w:hAnsi="Arial" w:cs="Arial"/>
          <w:spacing w:val="-6"/>
          <w:sz w:val="24"/>
          <w:szCs w:val="24"/>
        </w:rPr>
        <w:t>)</w:t>
      </w:r>
      <w:r w:rsidRPr="000D6B4C">
        <w:rPr>
          <w:rFonts w:ascii="Arial" w:eastAsia="Times New Roman" w:hAnsi="Arial" w:cs="Arial"/>
          <w:sz w:val="24"/>
          <w:szCs w:val="24"/>
        </w:rPr>
        <w:t>.</w:t>
      </w:r>
    </w:p>
    <w:p w:rsidR="002C5B20" w:rsidRPr="000D6B4C" w:rsidRDefault="002C5B20" w:rsidP="002C5B20">
      <w:pPr>
        <w:spacing w:before="46" w:after="0" w:line="240" w:lineRule="auto"/>
        <w:ind w:left="238" w:right="3126"/>
        <w:jc w:val="both"/>
        <w:rPr>
          <w:rFonts w:ascii="Arial" w:hAnsi="Arial" w:cs="Arial"/>
          <w:sz w:val="24"/>
          <w:szCs w:val="24"/>
        </w:rPr>
      </w:pPr>
    </w:p>
    <w:p w:rsidR="0013016B" w:rsidRPr="000D6B4C" w:rsidRDefault="0013016B" w:rsidP="00F76BAD">
      <w:pPr>
        <w:pStyle w:val="ListParagraph"/>
        <w:numPr>
          <w:ilvl w:val="0"/>
          <w:numId w:val="5"/>
        </w:numPr>
        <w:spacing w:after="0" w:line="240" w:lineRule="auto"/>
        <w:contextualSpacing/>
        <w:jc w:val="both"/>
        <w:rPr>
          <w:rFonts w:ascii="Arial" w:eastAsia="Times New Roman" w:hAnsi="Arial" w:cs="Arial"/>
          <w:i/>
          <w:color w:val="000000" w:themeColor="text1"/>
          <w:sz w:val="24"/>
          <w:szCs w:val="24"/>
          <w:lang w:val="it-IT" w:eastAsia="en-GB"/>
        </w:rPr>
      </w:pPr>
      <w:r w:rsidRPr="000D6B4C">
        <w:rPr>
          <w:rFonts w:ascii="Arial" w:eastAsia="Times New Roman" w:hAnsi="Arial" w:cs="Arial"/>
          <w:i/>
          <w:color w:val="000000" w:themeColor="text1"/>
          <w:sz w:val="24"/>
          <w:szCs w:val="24"/>
          <w:lang w:val="it-IT" w:eastAsia="en-GB"/>
        </w:rPr>
        <w:t>pentru factorul de mediu aer:</w:t>
      </w:r>
    </w:p>
    <w:p w:rsidR="000D6B4C" w:rsidRPr="000D6B4C" w:rsidRDefault="000D6B4C" w:rsidP="000D6B4C">
      <w:pPr>
        <w:spacing w:before="60" w:after="60" w:line="240" w:lineRule="auto"/>
        <w:contextualSpacing/>
        <w:jc w:val="both"/>
        <w:rPr>
          <w:rFonts w:ascii="Arial" w:hAnsi="Arial" w:cs="Arial"/>
          <w:color w:val="000000" w:themeColor="text1"/>
          <w:sz w:val="24"/>
          <w:szCs w:val="24"/>
        </w:rPr>
      </w:pPr>
      <w:proofErr w:type="spellStart"/>
      <w:r w:rsidRPr="000D6B4C">
        <w:rPr>
          <w:rFonts w:ascii="Arial" w:hAnsi="Arial" w:cs="Arial"/>
          <w:color w:val="000000" w:themeColor="text1"/>
          <w:sz w:val="24"/>
          <w:szCs w:val="24"/>
        </w:rPr>
        <w:t>Sursele</w:t>
      </w:r>
      <w:proofErr w:type="spellEnd"/>
      <w:r w:rsidRPr="000D6B4C">
        <w:rPr>
          <w:rFonts w:ascii="Arial" w:hAnsi="Arial" w:cs="Arial"/>
          <w:color w:val="000000" w:themeColor="text1"/>
          <w:sz w:val="24"/>
          <w:szCs w:val="24"/>
        </w:rPr>
        <w:t xml:space="preserve"> de </w:t>
      </w:r>
      <w:proofErr w:type="spellStart"/>
      <w:r w:rsidRPr="000D6B4C">
        <w:rPr>
          <w:rFonts w:ascii="Arial" w:hAnsi="Arial" w:cs="Arial"/>
          <w:color w:val="000000" w:themeColor="text1"/>
          <w:sz w:val="24"/>
          <w:szCs w:val="24"/>
        </w:rPr>
        <w:t>poluanti</w:t>
      </w:r>
      <w:proofErr w:type="spellEnd"/>
      <w:r w:rsidRPr="000D6B4C">
        <w:rPr>
          <w:rFonts w:ascii="Arial" w:hAnsi="Arial" w:cs="Arial"/>
          <w:color w:val="000000" w:themeColor="text1"/>
          <w:sz w:val="24"/>
          <w:szCs w:val="24"/>
        </w:rPr>
        <w:t xml:space="preserve"> </w:t>
      </w:r>
      <w:proofErr w:type="spellStart"/>
      <w:r w:rsidRPr="000D6B4C">
        <w:rPr>
          <w:rFonts w:ascii="Arial" w:hAnsi="Arial" w:cs="Arial"/>
          <w:color w:val="000000" w:themeColor="text1"/>
          <w:sz w:val="24"/>
          <w:szCs w:val="24"/>
        </w:rPr>
        <w:t>pentru</w:t>
      </w:r>
      <w:proofErr w:type="spellEnd"/>
      <w:r w:rsidRPr="000D6B4C">
        <w:rPr>
          <w:rFonts w:ascii="Arial" w:hAnsi="Arial" w:cs="Arial"/>
          <w:color w:val="000000" w:themeColor="text1"/>
          <w:sz w:val="24"/>
          <w:szCs w:val="24"/>
        </w:rPr>
        <w:t xml:space="preserve"> </w:t>
      </w:r>
      <w:proofErr w:type="spellStart"/>
      <w:r w:rsidRPr="000D6B4C">
        <w:rPr>
          <w:rFonts w:ascii="Arial" w:hAnsi="Arial" w:cs="Arial"/>
          <w:color w:val="000000" w:themeColor="text1"/>
          <w:sz w:val="24"/>
          <w:szCs w:val="24"/>
        </w:rPr>
        <w:t>aer</w:t>
      </w:r>
      <w:proofErr w:type="spellEnd"/>
      <w:r w:rsidRPr="000D6B4C">
        <w:rPr>
          <w:rFonts w:ascii="Arial" w:hAnsi="Arial" w:cs="Arial"/>
          <w:color w:val="000000" w:themeColor="text1"/>
          <w:sz w:val="24"/>
          <w:szCs w:val="24"/>
        </w:rPr>
        <w:t xml:space="preserve"> </w:t>
      </w:r>
      <w:proofErr w:type="spellStart"/>
      <w:r w:rsidRPr="000D6B4C">
        <w:rPr>
          <w:rFonts w:ascii="Arial" w:hAnsi="Arial" w:cs="Arial"/>
          <w:color w:val="000000" w:themeColor="text1"/>
          <w:sz w:val="24"/>
          <w:szCs w:val="24"/>
        </w:rPr>
        <w:t>în</w:t>
      </w:r>
      <w:proofErr w:type="spellEnd"/>
      <w:r w:rsidRPr="000D6B4C">
        <w:rPr>
          <w:rFonts w:ascii="Arial" w:hAnsi="Arial" w:cs="Arial"/>
          <w:color w:val="000000" w:themeColor="text1"/>
          <w:sz w:val="24"/>
          <w:szCs w:val="24"/>
        </w:rPr>
        <w:t xml:space="preserve"> </w:t>
      </w:r>
      <w:proofErr w:type="spellStart"/>
      <w:r w:rsidRPr="000D6B4C">
        <w:rPr>
          <w:rFonts w:ascii="Arial" w:hAnsi="Arial" w:cs="Arial"/>
          <w:color w:val="000000" w:themeColor="text1"/>
          <w:sz w:val="24"/>
          <w:szCs w:val="24"/>
        </w:rPr>
        <w:t>perioada</w:t>
      </w:r>
      <w:proofErr w:type="spellEnd"/>
      <w:r w:rsidRPr="000D6B4C">
        <w:rPr>
          <w:rFonts w:ascii="Arial" w:hAnsi="Arial" w:cs="Arial"/>
          <w:color w:val="000000" w:themeColor="text1"/>
          <w:sz w:val="24"/>
          <w:szCs w:val="24"/>
        </w:rPr>
        <w:t xml:space="preserve"> de </w:t>
      </w:r>
      <w:proofErr w:type="spellStart"/>
      <w:r w:rsidRPr="000D6B4C">
        <w:rPr>
          <w:rFonts w:ascii="Arial" w:hAnsi="Arial" w:cs="Arial"/>
          <w:color w:val="000000" w:themeColor="text1"/>
          <w:sz w:val="24"/>
          <w:szCs w:val="24"/>
        </w:rPr>
        <w:t>construcţie</w:t>
      </w:r>
      <w:proofErr w:type="spellEnd"/>
      <w:r w:rsidRPr="000D6B4C">
        <w:rPr>
          <w:rFonts w:ascii="Arial" w:hAnsi="Arial" w:cs="Arial"/>
          <w:color w:val="000000" w:themeColor="text1"/>
          <w:sz w:val="24"/>
          <w:szCs w:val="24"/>
        </w:rPr>
        <w:t xml:space="preserve"> </w:t>
      </w:r>
      <w:proofErr w:type="spellStart"/>
      <w:r w:rsidRPr="000D6B4C">
        <w:rPr>
          <w:rFonts w:ascii="Arial" w:hAnsi="Arial" w:cs="Arial"/>
          <w:color w:val="000000" w:themeColor="text1"/>
          <w:sz w:val="24"/>
          <w:szCs w:val="24"/>
        </w:rPr>
        <w:t>vor</w:t>
      </w:r>
      <w:proofErr w:type="spellEnd"/>
      <w:r w:rsidRPr="000D6B4C">
        <w:rPr>
          <w:rFonts w:ascii="Arial" w:hAnsi="Arial" w:cs="Arial"/>
          <w:color w:val="000000" w:themeColor="text1"/>
          <w:sz w:val="24"/>
          <w:szCs w:val="24"/>
        </w:rPr>
        <w:t xml:space="preserve"> fi </w:t>
      </w:r>
      <w:proofErr w:type="spellStart"/>
      <w:r w:rsidRPr="000D6B4C">
        <w:rPr>
          <w:rFonts w:ascii="Arial" w:hAnsi="Arial" w:cs="Arial"/>
          <w:color w:val="000000" w:themeColor="text1"/>
          <w:sz w:val="24"/>
          <w:szCs w:val="24"/>
        </w:rPr>
        <w:t>reduse</w:t>
      </w:r>
      <w:proofErr w:type="spellEnd"/>
      <w:r w:rsidRPr="000D6B4C">
        <w:rPr>
          <w:rFonts w:ascii="Arial" w:hAnsi="Arial" w:cs="Arial"/>
          <w:color w:val="000000" w:themeColor="text1"/>
          <w:sz w:val="24"/>
          <w:szCs w:val="24"/>
        </w:rPr>
        <w:t xml:space="preserve"> </w:t>
      </w:r>
      <w:proofErr w:type="spellStart"/>
      <w:r w:rsidRPr="000D6B4C">
        <w:rPr>
          <w:rFonts w:ascii="Arial" w:hAnsi="Arial" w:cs="Arial"/>
          <w:color w:val="000000" w:themeColor="text1"/>
          <w:sz w:val="24"/>
          <w:szCs w:val="24"/>
        </w:rPr>
        <w:t>cantitativ</w:t>
      </w:r>
      <w:proofErr w:type="spellEnd"/>
      <w:r w:rsidRPr="000D6B4C">
        <w:rPr>
          <w:rFonts w:ascii="Arial" w:hAnsi="Arial" w:cs="Arial"/>
          <w:color w:val="000000" w:themeColor="text1"/>
          <w:sz w:val="24"/>
          <w:szCs w:val="24"/>
        </w:rPr>
        <w:t xml:space="preserve"> </w:t>
      </w:r>
      <w:proofErr w:type="spellStart"/>
      <w:r w:rsidRPr="000D6B4C">
        <w:rPr>
          <w:rFonts w:ascii="Arial" w:hAnsi="Arial" w:cs="Arial"/>
          <w:color w:val="000000" w:themeColor="text1"/>
          <w:sz w:val="24"/>
          <w:szCs w:val="24"/>
        </w:rPr>
        <w:t>şi</w:t>
      </w:r>
      <w:proofErr w:type="spellEnd"/>
      <w:r w:rsidRPr="000D6B4C">
        <w:rPr>
          <w:rFonts w:ascii="Arial" w:hAnsi="Arial" w:cs="Arial"/>
          <w:color w:val="000000" w:themeColor="text1"/>
          <w:sz w:val="24"/>
          <w:szCs w:val="24"/>
        </w:rPr>
        <w:t xml:space="preserve"> </w:t>
      </w:r>
      <w:proofErr w:type="spellStart"/>
      <w:r w:rsidRPr="000D6B4C">
        <w:rPr>
          <w:rFonts w:ascii="Arial" w:hAnsi="Arial" w:cs="Arial"/>
          <w:color w:val="000000" w:themeColor="text1"/>
          <w:sz w:val="24"/>
          <w:szCs w:val="24"/>
        </w:rPr>
        <w:t>sunt</w:t>
      </w:r>
      <w:proofErr w:type="spellEnd"/>
      <w:r w:rsidRPr="000D6B4C">
        <w:rPr>
          <w:rFonts w:ascii="Arial" w:hAnsi="Arial" w:cs="Arial"/>
          <w:color w:val="000000" w:themeColor="text1"/>
          <w:sz w:val="24"/>
          <w:szCs w:val="24"/>
        </w:rPr>
        <w:t xml:space="preserve"> </w:t>
      </w:r>
      <w:proofErr w:type="spellStart"/>
      <w:r w:rsidRPr="000D6B4C">
        <w:rPr>
          <w:rFonts w:ascii="Arial" w:hAnsi="Arial" w:cs="Arial"/>
          <w:color w:val="000000" w:themeColor="text1"/>
          <w:sz w:val="24"/>
          <w:szCs w:val="24"/>
        </w:rPr>
        <w:t>datorate</w:t>
      </w:r>
      <w:proofErr w:type="spellEnd"/>
      <w:r w:rsidRPr="000D6B4C">
        <w:rPr>
          <w:rFonts w:ascii="Arial" w:hAnsi="Arial" w:cs="Arial"/>
          <w:color w:val="000000" w:themeColor="text1"/>
          <w:sz w:val="24"/>
          <w:szCs w:val="24"/>
        </w:rPr>
        <w:t>:</w:t>
      </w:r>
    </w:p>
    <w:p w:rsidR="000D6B4C" w:rsidRPr="000D6B4C" w:rsidRDefault="000D6B4C" w:rsidP="000D6B4C">
      <w:pPr>
        <w:spacing w:before="60" w:after="60" w:line="240" w:lineRule="auto"/>
        <w:contextualSpacing/>
        <w:jc w:val="both"/>
        <w:rPr>
          <w:rFonts w:ascii="Arial" w:hAnsi="Arial" w:cs="Arial"/>
          <w:color w:val="000000" w:themeColor="text1"/>
          <w:sz w:val="24"/>
          <w:szCs w:val="24"/>
        </w:rPr>
      </w:pPr>
      <w:r w:rsidRPr="000D6B4C">
        <w:rPr>
          <w:rFonts w:ascii="Arial" w:hAnsi="Arial" w:cs="Arial"/>
          <w:color w:val="000000" w:themeColor="text1"/>
          <w:sz w:val="24"/>
          <w:szCs w:val="24"/>
        </w:rPr>
        <w:t xml:space="preserve">- </w:t>
      </w:r>
      <w:proofErr w:type="spellStart"/>
      <w:proofErr w:type="gramStart"/>
      <w:r w:rsidRPr="000D6B4C">
        <w:rPr>
          <w:rFonts w:ascii="Arial" w:hAnsi="Arial" w:cs="Arial"/>
          <w:color w:val="000000" w:themeColor="text1"/>
          <w:sz w:val="24"/>
          <w:szCs w:val="24"/>
        </w:rPr>
        <w:t>emisiilor</w:t>
      </w:r>
      <w:proofErr w:type="spellEnd"/>
      <w:proofErr w:type="gramEnd"/>
      <w:r w:rsidRPr="000D6B4C">
        <w:rPr>
          <w:rFonts w:ascii="Arial" w:hAnsi="Arial" w:cs="Arial"/>
          <w:color w:val="000000" w:themeColor="text1"/>
          <w:sz w:val="24"/>
          <w:szCs w:val="24"/>
        </w:rPr>
        <w:t xml:space="preserve"> de </w:t>
      </w:r>
      <w:proofErr w:type="spellStart"/>
      <w:r w:rsidRPr="000D6B4C">
        <w:rPr>
          <w:rFonts w:ascii="Arial" w:hAnsi="Arial" w:cs="Arial"/>
          <w:color w:val="000000" w:themeColor="text1"/>
          <w:sz w:val="24"/>
          <w:szCs w:val="24"/>
        </w:rPr>
        <w:t>poluanţi</w:t>
      </w:r>
      <w:proofErr w:type="spellEnd"/>
      <w:r w:rsidRPr="000D6B4C">
        <w:rPr>
          <w:rFonts w:ascii="Arial" w:hAnsi="Arial" w:cs="Arial"/>
          <w:color w:val="000000" w:themeColor="text1"/>
          <w:sz w:val="24"/>
          <w:szCs w:val="24"/>
        </w:rPr>
        <w:t xml:space="preserve"> de la </w:t>
      </w:r>
      <w:proofErr w:type="spellStart"/>
      <w:r w:rsidRPr="000D6B4C">
        <w:rPr>
          <w:rFonts w:ascii="Arial" w:hAnsi="Arial" w:cs="Arial"/>
          <w:color w:val="000000" w:themeColor="text1"/>
          <w:sz w:val="24"/>
          <w:szCs w:val="24"/>
        </w:rPr>
        <w:t>motoarele</w:t>
      </w:r>
      <w:proofErr w:type="spellEnd"/>
      <w:r w:rsidRPr="000D6B4C">
        <w:rPr>
          <w:rFonts w:ascii="Arial" w:hAnsi="Arial" w:cs="Arial"/>
          <w:color w:val="000000" w:themeColor="text1"/>
          <w:sz w:val="24"/>
          <w:szCs w:val="24"/>
        </w:rPr>
        <w:t xml:space="preserve"> cu </w:t>
      </w:r>
      <w:proofErr w:type="spellStart"/>
      <w:r w:rsidRPr="000D6B4C">
        <w:rPr>
          <w:rFonts w:ascii="Arial" w:hAnsi="Arial" w:cs="Arial"/>
          <w:color w:val="000000" w:themeColor="text1"/>
          <w:sz w:val="24"/>
          <w:szCs w:val="24"/>
        </w:rPr>
        <w:t>ardere</w:t>
      </w:r>
      <w:proofErr w:type="spellEnd"/>
      <w:r w:rsidRPr="000D6B4C">
        <w:rPr>
          <w:rFonts w:ascii="Arial" w:hAnsi="Arial" w:cs="Arial"/>
          <w:color w:val="000000" w:themeColor="text1"/>
          <w:sz w:val="24"/>
          <w:szCs w:val="24"/>
        </w:rPr>
        <w:t xml:space="preserve"> </w:t>
      </w:r>
      <w:proofErr w:type="spellStart"/>
      <w:r w:rsidRPr="000D6B4C">
        <w:rPr>
          <w:rFonts w:ascii="Arial" w:hAnsi="Arial" w:cs="Arial"/>
          <w:color w:val="000000" w:themeColor="text1"/>
          <w:sz w:val="24"/>
          <w:szCs w:val="24"/>
        </w:rPr>
        <w:t>interna</w:t>
      </w:r>
      <w:proofErr w:type="spellEnd"/>
      <w:r w:rsidRPr="000D6B4C">
        <w:rPr>
          <w:rFonts w:ascii="Arial" w:hAnsi="Arial" w:cs="Arial"/>
          <w:color w:val="000000" w:themeColor="text1"/>
          <w:sz w:val="24"/>
          <w:szCs w:val="24"/>
        </w:rPr>
        <w:t xml:space="preserve"> ale </w:t>
      </w:r>
      <w:proofErr w:type="spellStart"/>
      <w:r w:rsidRPr="000D6B4C">
        <w:rPr>
          <w:rFonts w:ascii="Arial" w:hAnsi="Arial" w:cs="Arial"/>
          <w:color w:val="000000" w:themeColor="text1"/>
          <w:sz w:val="24"/>
          <w:szCs w:val="24"/>
        </w:rPr>
        <w:t>utilajului</w:t>
      </w:r>
      <w:proofErr w:type="spellEnd"/>
      <w:r w:rsidRPr="000D6B4C">
        <w:rPr>
          <w:rFonts w:ascii="Arial" w:hAnsi="Arial" w:cs="Arial"/>
          <w:color w:val="000000" w:themeColor="text1"/>
          <w:sz w:val="24"/>
          <w:szCs w:val="24"/>
        </w:rPr>
        <w:t xml:space="preserve"> </w:t>
      </w:r>
      <w:proofErr w:type="spellStart"/>
      <w:r w:rsidRPr="000D6B4C">
        <w:rPr>
          <w:rFonts w:ascii="Arial" w:hAnsi="Arial" w:cs="Arial"/>
          <w:color w:val="000000" w:themeColor="text1"/>
          <w:sz w:val="24"/>
          <w:szCs w:val="24"/>
        </w:rPr>
        <w:t>și</w:t>
      </w:r>
      <w:proofErr w:type="spellEnd"/>
      <w:r w:rsidRPr="000D6B4C">
        <w:rPr>
          <w:rFonts w:ascii="Arial" w:hAnsi="Arial" w:cs="Arial"/>
          <w:color w:val="000000" w:themeColor="text1"/>
          <w:sz w:val="24"/>
          <w:szCs w:val="24"/>
        </w:rPr>
        <w:t xml:space="preserve"> a </w:t>
      </w:r>
      <w:proofErr w:type="spellStart"/>
      <w:r w:rsidRPr="000D6B4C">
        <w:rPr>
          <w:rFonts w:ascii="Arial" w:hAnsi="Arial" w:cs="Arial"/>
          <w:color w:val="000000" w:themeColor="text1"/>
          <w:sz w:val="24"/>
          <w:szCs w:val="24"/>
        </w:rPr>
        <w:t>mijloacelor</w:t>
      </w:r>
      <w:proofErr w:type="spellEnd"/>
    </w:p>
    <w:p w:rsidR="000D6B4C" w:rsidRPr="000D6B4C" w:rsidRDefault="000D6B4C" w:rsidP="000D6B4C">
      <w:pPr>
        <w:spacing w:before="60" w:after="60" w:line="240" w:lineRule="auto"/>
        <w:contextualSpacing/>
        <w:jc w:val="both"/>
        <w:rPr>
          <w:rFonts w:ascii="Arial" w:hAnsi="Arial" w:cs="Arial"/>
          <w:color w:val="000000" w:themeColor="text1"/>
          <w:sz w:val="24"/>
          <w:szCs w:val="24"/>
        </w:rPr>
      </w:pPr>
      <w:proofErr w:type="gramStart"/>
      <w:r w:rsidRPr="000D6B4C">
        <w:rPr>
          <w:rFonts w:ascii="Arial" w:hAnsi="Arial" w:cs="Arial"/>
          <w:color w:val="000000" w:themeColor="text1"/>
          <w:sz w:val="24"/>
          <w:szCs w:val="24"/>
        </w:rPr>
        <w:t>de</w:t>
      </w:r>
      <w:proofErr w:type="gramEnd"/>
      <w:r w:rsidRPr="000D6B4C">
        <w:rPr>
          <w:rFonts w:ascii="Arial" w:hAnsi="Arial" w:cs="Arial"/>
          <w:color w:val="000000" w:themeColor="text1"/>
          <w:sz w:val="24"/>
          <w:szCs w:val="24"/>
        </w:rPr>
        <w:t xml:space="preserve"> transport </w:t>
      </w:r>
      <w:proofErr w:type="spellStart"/>
      <w:r w:rsidRPr="000D6B4C">
        <w:rPr>
          <w:rFonts w:ascii="Arial" w:hAnsi="Arial" w:cs="Arial"/>
          <w:color w:val="000000" w:themeColor="text1"/>
          <w:sz w:val="24"/>
          <w:szCs w:val="24"/>
        </w:rPr>
        <w:t>prezente</w:t>
      </w:r>
      <w:proofErr w:type="spellEnd"/>
      <w:r w:rsidRPr="000D6B4C">
        <w:rPr>
          <w:rFonts w:ascii="Arial" w:hAnsi="Arial" w:cs="Arial"/>
          <w:color w:val="000000" w:themeColor="text1"/>
          <w:sz w:val="24"/>
          <w:szCs w:val="24"/>
        </w:rPr>
        <w:t xml:space="preserve"> </w:t>
      </w:r>
      <w:proofErr w:type="spellStart"/>
      <w:r w:rsidRPr="000D6B4C">
        <w:rPr>
          <w:rFonts w:ascii="Arial" w:hAnsi="Arial" w:cs="Arial"/>
          <w:color w:val="000000" w:themeColor="text1"/>
          <w:sz w:val="24"/>
          <w:szCs w:val="24"/>
        </w:rPr>
        <w:t>pe</w:t>
      </w:r>
      <w:proofErr w:type="spellEnd"/>
      <w:r w:rsidRPr="000D6B4C">
        <w:rPr>
          <w:rFonts w:ascii="Arial" w:hAnsi="Arial" w:cs="Arial"/>
          <w:color w:val="000000" w:themeColor="text1"/>
          <w:sz w:val="24"/>
          <w:szCs w:val="24"/>
        </w:rPr>
        <w:t xml:space="preserve"> </w:t>
      </w:r>
      <w:proofErr w:type="spellStart"/>
      <w:r w:rsidRPr="000D6B4C">
        <w:rPr>
          <w:rFonts w:ascii="Arial" w:hAnsi="Arial" w:cs="Arial"/>
          <w:color w:val="000000" w:themeColor="text1"/>
          <w:sz w:val="24"/>
          <w:szCs w:val="24"/>
        </w:rPr>
        <w:t>amplasament</w:t>
      </w:r>
      <w:proofErr w:type="spellEnd"/>
      <w:r w:rsidRPr="000D6B4C">
        <w:rPr>
          <w:rFonts w:ascii="Arial" w:hAnsi="Arial" w:cs="Arial"/>
          <w:color w:val="000000" w:themeColor="text1"/>
          <w:sz w:val="24"/>
          <w:szCs w:val="24"/>
        </w:rPr>
        <w:t xml:space="preserve">; </w:t>
      </w:r>
    </w:p>
    <w:p w:rsidR="000D6B4C" w:rsidRPr="000D6B4C" w:rsidRDefault="000D6B4C" w:rsidP="000D6B4C">
      <w:pPr>
        <w:spacing w:before="60" w:after="60" w:line="240" w:lineRule="auto"/>
        <w:contextualSpacing/>
        <w:jc w:val="both"/>
        <w:rPr>
          <w:rFonts w:ascii="Arial" w:hAnsi="Arial" w:cs="Arial"/>
          <w:color w:val="000000" w:themeColor="text1"/>
          <w:sz w:val="24"/>
          <w:szCs w:val="24"/>
        </w:rPr>
      </w:pPr>
      <w:r w:rsidRPr="000D6B4C">
        <w:rPr>
          <w:rFonts w:ascii="Arial" w:hAnsi="Arial" w:cs="Arial"/>
          <w:color w:val="000000" w:themeColor="text1"/>
          <w:sz w:val="24"/>
          <w:szCs w:val="24"/>
        </w:rPr>
        <w:t>-</w:t>
      </w:r>
      <w:proofErr w:type="spellStart"/>
      <w:r w:rsidRPr="000D6B4C">
        <w:rPr>
          <w:rFonts w:ascii="Arial" w:hAnsi="Arial" w:cs="Arial"/>
          <w:color w:val="000000" w:themeColor="text1"/>
          <w:sz w:val="24"/>
          <w:szCs w:val="24"/>
        </w:rPr>
        <w:t>săpăturii</w:t>
      </w:r>
      <w:proofErr w:type="spellEnd"/>
      <w:r w:rsidRPr="000D6B4C">
        <w:rPr>
          <w:rFonts w:ascii="Arial" w:hAnsi="Arial" w:cs="Arial"/>
          <w:color w:val="000000" w:themeColor="text1"/>
          <w:sz w:val="24"/>
          <w:szCs w:val="24"/>
        </w:rPr>
        <w:t xml:space="preserve"> la </w:t>
      </w:r>
      <w:proofErr w:type="spellStart"/>
      <w:r w:rsidRPr="000D6B4C">
        <w:rPr>
          <w:rFonts w:ascii="Arial" w:hAnsi="Arial" w:cs="Arial"/>
          <w:color w:val="000000" w:themeColor="text1"/>
          <w:sz w:val="24"/>
          <w:szCs w:val="24"/>
        </w:rPr>
        <w:t>decantor</w:t>
      </w:r>
      <w:proofErr w:type="spellEnd"/>
      <w:r w:rsidRPr="000D6B4C">
        <w:rPr>
          <w:rFonts w:ascii="Arial" w:hAnsi="Arial" w:cs="Arial"/>
          <w:color w:val="000000" w:themeColor="text1"/>
          <w:sz w:val="24"/>
          <w:szCs w:val="24"/>
        </w:rPr>
        <w:t xml:space="preserve"> </w:t>
      </w:r>
      <w:proofErr w:type="spellStart"/>
      <w:r w:rsidRPr="000D6B4C">
        <w:rPr>
          <w:rFonts w:ascii="Arial" w:hAnsi="Arial" w:cs="Arial"/>
          <w:color w:val="000000" w:themeColor="text1"/>
          <w:sz w:val="24"/>
          <w:szCs w:val="24"/>
        </w:rPr>
        <w:t>și</w:t>
      </w:r>
      <w:proofErr w:type="spellEnd"/>
      <w:r w:rsidRPr="000D6B4C">
        <w:rPr>
          <w:rFonts w:ascii="Arial" w:hAnsi="Arial" w:cs="Arial"/>
          <w:color w:val="000000" w:themeColor="text1"/>
          <w:sz w:val="24"/>
          <w:szCs w:val="24"/>
        </w:rPr>
        <w:t xml:space="preserve"> la </w:t>
      </w:r>
      <w:proofErr w:type="spellStart"/>
      <w:r w:rsidRPr="000D6B4C">
        <w:rPr>
          <w:rFonts w:ascii="Arial" w:hAnsi="Arial" w:cs="Arial"/>
          <w:color w:val="000000" w:themeColor="text1"/>
          <w:sz w:val="24"/>
          <w:szCs w:val="24"/>
        </w:rPr>
        <w:t>fundația</w:t>
      </w:r>
      <w:proofErr w:type="spellEnd"/>
      <w:r w:rsidRPr="000D6B4C">
        <w:rPr>
          <w:rFonts w:ascii="Arial" w:hAnsi="Arial" w:cs="Arial"/>
          <w:color w:val="000000" w:themeColor="text1"/>
          <w:sz w:val="24"/>
          <w:szCs w:val="24"/>
        </w:rPr>
        <w:t xml:space="preserve"> </w:t>
      </w:r>
      <w:proofErr w:type="spellStart"/>
      <w:r w:rsidRPr="000D6B4C">
        <w:rPr>
          <w:rFonts w:ascii="Arial" w:hAnsi="Arial" w:cs="Arial"/>
          <w:color w:val="000000" w:themeColor="text1"/>
          <w:sz w:val="24"/>
          <w:szCs w:val="24"/>
        </w:rPr>
        <w:t>cântarului</w:t>
      </w:r>
      <w:proofErr w:type="spellEnd"/>
      <w:r w:rsidRPr="000D6B4C">
        <w:rPr>
          <w:rFonts w:ascii="Arial" w:hAnsi="Arial" w:cs="Arial"/>
          <w:color w:val="000000" w:themeColor="text1"/>
          <w:sz w:val="24"/>
          <w:szCs w:val="24"/>
        </w:rPr>
        <w:t>.</w:t>
      </w:r>
    </w:p>
    <w:p w:rsidR="000D6B4C" w:rsidRPr="000D6B4C" w:rsidRDefault="000D6B4C" w:rsidP="000D6B4C">
      <w:pPr>
        <w:spacing w:before="60" w:after="60" w:line="240" w:lineRule="auto"/>
        <w:contextualSpacing/>
        <w:jc w:val="both"/>
        <w:rPr>
          <w:rFonts w:ascii="Arial" w:hAnsi="Arial" w:cs="Arial"/>
          <w:color w:val="000000" w:themeColor="text1"/>
          <w:sz w:val="24"/>
          <w:szCs w:val="24"/>
        </w:rPr>
      </w:pPr>
      <w:r w:rsidRPr="000D6B4C">
        <w:rPr>
          <w:rFonts w:ascii="Arial" w:hAnsi="Arial" w:cs="Arial"/>
          <w:color w:val="000000" w:themeColor="text1"/>
          <w:sz w:val="24"/>
          <w:szCs w:val="24"/>
        </w:rPr>
        <w:t xml:space="preserve">Ca </w:t>
      </w:r>
      <w:proofErr w:type="spellStart"/>
      <w:r w:rsidRPr="000D6B4C">
        <w:rPr>
          <w:rFonts w:ascii="Arial" w:hAnsi="Arial" w:cs="Arial"/>
          <w:color w:val="000000" w:themeColor="text1"/>
          <w:sz w:val="24"/>
          <w:szCs w:val="24"/>
        </w:rPr>
        <w:t>urmare</w:t>
      </w:r>
      <w:proofErr w:type="spellEnd"/>
      <w:r w:rsidRPr="000D6B4C">
        <w:rPr>
          <w:rFonts w:ascii="Arial" w:hAnsi="Arial" w:cs="Arial"/>
          <w:color w:val="000000" w:themeColor="text1"/>
          <w:sz w:val="24"/>
          <w:szCs w:val="24"/>
        </w:rPr>
        <w:t xml:space="preserve"> a </w:t>
      </w:r>
      <w:proofErr w:type="spellStart"/>
      <w:r w:rsidRPr="000D6B4C">
        <w:rPr>
          <w:rFonts w:ascii="Arial" w:hAnsi="Arial" w:cs="Arial"/>
          <w:color w:val="000000" w:themeColor="text1"/>
          <w:sz w:val="24"/>
          <w:szCs w:val="24"/>
        </w:rPr>
        <w:t>activitatii</w:t>
      </w:r>
      <w:proofErr w:type="spellEnd"/>
      <w:r w:rsidRPr="000D6B4C">
        <w:rPr>
          <w:rFonts w:ascii="Arial" w:hAnsi="Arial" w:cs="Arial"/>
          <w:color w:val="000000" w:themeColor="text1"/>
          <w:sz w:val="24"/>
          <w:szCs w:val="24"/>
        </w:rPr>
        <w:t xml:space="preserve"> </w:t>
      </w:r>
      <w:proofErr w:type="spellStart"/>
      <w:r w:rsidRPr="000D6B4C">
        <w:rPr>
          <w:rFonts w:ascii="Arial" w:hAnsi="Arial" w:cs="Arial"/>
          <w:color w:val="000000" w:themeColor="text1"/>
          <w:sz w:val="24"/>
          <w:szCs w:val="24"/>
        </w:rPr>
        <w:t>utilajelor</w:t>
      </w:r>
      <w:proofErr w:type="spellEnd"/>
      <w:r w:rsidRPr="000D6B4C">
        <w:rPr>
          <w:rFonts w:ascii="Arial" w:hAnsi="Arial" w:cs="Arial"/>
          <w:color w:val="000000" w:themeColor="text1"/>
          <w:sz w:val="24"/>
          <w:szCs w:val="24"/>
        </w:rPr>
        <w:t xml:space="preserve"> </w:t>
      </w:r>
      <w:proofErr w:type="spellStart"/>
      <w:r w:rsidRPr="000D6B4C">
        <w:rPr>
          <w:rFonts w:ascii="Arial" w:hAnsi="Arial" w:cs="Arial"/>
          <w:color w:val="000000" w:themeColor="text1"/>
          <w:sz w:val="24"/>
          <w:szCs w:val="24"/>
        </w:rPr>
        <w:t>şi</w:t>
      </w:r>
      <w:proofErr w:type="spellEnd"/>
      <w:r w:rsidRPr="000D6B4C">
        <w:rPr>
          <w:rFonts w:ascii="Arial" w:hAnsi="Arial" w:cs="Arial"/>
          <w:color w:val="000000" w:themeColor="text1"/>
          <w:sz w:val="24"/>
          <w:szCs w:val="24"/>
        </w:rPr>
        <w:t xml:space="preserve"> a </w:t>
      </w:r>
      <w:proofErr w:type="spellStart"/>
      <w:r w:rsidRPr="000D6B4C">
        <w:rPr>
          <w:rFonts w:ascii="Arial" w:hAnsi="Arial" w:cs="Arial"/>
          <w:color w:val="000000" w:themeColor="text1"/>
          <w:sz w:val="24"/>
          <w:szCs w:val="24"/>
        </w:rPr>
        <w:t>mijloacelor</w:t>
      </w:r>
      <w:proofErr w:type="spellEnd"/>
      <w:r w:rsidRPr="000D6B4C">
        <w:rPr>
          <w:rFonts w:ascii="Arial" w:hAnsi="Arial" w:cs="Arial"/>
          <w:color w:val="000000" w:themeColor="text1"/>
          <w:sz w:val="24"/>
          <w:szCs w:val="24"/>
        </w:rPr>
        <w:t xml:space="preserve"> de transport, se </w:t>
      </w:r>
      <w:proofErr w:type="spellStart"/>
      <w:r w:rsidRPr="000D6B4C">
        <w:rPr>
          <w:rFonts w:ascii="Arial" w:hAnsi="Arial" w:cs="Arial"/>
          <w:color w:val="000000" w:themeColor="text1"/>
          <w:sz w:val="24"/>
          <w:szCs w:val="24"/>
        </w:rPr>
        <w:t>degajă</w:t>
      </w:r>
      <w:proofErr w:type="spellEnd"/>
      <w:r w:rsidRPr="000D6B4C">
        <w:rPr>
          <w:rFonts w:ascii="Arial" w:hAnsi="Arial" w:cs="Arial"/>
          <w:color w:val="000000" w:themeColor="text1"/>
          <w:sz w:val="24"/>
          <w:szCs w:val="24"/>
        </w:rPr>
        <w:t xml:space="preserve"> </w:t>
      </w:r>
      <w:proofErr w:type="spellStart"/>
      <w:r w:rsidRPr="000D6B4C">
        <w:rPr>
          <w:rFonts w:ascii="Arial" w:hAnsi="Arial" w:cs="Arial"/>
          <w:color w:val="000000" w:themeColor="text1"/>
          <w:sz w:val="24"/>
          <w:szCs w:val="24"/>
        </w:rPr>
        <w:t>pulberi</w:t>
      </w:r>
      <w:proofErr w:type="spellEnd"/>
      <w:r w:rsidRPr="000D6B4C">
        <w:rPr>
          <w:rFonts w:ascii="Arial" w:hAnsi="Arial" w:cs="Arial"/>
          <w:color w:val="000000" w:themeColor="text1"/>
          <w:sz w:val="24"/>
          <w:szCs w:val="24"/>
        </w:rPr>
        <w:t xml:space="preserve">, </w:t>
      </w:r>
      <w:proofErr w:type="gramStart"/>
      <w:r w:rsidRPr="000D6B4C">
        <w:rPr>
          <w:rFonts w:ascii="Arial" w:hAnsi="Arial" w:cs="Arial"/>
          <w:color w:val="000000" w:themeColor="text1"/>
          <w:sz w:val="24"/>
          <w:szCs w:val="24"/>
        </w:rPr>
        <w:t>SO2 ,</w:t>
      </w:r>
      <w:proofErr w:type="gramEnd"/>
      <w:r w:rsidRPr="000D6B4C">
        <w:rPr>
          <w:rFonts w:ascii="Arial" w:hAnsi="Arial" w:cs="Arial"/>
          <w:color w:val="000000" w:themeColor="text1"/>
          <w:sz w:val="24"/>
          <w:szCs w:val="24"/>
        </w:rPr>
        <w:t xml:space="preserve"> NO, </w:t>
      </w:r>
      <w:proofErr w:type="spellStart"/>
      <w:r w:rsidRPr="000D6B4C">
        <w:rPr>
          <w:rFonts w:ascii="Arial" w:hAnsi="Arial" w:cs="Arial"/>
          <w:color w:val="000000" w:themeColor="text1"/>
          <w:sz w:val="24"/>
          <w:szCs w:val="24"/>
        </w:rPr>
        <w:t>si</w:t>
      </w:r>
      <w:proofErr w:type="spellEnd"/>
      <w:r w:rsidRPr="000D6B4C">
        <w:rPr>
          <w:rFonts w:ascii="Arial" w:hAnsi="Arial" w:cs="Arial"/>
          <w:color w:val="000000" w:themeColor="text1"/>
          <w:sz w:val="24"/>
          <w:szCs w:val="24"/>
        </w:rPr>
        <w:t xml:space="preserve"> CO, </w:t>
      </w:r>
      <w:proofErr w:type="spellStart"/>
      <w:r w:rsidRPr="000D6B4C">
        <w:rPr>
          <w:rFonts w:ascii="Arial" w:hAnsi="Arial" w:cs="Arial"/>
          <w:color w:val="000000" w:themeColor="text1"/>
          <w:sz w:val="24"/>
          <w:szCs w:val="24"/>
        </w:rPr>
        <w:t>hidrocarburi</w:t>
      </w:r>
      <w:proofErr w:type="spellEnd"/>
      <w:r w:rsidRPr="000D6B4C">
        <w:rPr>
          <w:rFonts w:ascii="Arial" w:hAnsi="Arial" w:cs="Arial"/>
          <w:color w:val="000000" w:themeColor="text1"/>
          <w:sz w:val="24"/>
          <w:szCs w:val="24"/>
        </w:rPr>
        <w:t xml:space="preserve"> </w:t>
      </w:r>
      <w:proofErr w:type="spellStart"/>
      <w:r w:rsidRPr="000D6B4C">
        <w:rPr>
          <w:rFonts w:ascii="Arial" w:hAnsi="Arial" w:cs="Arial"/>
          <w:color w:val="000000" w:themeColor="text1"/>
          <w:sz w:val="24"/>
          <w:szCs w:val="24"/>
        </w:rPr>
        <w:t>nearse</w:t>
      </w:r>
      <w:proofErr w:type="spellEnd"/>
      <w:r w:rsidRPr="000D6B4C">
        <w:rPr>
          <w:rFonts w:ascii="Arial" w:hAnsi="Arial" w:cs="Arial"/>
          <w:color w:val="000000" w:themeColor="text1"/>
          <w:sz w:val="24"/>
          <w:szCs w:val="24"/>
        </w:rPr>
        <w:t>, etc.</w:t>
      </w:r>
      <w:r w:rsidRPr="000D6B4C">
        <w:rPr>
          <w:rFonts w:ascii="Arial" w:hAnsi="Arial" w:cs="Arial"/>
          <w:color w:val="000000" w:themeColor="text1"/>
          <w:sz w:val="24"/>
          <w:szCs w:val="24"/>
        </w:rPr>
        <w:t xml:space="preserve"> </w:t>
      </w:r>
      <w:r w:rsidRPr="000D6B4C">
        <w:rPr>
          <w:rFonts w:ascii="Arial" w:hAnsi="Arial" w:cs="Arial"/>
          <w:color w:val="000000" w:themeColor="text1"/>
          <w:sz w:val="24"/>
          <w:szCs w:val="24"/>
        </w:rPr>
        <w:t xml:space="preserve">De la </w:t>
      </w:r>
      <w:proofErr w:type="spellStart"/>
      <w:r w:rsidRPr="000D6B4C">
        <w:rPr>
          <w:rFonts w:ascii="Arial" w:hAnsi="Arial" w:cs="Arial"/>
          <w:color w:val="000000" w:themeColor="text1"/>
          <w:sz w:val="24"/>
          <w:szCs w:val="24"/>
        </w:rPr>
        <w:t>săparea</w:t>
      </w:r>
      <w:proofErr w:type="spellEnd"/>
      <w:r w:rsidRPr="000D6B4C">
        <w:rPr>
          <w:rFonts w:ascii="Arial" w:hAnsi="Arial" w:cs="Arial"/>
          <w:color w:val="000000" w:themeColor="text1"/>
          <w:sz w:val="24"/>
          <w:szCs w:val="24"/>
        </w:rPr>
        <w:t xml:space="preserve"> </w:t>
      </w:r>
      <w:proofErr w:type="spellStart"/>
      <w:r w:rsidRPr="000D6B4C">
        <w:rPr>
          <w:rFonts w:ascii="Arial" w:hAnsi="Arial" w:cs="Arial"/>
          <w:color w:val="000000" w:themeColor="text1"/>
          <w:sz w:val="24"/>
          <w:szCs w:val="24"/>
        </w:rPr>
        <w:t>decantorului</w:t>
      </w:r>
      <w:proofErr w:type="spellEnd"/>
      <w:r w:rsidRPr="000D6B4C">
        <w:rPr>
          <w:rFonts w:ascii="Arial" w:hAnsi="Arial" w:cs="Arial"/>
          <w:color w:val="000000" w:themeColor="text1"/>
          <w:sz w:val="24"/>
          <w:szCs w:val="24"/>
        </w:rPr>
        <w:t xml:space="preserve"> pot </w:t>
      </w:r>
      <w:proofErr w:type="spellStart"/>
      <w:r w:rsidRPr="000D6B4C">
        <w:rPr>
          <w:rFonts w:ascii="Arial" w:hAnsi="Arial" w:cs="Arial"/>
          <w:color w:val="000000" w:themeColor="text1"/>
          <w:sz w:val="24"/>
          <w:szCs w:val="24"/>
        </w:rPr>
        <w:t>rezulta</w:t>
      </w:r>
      <w:proofErr w:type="spellEnd"/>
      <w:r w:rsidRPr="000D6B4C">
        <w:rPr>
          <w:rFonts w:ascii="Arial" w:hAnsi="Arial" w:cs="Arial"/>
          <w:color w:val="000000" w:themeColor="text1"/>
          <w:sz w:val="24"/>
          <w:szCs w:val="24"/>
        </w:rPr>
        <w:t xml:space="preserve"> </w:t>
      </w:r>
      <w:proofErr w:type="spellStart"/>
      <w:r w:rsidRPr="000D6B4C">
        <w:rPr>
          <w:rFonts w:ascii="Arial" w:hAnsi="Arial" w:cs="Arial"/>
          <w:color w:val="000000" w:themeColor="text1"/>
          <w:sz w:val="24"/>
          <w:szCs w:val="24"/>
        </w:rPr>
        <w:t>pulberi</w:t>
      </w:r>
      <w:proofErr w:type="spellEnd"/>
      <w:r w:rsidRPr="000D6B4C">
        <w:rPr>
          <w:rFonts w:ascii="Arial" w:hAnsi="Arial" w:cs="Arial"/>
          <w:color w:val="000000" w:themeColor="text1"/>
          <w:sz w:val="24"/>
          <w:szCs w:val="24"/>
        </w:rPr>
        <w:t xml:space="preserve"> </w:t>
      </w:r>
      <w:proofErr w:type="spellStart"/>
      <w:r w:rsidRPr="000D6B4C">
        <w:rPr>
          <w:rFonts w:ascii="Arial" w:hAnsi="Arial" w:cs="Arial"/>
          <w:color w:val="000000" w:themeColor="text1"/>
          <w:sz w:val="24"/>
          <w:szCs w:val="24"/>
        </w:rPr>
        <w:t>în</w:t>
      </w:r>
      <w:proofErr w:type="spellEnd"/>
      <w:r w:rsidRPr="000D6B4C">
        <w:rPr>
          <w:rFonts w:ascii="Arial" w:hAnsi="Arial" w:cs="Arial"/>
          <w:color w:val="000000" w:themeColor="text1"/>
          <w:sz w:val="24"/>
          <w:szCs w:val="24"/>
        </w:rPr>
        <w:t xml:space="preserve"> </w:t>
      </w:r>
      <w:proofErr w:type="spellStart"/>
      <w:r w:rsidRPr="000D6B4C">
        <w:rPr>
          <w:rFonts w:ascii="Arial" w:hAnsi="Arial" w:cs="Arial"/>
          <w:color w:val="000000" w:themeColor="text1"/>
          <w:sz w:val="24"/>
          <w:szCs w:val="24"/>
        </w:rPr>
        <w:t>cantităţi</w:t>
      </w:r>
      <w:proofErr w:type="spellEnd"/>
      <w:r w:rsidRPr="000D6B4C">
        <w:rPr>
          <w:rFonts w:ascii="Arial" w:hAnsi="Arial" w:cs="Arial"/>
          <w:color w:val="000000" w:themeColor="text1"/>
          <w:sz w:val="24"/>
          <w:szCs w:val="24"/>
        </w:rPr>
        <w:t xml:space="preserve"> </w:t>
      </w:r>
      <w:proofErr w:type="spellStart"/>
      <w:r w:rsidRPr="000D6B4C">
        <w:rPr>
          <w:rFonts w:ascii="Arial" w:hAnsi="Arial" w:cs="Arial"/>
          <w:color w:val="000000" w:themeColor="text1"/>
          <w:sz w:val="24"/>
          <w:szCs w:val="24"/>
        </w:rPr>
        <w:t>reduse</w:t>
      </w:r>
      <w:proofErr w:type="spellEnd"/>
      <w:r w:rsidRPr="000D6B4C">
        <w:rPr>
          <w:rFonts w:ascii="Arial" w:hAnsi="Arial" w:cs="Arial"/>
          <w:color w:val="000000" w:themeColor="text1"/>
          <w:sz w:val="24"/>
          <w:szCs w:val="24"/>
        </w:rPr>
        <w:t xml:space="preserve">, </w:t>
      </w:r>
      <w:proofErr w:type="spellStart"/>
      <w:r w:rsidRPr="000D6B4C">
        <w:rPr>
          <w:rFonts w:ascii="Arial" w:hAnsi="Arial" w:cs="Arial"/>
          <w:color w:val="000000" w:themeColor="text1"/>
          <w:sz w:val="24"/>
          <w:szCs w:val="24"/>
        </w:rPr>
        <w:t>lucrările</w:t>
      </w:r>
      <w:proofErr w:type="spellEnd"/>
      <w:r w:rsidRPr="000D6B4C">
        <w:rPr>
          <w:rFonts w:ascii="Arial" w:hAnsi="Arial" w:cs="Arial"/>
          <w:color w:val="000000" w:themeColor="text1"/>
          <w:sz w:val="24"/>
          <w:szCs w:val="24"/>
        </w:rPr>
        <w:t xml:space="preserve"> de </w:t>
      </w:r>
      <w:proofErr w:type="spellStart"/>
      <w:r w:rsidRPr="000D6B4C">
        <w:rPr>
          <w:rFonts w:ascii="Arial" w:hAnsi="Arial" w:cs="Arial"/>
          <w:color w:val="000000" w:themeColor="text1"/>
          <w:sz w:val="24"/>
          <w:szCs w:val="24"/>
        </w:rPr>
        <w:t>săpătură</w:t>
      </w:r>
      <w:proofErr w:type="spellEnd"/>
      <w:r w:rsidRPr="000D6B4C">
        <w:rPr>
          <w:rFonts w:ascii="Arial" w:hAnsi="Arial" w:cs="Arial"/>
          <w:color w:val="000000" w:themeColor="text1"/>
          <w:sz w:val="24"/>
          <w:szCs w:val="24"/>
        </w:rPr>
        <w:t xml:space="preserve"> au </w:t>
      </w:r>
      <w:proofErr w:type="spellStart"/>
      <w:r w:rsidRPr="000D6B4C">
        <w:rPr>
          <w:rFonts w:ascii="Arial" w:hAnsi="Arial" w:cs="Arial"/>
          <w:color w:val="000000" w:themeColor="text1"/>
          <w:sz w:val="24"/>
          <w:szCs w:val="24"/>
        </w:rPr>
        <w:t>volum</w:t>
      </w:r>
      <w:proofErr w:type="spellEnd"/>
      <w:r w:rsidRPr="000D6B4C">
        <w:rPr>
          <w:rFonts w:ascii="Arial" w:hAnsi="Arial" w:cs="Arial"/>
          <w:color w:val="000000" w:themeColor="text1"/>
          <w:sz w:val="24"/>
          <w:szCs w:val="24"/>
        </w:rPr>
        <w:t xml:space="preserve"> </w:t>
      </w:r>
      <w:proofErr w:type="spellStart"/>
      <w:r w:rsidRPr="000D6B4C">
        <w:rPr>
          <w:rFonts w:ascii="Arial" w:hAnsi="Arial" w:cs="Arial"/>
          <w:color w:val="000000" w:themeColor="text1"/>
          <w:sz w:val="24"/>
          <w:szCs w:val="24"/>
        </w:rPr>
        <w:t>redus</w:t>
      </w:r>
      <w:proofErr w:type="spellEnd"/>
      <w:r w:rsidRPr="000D6B4C">
        <w:rPr>
          <w:rFonts w:ascii="Arial" w:hAnsi="Arial" w:cs="Arial"/>
          <w:color w:val="000000" w:themeColor="text1"/>
          <w:sz w:val="24"/>
          <w:szCs w:val="24"/>
        </w:rPr>
        <w:t xml:space="preserve"> </w:t>
      </w:r>
      <w:proofErr w:type="gramStart"/>
      <w:r w:rsidRPr="000D6B4C">
        <w:rPr>
          <w:rFonts w:ascii="Arial" w:hAnsi="Arial" w:cs="Arial"/>
          <w:color w:val="000000" w:themeColor="text1"/>
          <w:sz w:val="24"/>
          <w:szCs w:val="24"/>
        </w:rPr>
        <w:t xml:space="preserve">-  </w:t>
      </w:r>
      <w:proofErr w:type="spellStart"/>
      <w:r w:rsidRPr="000D6B4C">
        <w:rPr>
          <w:rFonts w:ascii="Arial" w:hAnsi="Arial" w:cs="Arial"/>
          <w:color w:val="000000" w:themeColor="text1"/>
          <w:sz w:val="24"/>
          <w:szCs w:val="24"/>
        </w:rPr>
        <w:t>particulele</w:t>
      </w:r>
      <w:proofErr w:type="spellEnd"/>
      <w:proofErr w:type="gramEnd"/>
      <w:r w:rsidRPr="000D6B4C">
        <w:rPr>
          <w:rFonts w:ascii="Arial" w:hAnsi="Arial" w:cs="Arial"/>
          <w:color w:val="000000" w:themeColor="text1"/>
          <w:sz w:val="24"/>
          <w:szCs w:val="24"/>
        </w:rPr>
        <w:t xml:space="preserve"> dislocate </w:t>
      </w:r>
      <w:r w:rsidRPr="000D6B4C">
        <w:rPr>
          <w:rFonts w:ascii="Arial" w:hAnsi="Arial" w:cs="Arial"/>
          <w:color w:val="000000" w:themeColor="text1"/>
          <w:sz w:val="24"/>
          <w:szCs w:val="24"/>
        </w:rPr>
        <w:t xml:space="preserve">se </w:t>
      </w:r>
      <w:proofErr w:type="spellStart"/>
      <w:r w:rsidRPr="000D6B4C">
        <w:rPr>
          <w:rFonts w:ascii="Arial" w:hAnsi="Arial" w:cs="Arial"/>
          <w:color w:val="000000" w:themeColor="text1"/>
          <w:sz w:val="24"/>
          <w:szCs w:val="24"/>
        </w:rPr>
        <w:t>vor</w:t>
      </w:r>
      <w:proofErr w:type="spellEnd"/>
      <w:r w:rsidRPr="000D6B4C">
        <w:rPr>
          <w:rFonts w:ascii="Arial" w:hAnsi="Arial" w:cs="Arial"/>
          <w:color w:val="000000" w:themeColor="text1"/>
          <w:sz w:val="24"/>
          <w:szCs w:val="24"/>
        </w:rPr>
        <w:t xml:space="preserve"> </w:t>
      </w:r>
      <w:proofErr w:type="spellStart"/>
      <w:r w:rsidRPr="000D6B4C">
        <w:rPr>
          <w:rFonts w:ascii="Arial" w:hAnsi="Arial" w:cs="Arial"/>
          <w:color w:val="000000" w:themeColor="text1"/>
          <w:sz w:val="24"/>
          <w:szCs w:val="24"/>
        </w:rPr>
        <w:t>sedimenta</w:t>
      </w:r>
      <w:proofErr w:type="spellEnd"/>
      <w:r w:rsidRPr="000D6B4C">
        <w:rPr>
          <w:rFonts w:ascii="Arial" w:hAnsi="Arial" w:cs="Arial"/>
          <w:color w:val="000000" w:themeColor="text1"/>
          <w:sz w:val="24"/>
          <w:szCs w:val="24"/>
        </w:rPr>
        <w:t xml:space="preserve"> </w:t>
      </w:r>
      <w:proofErr w:type="spellStart"/>
      <w:r w:rsidRPr="000D6B4C">
        <w:rPr>
          <w:rFonts w:ascii="Arial" w:hAnsi="Arial" w:cs="Arial"/>
          <w:color w:val="000000" w:themeColor="text1"/>
          <w:sz w:val="24"/>
          <w:szCs w:val="24"/>
        </w:rPr>
        <w:t>în</w:t>
      </w:r>
      <w:proofErr w:type="spellEnd"/>
      <w:r w:rsidRPr="000D6B4C">
        <w:rPr>
          <w:rFonts w:ascii="Arial" w:hAnsi="Arial" w:cs="Arial"/>
          <w:color w:val="000000" w:themeColor="text1"/>
          <w:sz w:val="24"/>
          <w:szCs w:val="24"/>
        </w:rPr>
        <w:t xml:space="preserve"> </w:t>
      </w:r>
      <w:proofErr w:type="spellStart"/>
      <w:r w:rsidRPr="000D6B4C">
        <w:rPr>
          <w:rFonts w:ascii="Arial" w:hAnsi="Arial" w:cs="Arial"/>
          <w:color w:val="000000" w:themeColor="text1"/>
          <w:sz w:val="24"/>
          <w:szCs w:val="24"/>
        </w:rPr>
        <w:t>imediata</w:t>
      </w:r>
      <w:proofErr w:type="spellEnd"/>
      <w:r w:rsidRPr="000D6B4C">
        <w:rPr>
          <w:rFonts w:ascii="Arial" w:hAnsi="Arial" w:cs="Arial"/>
          <w:color w:val="000000" w:themeColor="text1"/>
          <w:sz w:val="24"/>
          <w:szCs w:val="24"/>
        </w:rPr>
        <w:t xml:space="preserve"> </w:t>
      </w:r>
      <w:proofErr w:type="spellStart"/>
      <w:r w:rsidRPr="000D6B4C">
        <w:rPr>
          <w:rFonts w:ascii="Arial" w:hAnsi="Arial" w:cs="Arial"/>
          <w:color w:val="000000" w:themeColor="text1"/>
          <w:sz w:val="24"/>
          <w:szCs w:val="24"/>
        </w:rPr>
        <w:t>vecinatate</w:t>
      </w:r>
      <w:proofErr w:type="spellEnd"/>
      <w:r w:rsidRPr="000D6B4C">
        <w:rPr>
          <w:rFonts w:ascii="Arial" w:hAnsi="Arial" w:cs="Arial"/>
          <w:color w:val="000000" w:themeColor="text1"/>
          <w:sz w:val="24"/>
          <w:szCs w:val="24"/>
        </w:rPr>
        <w:t xml:space="preserve"> a</w:t>
      </w:r>
      <w:r w:rsidRPr="000D6B4C">
        <w:rPr>
          <w:rFonts w:ascii="Arial" w:hAnsi="Arial" w:cs="Arial"/>
          <w:color w:val="000000" w:themeColor="text1"/>
          <w:sz w:val="24"/>
          <w:szCs w:val="24"/>
        </w:rPr>
        <w:t xml:space="preserve"> </w:t>
      </w:r>
      <w:proofErr w:type="spellStart"/>
      <w:r w:rsidRPr="000D6B4C">
        <w:rPr>
          <w:rFonts w:ascii="Arial" w:hAnsi="Arial" w:cs="Arial"/>
          <w:color w:val="000000" w:themeColor="text1"/>
          <w:sz w:val="24"/>
          <w:szCs w:val="24"/>
        </w:rPr>
        <w:t>sursei</w:t>
      </w:r>
      <w:proofErr w:type="spellEnd"/>
      <w:r w:rsidRPr="000D6B4C">
        <w:rPr>
          <w:rFonts w:ascii="Arial" w:hAnsi="Arial" w:cs="Arial"/>
          <w:color w:val="000000" w:themeColor="text1"/>
          <w:sz w:val="24"/>
          <w:szCs w:val="24"/>
        </w:rPr>
        <w:t>.</w:t>
      </w:r>
    </w:p>
    <w:p w:rsidR="000D6B4C" w:rsidRPr="000D6B4C" w:rsidRDefault="000D6B4C" w:rsidP="000D6B4C">
      <w:pPr>
        <w:spacing w:before="60" w:after="60" w:line="240" w:lineRule="auto"/>
        <w:contextualSpacing/>
        <w:jc w:val="both"/>
        <w:rPr>
          <w:rFonts w:ascii="Arial" w:hAnsi="Arial" w:cs="Arial"/>
          <w:color w:val="000000" w:themeColor="text1"/>
          <w:sz w:val="24"/>
          <w:szCs w:val="24"/>
        </w:rPr>
      </w:pPr>
      <w:proofErr w:type="spellStart"/>
      <w:proofErr w:type="gramStart"/>
      <w:r w:rsidRPr="000D6B4C">
        <w:rPr>
          <w:rFonts w:ascii="Arial" w:hAnsi="Arial" w:cs="Arial"/>
          <w:color w:val="000000" w:themeColor="text1"/>
          <w:sz w:val="24"/>
          <w:szCs w:val="24"/>
        </w:rPr>
        <w:t>În</w:t>
      </w:r>
      <w:proofErr w:type="spellEnd"/>
      <w:r w:rsidRPr="000D6B4C">
        <w:rPr>
          <w:rFonts w:ascii="Arial" w:hAnsi="Arial" w:cs="Arial"/>
          <w:color w:val="000000" w:themeColor="text1"/>
          <w:sz w:val="24"/>
          <w:szCs w:val="24"/>
        </w:rPr>
        <w:t xml:space="preserve">  </w:t>
      </w:r>
      <w:proofErr w:type="spellStart"/>
      <w:r w:rsidRPr="000D6B4C">
        <w:rPr>
          <w:rFonts w:ascii="Arial" w:hAnsi="Arial" w:cs="Arial"/>
          <w:color w:val="000000" w:themeColor="text1"/>
          <w:sz w:val="24"/>
          <w:szCs w:val="24"/>
        </w:rPr>
        <w:t>perioada</w:t>
      </w:r>
      <w:proofErr w:type="spellEnd"/>
      <w:proofErr w:type="gramEnd"/>
      <w:r w:rsidRPr="000D6B4C">
        <w:rPr>
          <w:rFonts w:ascii="Arial" w:hAnsi="Arial" w:cs="Arial"/>
          <w:color w:val="000000" w:themeColor="text1"/>
          <w:sz w:val="24"/>
          <w:szCs w:val="24"/>
        </w:rPr>
        <w:t xml:space="preserve"> de </w:t>
      </w:r>
      <w:proofErr w:type="spellStart"/>
      <w:r w:rsidRPr="000D6B4C">
        <w:rPr>
          <w:rFonts w:ascii="Arial" w:hAnsi="Arial" w:cs="Arial"/>
          <w:color w:val="000000" w:themeColor="text1"/>
          <w:sz w:val="24"/>
          <w:szCs w:val="24"/>
        </w:rPr>
        <w:t>funcționare</w:t>
      </w:r>
      <w:proofErr w:type="spellEnd"/>
      <w:r w:rsidRPr="000D6B4C">
        <w:rPr>
          <w:rFonts w:ascii="Arial" w:hAnsi="Arial" w:cs="Arial"/>
          <w:color w:val="000000" w:themeColor="text1"/>
          <w:sz w:val="24"/>
          <w:szCs w:val="24"/>
        </w:rPr>
        <w:t xml:space="preserve"> </w:t>
      </w:r>
      <w:proofErr w:type="spellStart"/>
      <w:r w:rsidRPr="000D6B4C">
        <w:rPr>
          <w:rFonts w:ascii="Arial" w:hAnsi="Arial" w:cs="Arial"/>
          <w:color w:val="000000" w:themeColor="text1"/>
          <w:sz w:val="24"/>
          <w:szCs w:val="24"/>
        </w:rPr>
        <w:t>sursele</w:t>
      </w:r>
      <w:proofErr w:type="spellEnd"/>
      <w:r w:rsidRPr="000D6B4C">
        <w:rPr>
          <w:rFonts w:ascii="Arial" w:hAnsi="Arial" w:cs="Arial"/>
          <w:color w:val="000000" w:themeColor="text1"/>
          <w:sz w:val="24"/>
          <w:szCs w:val="24"/>
        </w:rPr>
        <w:t xml:space="preserve"> de </w:t>
      </w:r>
      <w:proofErr w:type="spellStart"/>
      <w:r w:rsidRPr="000D6B4C">
        <w:rPr>
          <w:rFonts w:ascii="Arial" w:hAnsi="Arial" w:cs="Arial"/>
          <w:color w:val="000000" w:themeColor="text1"/>
          <w:sz w:val="24"/>
          <w:szCs w:val="24"/>
        </w:rPr>
        <w:t>poluare</w:t>
      </w:r>
      <w:proofErr w:type="spellEnd"/>
      <w:r w:rsidRPr="000D6B4C">
        <w:rPr>
          <w:rFonts w:ascii="Arial" w:hAnsi="Arial" w:cs="Arial"/>
          <w:color w:val="000000" w:themeColor="text1"/>
          <w:sz w:val="24"/>
          <w:szCs w:val="24"/>
        </w:rPr>
        <w:t xml:space="preserve"> ale </w:t>
      </w:r>
      <w:proofErr w:type="spellStart"/>
      <w:r w:rsidRPr="000D6B4C">
        <w:rPr>
          <w:rFonts w:ascii="Arial" w:hAnsi="Arial" w:cs="Arial"/>
          <w:color w:val="000000" w:themeColor="text1"/>
          <w:sz w:val="24"/>
          <w:szCs w:val="24"/>
        </w:rPr>
        <w:t>aerului</w:t>
      </w:r>
      <w:proofErr w:type="spellEnd"/>
      <w:r w:rsidRPr="000D6B4C">
        <w:rPr>
          <w:rFonts w:ascii="Arial" w:hAnsi="Arial" w:cs="Arial"/>
          <w:color w:val="000000" w:themeColor="text1"/>
          <w:sz w:val="24"/>
          <w:szCs w:val="24"/>
        </w:rPr>
        <w:t xml:space="preserve"> </w:t>
      </w:r>
      <w:proofErr w:type="spellStart"/>
      <w:r w:rsidRPr="000D6B4C">
        <w:rPr>
          <w:rFonts w:ascii="Arial" w:hAnsi="Arial" w:cs="Arial"/>
          <w:color w:val="000000" w:themeColor="text1"/>
          <w:sz w:val="24"/>
          <w:szCs w:val="24"/>
        </w:rPr>
        <w:t>vor</w:t>
      </w:r>
      <w:proofErr w:type="spellEnd"/>
      <w:r w:rsidRPr="000D6B4C">
        <w:rPr>
          <w:rFonts w:ascii="Arial" w:hAnsi="Arial" w:cs="Arial"/>
          <w:color w:val="000000" w:themeColor="text1"/>
          <w:sz w:val="24"/>
          <w:szCs w:val="24"/>
        </w:rPr>
        <w:t xml:space="preserve"> fi:</w:t>
      </w:r>
    </w:p>
    <w:p w:rsidR="000D6B4C" w:rsidRPr="000D6B4C" w:rsidRDefault="000D6B4C" w:rsidP="000D6B4C">
      <w:pPr>
        <w:spacing w:before="60" w:after="60" w:line="240" w:lineRule="auto"/>
        <w:contextualSpacing/>
        <w:jc w:val="both"/>
        <w:rPr>
          <w:rFonts w:ascii="Arial" w:hAnsi="Arial" w:cs="Arial"/>
          <w:color w:val="000000" w:themeColor="text1"/>
          <w:sz w:val="24"/>
          <w:szCs w:val="24"/>
        </w:rPr>
      </w:pPr>
      <w:r w:rsidRPr="000D6B4C">
        <w:rPr>
          <w:rFonts w:ascii="Arial" w:hAnsi="Arial" w:cs="Arial"/>
          <w:color w:val="000000" w:themeColor="text1"/>
          <w:sz w:val="24"/>
          <w:szCs w:val="24"/>
        </w:rPr>
        <w:t>-</w:t>
      </w:r>
      <w:proofErr w:type="spellStart"/>
      <w:r w:rsidRPr="000D6B4C">
        <w:rPr>
          <w:rFonts w:ascii="Arial" w:hAnsi="Arial" w:cs="Arial"/>
          <w:color w:val="000000" w:themeColor="text1"/>
          <w:sz w:val="24"/>
          <w:szCs w:val="24"/>
        </w:rPr>
        <w:t>aprovizionarea</w:t>
      </w:r>
      <w:proofErr w:type="spellEnd"/>
      <w:r w:rsidRPr="000D6B4C">
        <w:rPr>
          <w:rFonts w:ascii="Arial" w:hAnsi="Arial" w:cs="Arial"/>
          <w:color w:val="000000" w:themeColor="text1"/>
          <w:sz w:val="24"/>
          <w:szCs w:val="24"/>
        </w:rPr>
        <w:t xml:space="preserve">  cu  </w:t>
      </w:r>
      <w:proofErr w:type="spellStart"/>
      <w:r w:rsidRPr="000D6B4C">
        <w:rPr>
          <w:rFonts w:ascii="Arial" w:hAnsi="Arial" w:cs="Arial"/>
          <w:color w:val="000000" w:themeColor="text1"/>
          <w:sz w:val="24"/>
          <w:szCs w:val="24"/>
        </w:rPr>
        <w:t>materii</w:t>
      </w:r>
      <w:proofErr w:type="spellEnd"/>
      <w:r w:rsidRPr="000D6B4C">
        <w:rPr>
          <w:rFonts w:ascii="Arial" w:hAnsi="Arial" w:cs="Arial"/>
          <w:color w:val="000000" w:themeColor="text1"/>
          <w:sz w:val="24"/>
          <w:szCs w:val="24"/>
        </w:rPr>
        <w:t xml:space="preserve">  prime  </w:t>
      </w:r>
      <w:proofErr w:type="spellStart"/>
      <w:r w:rsidRPr="000D6B4C">
        <w:rPr>
          <w:rFonts w:ascii="Arial" w:hAnsi="Arial" w:cs="Arial"/>
          <w:color w:val="000000" w:themeColor="text1"/>
          <w:sz w:val="24"/>
          <w:szCs w:val="24"/>
        </w:rPr>
        <w:t>şi</w:t>
      </w:r>
      <w:proofErr w:type="spellEnd"/>
      <w:r w:rsidRPr="000D6B4C">
        <w:rPr>
          <w:rFonts w:ascii="Arial" w:hAnsi="Arial" w:cs="Arial"/>
          <w:color w:val="000000" w:themeColor="text1"/>
          <w:sz w:val="24"/>
          <w:szCs w:val="24"/>
        </w:rPr>
        <w:t xml:space="preserve">  </w:t>
      </w:r>
      <w:proofErr w:type="spellStart"/>
      <w:r w:rsidRPr="000D6B4C">
        <w:rPr>
          <w:rFonts w:ascii="Arial" w:hAnsi="Arial" w:cs="Arial"/>
          <w:color w:val="000000" w:themeColor="text1"/>
          <w:sz w:val="24"/>
          <w:szCs w:val="24"/>
        </w:rPr>
        <w:t>materiale</w:t>
      </w:r>
      <w:proofErr w:type="spellEnd"/>
      <w:r w:rsidRPr="000D6B4C">
        <w:rPr>
          <w:rFonts w:ascii="Arial" w:hAnsi="Arial" w:cs="Arial"/>
          <w:color w:val="000000" w:themeColor="text1"/>
          <w:sz w:val="24"/>
          <w:szCs w:val="24"/>
        </w:rPr>
        <w:t xml:space="preserve">  -  </w:t>
      </w:r>
      <w:proofErr w:type="spellStart"/>
      <w:r w:rsidRPr="000D6B4C">
        <w:rPr>
          <w:rFonts w:ascii="Arial" w:hAnsi="Arial" w:cs="Arial"/>
          <w:color w:val="000000" w:themeColor="text1"/>
          <w:sz w:val="24"/>
          <w:szCs w:val="24"/>
        </w:rPr>
        <w:t>pulberi</w:t>
      </w:r>
      <w:proofErr w:type="spellEnd"/>
      <w:r w:rsidRPr="000D6B4C">
        <w:rPr>
          <w:rFonts w:ascii="Arial" w:hAnsi="Arial" w:cs="Arial"/>
          <w:color w:val="000000" w:themeColor="text1"/>
          <w:sz w:val="24"/>
          <w:szCs w:val="24"/>
        </w:rPr>
        <w:t xml:space="preserve">  </w:t>
      </w:r>
      <w:proofErr w:type="spellStart"/>
      <w:r w:rsidRPr="000D6B4C">
        <w:rPr>
          <w:rFonts w:ascii="Arial" w:hAnsi="Arial" w:cs="Arial"/>
          <w:color w:val="000000" w:themeColor="text1"/>
          <w:sz w:val="24"/>
          <w:szCs w:val="24"/>
        </w:rPr>
        <w:t>şi</w:t>
      </w:r>
      <w:proofErr w:type="spellEnd"/>
      <w:r w:rsidRPr="000D6B4C">
        <w:rPr>
          <w:rFonts w:ascii="Arial" w:hAnsi="Arial" w:cs="Arial"/>
          <w:color w:val="000000" w:themeColor="text1"/>
          <w:sz w:val="24"/>
          <w:szCs w:val="24"/>
        </w:rPr>
        <w:t xml:space="preserve">  gaze  de  </w:t>
      </w:r>
      <w:proofErr w:type="spellStart"/>
      <w:r w:rsidRPr="000D6B4C">
        <w:rPr>
          <w:rFonts w:ascii="Arial" w:hAnsi="Arial" w:cs="Arial"/>
          <w:color w:val="000000" w:themeColor="text1"/>
          <w:sz w:val="24"/>
          <w:szCs w:val="24"/>
        </w:rPr>
        <w:t>ardere</w:t>
      </w:r>
      <w:proofErr w:type="spellEnd"/>
      <w:r w:rsidRPr="000D6B4C">
        <w:rPr>
          <w:rFonts w:ascii="Arial" w:hAnsi="Arial" w:cs="Arial"/>
          <w:color w:val="000000" w:themeColor="text1"/>
          <w:sz w:val="24"/>
          <w:szCs w:val="24"/>
        </w:rPr>
        <w:t xml:space="preserve">  de  la </w:t>
      </w:r>
      <w:proofErr w:type="spellStart"/>
      <w:r w:rsidRPr="000D6B4C">
        <w:rPr>
          <w:rFonts w:ascii="Arial" w:hAnsi="Arial" w:cs="Arial"/>
          <w:color w:val="000000" w:themeColor="text1"/>
          <w:sz w:val="24"/>
          <w:szCs w:val="24"/>
        </w:rPr>
        <w:t>motoarele</w:t>
      </w:r>
      <w:proofErr w:type="spellEnd"/>
      <w:r w:rsidRPr="000D6B4C">
        <w:rPr>
          <w:rFonts w:ascii="Arial" w:hAnsi="Arial" w:cs="Arial"/>
          <w:color w:val="000000" w:themeColor="text1"/>
          <w:sz w:val="24"/>
          <w:szCs w:val="24"/>
        </w:rPr>
        <w:t xml:space="preserve"> </w:t>
      </w:r>
      <w:proofErr w:type="spellStart"/>
      <w:r w:rsidRPr="000D6B4C">
        <w:rPr>
          <w:rFonts w:ascii="Arial" w:hAnsi="Arial" w:cs="Arial"/>
          <w:color w:val="000000" w:themeColor="text1"/>
          <w:sz w:val="24"/>
          <w:szCs w:val="24"/>
        </w:rPr>
        <w:t>autospecialei</w:t>
      </w:r>
      <w:proofErr w:type="spellEnd"/>
      <w:r w:rsidRPr="000D6B4C">
        <w:rPr>
          <w:rFonts w:ascii="Arial" w:hAnsi="Arial" w:cs="Arial"/>
          <w:color w:val="000000" w:themeColor="text1"/>
          <w:sz w:val="24"/>
          <w:szCs w:val="24"/>
        </w:rPr>
        <w:t xml:space="preserve"> </w:t>
      </w:r>
      <w:proofErr w:type="spellStart"/>
      <w:r w:rsidRPr="000D6B4C">
        <w:rPr>
          <w:rFonts w:ascii="Arial" w:hAnsi="Arial" w:cs="Arial"/>
          <w:color w:val="000000" w:themeColor="text1"/>
          <w:sz w:val="24"/>
          <w:szCs w:val="24"/>
        </w:rPr>
        <w:t>ce</w:t>
      </w:r>
      <w:proofErr w:type="spellEnd"/>
      <w:r w:rsidRPr="000D6B4C">
        <w:rPr>
          <w:rFonts w:ascii="Arial" w:hAnsi="Arial" w:cs="Arial"/>
          <w:color w:val="000000" w:themeColor="text1"/>
          <w:sz w:val="24"/>
          <w:szCs w:val="24"/>
        </w:rPr>
        <w:t xml:space="preserve"> </w:t>
      </w:r>
      <w:proofErr w:type="spellStart"/>
      <w:r w:rsidRPr="000D6B4C">
        <w:rPr>
          <w:rFonts w:ascii="Arial" w:hAnsi="Arial" w:cs="Arial"/>
          <w:color w:val="000000" w:themeColor="text1"/>
          <w:sz w:val="24"/>
          <w:szCs w:val="24"/>
        </w:rPr>
        <w:t>aprovizioneaza</w:t>
      </w:r>
      <w:proofErr w:type="spellEnd"/>
      <w:r w:rsidRPr="000D6B4C">
        <w:rPr>
          <w:rFonts w:ascii="Arial" w:hAnsi="Arial" w:cs="Arial"/>
          <w:color w:val="000000" w:themeColor="text1"/>
          <w:sz w:val="24"/>
          <w:szCs w:val="24"/>
        </w:rPr>
        <w:t xml:space="preserve"> </w:t>
      </w:r>
      <w:proofErr w:type="spellStart"/>
      <w:r w:rsidRPr="000D6B4C">
        <w:rPr>
          <w:rFonts w:ascii="Arial" w:hAnsi="Arial" w:cs="Arial"/>
          <w:color w:val="000000" w:themeColor="text1"/>
          <w:sz w:val="24"/>
          <w:szCs w:val="24"/>
        </w:rPr>
        <w:t>cimentul</w:t>
      </w:r>
      <w:proofErr w:type="spellEnd"/>
      <w:r w:rsidRPr="000D6B4C">
        <w:rPr>
          <w:rFonts w:ascii="Arial" w:hAnsi="Arial" w:cs="Arial"/>
          <w:color w:val="000000" w:themeColor="text1"/>
          <w:sz w:val="24"/>
          <w:szCs w:val="24"/>
        </w:rPr>
        <w:t xml:space="preserve"> </w:t>
      </w:r>
      <w:proofErr w:type="spellStart"/>
      <w:r w:rsidRPr="000D6B4C">
        <w:rPr>
          <w:rFonts w:ascii="Arial" w:hAnsi="Arial" w:cs="Arial"/>
          <w:color w:val="000000" w:themeColor="text1"/>
          <w:sz w:val="24"/>
          <w:szCs w:val="24"/>
        </w:rPr>
        <w:t>si</w:t>
      </w:r>
      <w:proofErr w:type="spellEnd"/>
      <w:r w:rsidRPr="000D6B4C">
        <w:rPr>
          <w:rFonts w:ascii="Arial" w:hAnsi="Arial" w:cs="Arial"/>
          <w:color w:val="000000" w:themeColor="text1"/>
          <w:sz w:val="24"/>
          <w:szCs w:val="24"/>
        </w:rPr>
        <w:t xml:space="preserve"> </w:t>
      </w:r>
      <w:proofErr w:type="spellStart"/>
      <w:r w:rsidRPr="000D6B4C">
        <w:rPr>
          <w:rFonts w:ascii="Arial" w:hAnsi="Arial" w:cs="Arial"/>
          <w:color w:val="000000" w:themeColor="text1"/>
          <w:sz w:val="24"/>
          <w:szCs w:val="24"/>
        </w:rPr>
        <w:t>autobasculantele</w:t>
      </w:r>
      <w:proofErr w:type="spellEnd"/>
      <w:r w:rsidRPr="000D6B4C">
        <w:rPr>
          <w:rFonts w:ascii="Arial" w:hAnsi="Arial" w:cs="Arial"/>
          <w:color w:val="000000" w:themeColor="text1"/>
          <w:sz w:val="24"/>
          <w:szCs w:val="24"/>
        </w:rPr>
        <w:t xml:space="preserve"> </w:t>
      </w:r>
      <w:proofErr w:type="spellStart"/>
      <w:r w:rsidRPr="000D6B4C">
        <w:rPr>
          <w:rFonts w:ascii="Arial" w:hAnsi="Arial" w:cs="Arial"/>
          <w:color w:val="000000" w:themeColor="text1"/>
          <w:sz w:val="24"/>
          <w:szCs w:val="24"/>
        </w:rPr>
        <w:t>ce</w:t>
      </w:r>
      <w:proofErr w:type="spellEnd"/>
      <w:r w:rsidRPr="000D6B4C">
        <w:rPr>
          <w:rFonts w:ascii="Arial" w:hAnsi="Arial" w:cs="Arial"/>
          <w:color w:val="000000" w:themeColor="text1"/>
          <w:sz w:val="24"/>
          <w:szCs w:val="24"/>
        </w:rPr>
        <w:t xml:space="preserve"> </w:t>
      </w:r>
      <w:proofErr w:type="spellStart"/>
      <w:r w:rsidRPr="000D6B4C">
        <w:rPr>
          <w:rFonts w:ascii="Arial" w:hAnsi="Arial" w:cs="Arial"/>
          <w:color w:val="000000" w:themeColor="text1"/>
          <w:sz w:val="24"/>
          <w:szCs w:val="24"/>
        </w:rPr>
        <w:t>aprovizioneaza</w:t>
      </w:r>
      <w:proofErr w:type="spellEnd"/>
      <w:r w:rsidRPr="000D6B4C">
        <w:rPr>
          <w:rFonts w:ascii="Arial" w:hAnsi="Arial" w:cs="Arial"/>
          <w:color w:val="000000" w:themeColor="text1"/>
          <w:sz w:val="24"/>
          <w:szCs w:val="24"/>
        </w:rPr>
        <w:t xml:space="preserve"> </w:t>
      </w:r>
      <w:proofErr w:type="spellStart"/>
      <w:r w:rsidRPr="000D6B4C">
        <w:rPr>
          <w:rFonts w:ascii="Arial" w:hAnsi="Arial" w:cs="Arial"/>
          <w:color w:val="000000" w:themeColor="text1"/>
          <w:sz w:val="24"/>
          <w:szCs w:val="24"/>
        </w:rPr>
        <w:t>agregatele</w:t>
      </w:r>
      <w:proofErr w:type="spellEnd"/>
      <w:r w:rsidRPr="000D6B4C">
        <w:rPr>
          <w:rFonts w:ascii="Arial" w:hAnsi="Arial" w:cs="Arial"/>
          <w:color w:val="000000" w:themeColor="text1"/>
          <w:sz w:val="24"/>
          <w:szCs w:val="24"/>
        </w:rPr>
        <w:t xml:space="preserve"> </w:t>
      </w:r>
      <w:proofErr w:type="spellStart"/>
      <w:r w:rsidRPr="000D6B4C">
        <w:rPr>
          <w:rFonts w:ascii="Arial" w:hAnsi="Arial" w:cs="Arial"/>
          <w:color w:val="000000" w:themeColor="text1"/>
          <w:sz w:val="24"/>
          <w:szCs w:val="24"/>
        </w:rPr>
        <w:t>minerale</w:t>
      </w:r>
      <w:proofErr w:type="spellEnd"/>
      <w:r w:rsidRPr="000D6B4C">
        <w:rPr>
          <w:rFonts w:ascii="Arial" w:hAnsi="Arial" w:cs="Arial"/>
          <w:color w:val="000000" w:themeColor="text1"/>
          <w:sz w:val="24"/>
          <w:szCs w:val="24"/>
        </w:rPr>
        <w:t>;</w:t>
      </w:r>
    </w:p>
    <w:p w:rsidR="000D6B4C" w:rsidRPr="000D6B4C" w:rsidRDefault="000D6B4C" w:rsidP="000D6B4C">
      <w:pPr>
        <w:spacing w:before="60" w:after="60" w:line="240" w:lineRule="auto"/>
        <w:contextualSpacing/>
        <w:jc w:val="both"/>
        <w:rPr>
          <w:rFonts w:ascii="Arial" w:hAnsi="Arial" w:cs="Arial"/>
          <w:color w:val="000000" w:themeColor="text1"/>
          <w:sz w:val="24"/>
          <w:szCs w:val="24"/>
        </w:rPr>
      </w:pPr>
      <w:r w:rsidRPr="000D6B4C">
        <w:rPr>
          <w:rFonts w:ascii="Arial" w:hAnsi="Arial" w:cs="Arial"/>
          <w:color w:val="000000" w:themeColor="text1"/>
          <w:sz w:val="24"/>
          <w:szCs w:val="24"/>
        </w:rPr>
        <w:t>-</w:t>
      </w:r>
      <w:proofErr w:type="spellStart"/>
      <w:proofErr w:type="gramStart"/>
      <w:r w:rsidRPr="000D6B4C">
        <w:rPr>
          <w:rFonts w:ascii="Arial" w:hAnsi="Arial" w:cs="Arial"/>
          <w:color w:val="000000" w:themeColor="text1"/>
          <w:sz w:val="24"/>
          <w:szCs w:val="24"/>
        </w:rPr>
        <w:t>operaţia</w:t>
      </w:r>
      <w:proofErr w:type="spellEnd"/>
      <w:proofErr w:type="gramEnd"/>
      <w:r w:rsidRPr="000D6B4C">
        <w:rPr>
          <w:rFonts w:ascii="Arial" w:hAnsi="Arial" w:cs="Arial"/>
          <w:color w:val="000000" w:themeColor="text1"/>
          <w:sz w:val="24"/>
          <w:szCs w:val="24"/>
        </w:rPr>
        <w:t xml:space="preserve"> de </w:t>
      </w:r>
      <w:proofErr w:type="spellStart"/>
      <w:r w:rsidRPr="000D6B4C">
        <w:rPr>
          <w:rFonts w:ascii="Arial" w:hAnsi="Arial" w:cs="Arial"/>
          <w:color w:val="000000" w:themeColor="text1"/>
          <w:sz w:val="24"/>
          <w:szCs w:val="24"/>
        </w:rPr>
        <w:t>încărcare</w:t>
      </w:r>
      <w:proofErr w:type="spellEnd"/>
      <w:r w:rsidRPr="000D6B4C">
        <w:rPr>
          <w:rFonts w:ascii="Arial" w:hAnsi="Arial" w:cs="Arial"/>
          <w:color w:val="000000" w:themeColor="text1"/>
          <w:sz w:val="24"/>
          <w:szCs w:val="24"/>
        </w:rPr>
        <w:t xml:space="preserve"> a </w:t>
      </w:r>
      <w:proofErr w:type="spellStart"/>
      <w:r w:rsidRPr="000D6B4C">
        <w:rPr>
          <w:rFonts w:ascii="Arial" w:hAnsi="Arial" w:cs="Arial"/>
          <w:color w:val="000000" w:themeColor="text1"/>
          <w:sz w:val="24"/>
          <w:szCs w:val="24"/>
        </w:rPr>
        <w:t>predozatoarelor</w:t>
      </w:r>
      <w:proofErr w:type="spellEnd"/>
      <w:r w:rsidRPr="000D6B4C">
        <w:rPr>
          <w:rFonts w:ascii="Arial" w:hAnsi="Arial" w:cs="Arial"/>
          <w:color w:val="000000" w:themeColor="text1"/>
          <w:sz w:val="24"/>
          <w:szCs w:val="24"/>
        </w:rPr>
        <w:t xml:space="preserve"> - </w:t>
      </w:r>
      <w:proofErr w:type="spellStart"/>
      <w:r w:rsidRPr="000D6B4C">
        <w:rPr>
          <w:rFonts w:ascii="Arial" w:hAnsi="Arial" w:cs="Arial"/>
          <w:color w:val="000000" w:themeColor="text1"/>
          <w:sz w:val="24"/>
          <w:szCs w:val="24"/>
        </w:rPr>
        <w:t>pulberi</w:t>
      </w:r>
      <w:proofErr w:type="spellEnd"/>
      <w:r w:rsidRPr="000D6B4C">
        <w:rPr>
          <w:rFonts w:ascii="Arial" w:hAnsi="Arial" w:cs="Arial"/>
          <w:color w:val="000000" w:themeColor="text1"/>
          <w:sz w:val="24"/>
          <w:szCs w:val="24"/>
        </w:rPr>
        <w:t xml:space="preserve"> </w:t>
      </w:r>
      <w:proofErr w:type="spellStart"/>
      <w:r w:rsidRPr="000D6B4C">
        <w:rPr>
          <w:rFonts w:ascii="Arial" w:hAnsi="Arial" w:cs="Arial"/>
          <w:color w:val="000000" w:themeColor="text1"/>
          <w:sz w:val="24"/>
          <w:szCs w:val="24"/>
        </w:rPr>
        <w:t>şi</w:t>
      </w:r>
      <w:proofErr w:type="spellEnd"/>
      <w:r w:rsidRPr="000D6B4C">
        <w:rPr>
          <w:rFonts w:ascii="Arial" w:hAnsi="Arial" w:cs="Arial"/>
          <w:color w:val="000000" w:themeColor="text1"/>
          <w:sz w:val="24"/>
          <w:szCs w:val="24"/>
        </w:rPr>
        <w:t xml:space="preserve"> gaze de </w:t>
      </w:r>
      <w:proofErr w:type="spellStart"/>
      <w:r w:rsidRPr="000D6B4C">
        <w:rPr>
          <w:rFonts w:ascii="Arial" w:hAnsi="Arial" w:cs="Arial"/>
          <w:color w:val="000000" w:themeColor="text1"/>
          <w:sz w:val="24"/>
          <w:szCs w:val="24"/>
        </w:rPr>
        <w:t>ardere</w:t>
      </w:r>
      <w:proofErr w:type="spellEnd"/>
      <w:r w:rsidRPr="000D6B4C">
        <w:rPr>
          <w:rFonts w:ascii="Arial" w:hAnsi="Arial" w:cs="Arial"/>
          <w:color w:val="000000" w:themeColor="text1"/>
          <w:sz w:val="24"/>
          <w:szCs w:val="24"/>
        </w:rPr>
        <w:t xml:space="preserve"> de la </w:t>
      </w:r>
      <w:proofErr w:type="spellStart"/>
      <w:r w:rsidRPr="000D6B4C">
        <w:rPr>
          <w:rFonts w:ascii="Arial" w:hAnsi="Arial" w:cs="Arial"/>
          <w:color w:val="000000" w:themeColor="text1"/>
          <w:sz w:val="24"/>
          <w:szCs w:val="24"/>
        </w:rPr>
        <w:t>motorul</w:t>
      </w:r>
      <w:proofErr w:type="spellEnd"/>
    </w:p>
    <w:p w:rsidR="000D6B4C" w:rsidRPr="000D6B4C" w:rsidRDefault="000D6B4C" w:rsidP="000D6B4C">
      <w:pPr>
        <w:spacing w:before="60" w:after="60" w:line="240" w:lineRule="auto"/>
        <w:contextualSpacing/>
        <w:jc w:val="both"/>
        <w:rPr>
          <w:rFonts w:ascii="Arial" w:hAnsi="Arial" w:cs="Arial"/>
          <w:color w:val="000000" w:themeColor="text1"/>
          <w:sz w:val="24"/>
          <w:szCs w:val="24"/>
        </w:rPr>
      </w:pPr>
      <w:proofErr w:type="spellStart"/>
      <w:proofErr w:type="gramStart"/>
      <w:r w:rsidRPr="000D6B4C">
        <w:rPr>
          <w:rFonts w:ascii="Arial" w:hAnsi="Arial" w:cs="Arial"/>
          <w:color w:val="000000" w:themeColor="text1"/>
          <w:sz w:val="24"/>
          <w:szCs w:val="24"/>
        </w:rPr>
        <w:t>utilajului</w:t>
      </w:r>
      <w:proofErr w:type="spellEnd"/>
      <w:proofErr w:type="gramEnd"/>
      <w:r w:rsidRPr="000D6B4C">
        <w:rPr>
          <w:rFonts w:ascii="Arial" w:hAnsi="Arial" w:cs="Arial"/>
          <w:color w:val="000000" w:themeColor="text1"/>
          <w:sz w:val="24"/>
          <w:szCs w:val="24"/>
        </w:rPr>
        <w:t>;</w:t>
      </w:r>
    </w:p>
    <w:p w:rsidR="000D6B4C" w:rsidRPr="000D6B4C" w:rsidRDefault="000D6B4C" w:rsidP="000D6B4C">
      <w:pPr>
        <w:spacing w:before="60" w:after="60" w:line="240" w:lineRule="auto"/>
        <w:contextualSpacing/>
        <w:jc w:val="both"/>
        <w:rPr>
          <w:rFonts w:ascii="Arial" w:hAnsi="Arial" w:cs="Arial"/>
          <w:color w:val="000000" w:themeColor="text1"/>
          <w:sz w:val="24"/>
          <w:szCs w:val="24"/>
        </w:rPr>
      </w:pPr>
      <w:r w:rsidRPr="000D6B4C">
        <w:rPr>
          <w:rFonts w:ascii="Arial" w:hAnsi="Arial" w:cs="Arial"/>
          <w:color w:val="000000" w:themeColor="text1"/>
          <w:sz w:val="24"/>
          <w:szCs w:val="24"/>
        </w:rPr>
        <w:t>-</w:t>
      </w:r>
      <w:proofErr w:type="spellStart"/>
      <w:proofErr w:type="gramStart"/>
      <w:r w:rsidRPr="000D6B4C">
        <w:rPr>
          <w:rFonts w:ascii="Arial" w:hAnsi="Arial" w:cs="Arial"/>
          <w:color w:val="000000" w:themeColor="text1"/>
          <w:sz w:val="24"/>
          <w:szCs w:val="24"/>
        </w:rPr>
        <w:t>operaţia</w:t>
      </w:r>
      <w:proofErr w:type="spellEnd"/>
      <w:proofErr w:type="gramEnd"/>
      <w:r w:rsidRPr="000D6B4C">
        <w:rPr>
          <w:rFonts w:ascii="Arial" w:hAnsi="Arial" w:cs="Arial"/>
          <w:color w:val="000000" w:themeColor="text1"/>
          <w:sz w:val="24"/>
          <w:szCs w:val="24"/>
        </w:rPr>
        <w:t xml:space="preserve"> de </w:t>
      </w:r>
      <w:proofErr w:type="spellStart"/>
      <w:r w:rsidRPr="000D6B4C">
        <w:rPr>
          <w:rFonts w:ascii="Arial" w:hAnsi="Arial" w:cs="Arial"/>
          <w:color w:val="000000" w:themeColor="text1"/>
          <w:sz w:val="24"/>
          <w:szCs w:val="24"/>
        </w:rPr>
        <w:t>incarcare</w:t>
      </w:r>
      <w:proofErr w:type="spellEnd"/>
      <w:r w:rsidRPr="000D6B4C">
        <w:rPr>
          <w:rFonts w:ascii="Arial" w:hAnsi="Arial" w:cs="Arial"/>
          <w:color w:val="000000" w:themeColor="text1"/>
          <w:sz w:val="24"/>
          <w:szCs w:val="24"/>
        </w:rPr>
        <w:t xml:space="preserve"> a </w:t>
      </w:r>
      <w:proofErr w:type="spellStart"/>
      <w:r w:rsidRPr="000D6B4C">
        <w:rPr>
          <w:rFonts w:ascii="Arial" w:hAnsi="Arial" w:cs="Arial"/>
          <w:color w:val="000000" w:themeColor="text1"/>
          <w:sz w:val="24"/>
          <w:szCs w:val="24"/>
        </w:rPr>
        <w:t>silozului</w:t>
      </w:r>
      <w:proofErr w:type="spellEnd"/>
      <w:r w:rsidRPr="000D6B4C">
        <w:rPr>
          <w:rFonts w:ascii="Arial" w:hAnsi="Arial" w:cs="Arial"/>
          <w:color w:val="000000" w:themeColor="text1"/>
          <w:sz w:val="24"/>
          <w:szCs w:val="24"/>
        </w:rPr>
        <w:t xml:space="preserve"> de </w:t>
      </w:r>
      <w:proofErr w:type="spellStart"/>
      <w:r w:rsidRPr="000D6B4C">
        <w:rPr>
          <w:rFonts w:ascii="Arial" w:hAnsi="Arial" w:cs="Arial"/>
          <w:color w:val="000000" w:themeColor="text1"/>
          <w:sz w:val="24"/>
          <w:szCs w:val="24"/>
        </w:rPr>
        <w:t>ciment</w:t>
      </w:r>
      <w:proofErr w:type="spellEnd"/>
      <w:r w:rsidRPr="000D6B4C">
        <w:rPr>
          <w:rFonts w:ascii="Arial" w:hAnsi="Arial" w:cs="Arial"/>
          <w:color w:val="000000" w:themeColor="text1"/>
          <w:sz w:val="24"/>
          <w:szCs w:val="24"/>
        </w:rPr>
        <w:t xml:space="preserve"> - </w:t>
      </w:r>
      <w:proofErr w:type="spellStart"/>
      <w:r w:rsidRPr="000D6B4C">
        <w:rPr>
          <w:rFonts w:ascii="Arial" w:hAnsi="Arial" w:cs="Arial"/>
          <w:color w:val="000000" w:themeColor="text1"/>
          <w:sz w:val="24"/>
          <w:szCs w:val="24"/>
        </w:rPr>
        <w:t>pulberi</w:t>
      </w:r>
      <w:proofErr w:type="spellEnd"/>
      <w:r w:rsidRPr="000D6B4C">
        <w:rPr>
          <w:rFonts w:ascii="Arial" w:hAnsi="Arial" w:cs="Arial"/>
          <w:color w:val="000000" w:themeColor="text1"/>
          <w:sz w:val="24"/>
          <w:szCs w:val="24"/>
        </w:rPr>
        <w:t xml:space="preserve"> de </w:t>
      </w:r>
      <w:proofErr w:type="spellStart"/>
      <w:r w:rsidRPr="000D6B4C">
        <w:rPr>
          <w:rFonts w:ascii="Arial" w:hAnsi="Arial" w:cs="Arial"/>
          <w:color w:val="000000" w:themeColor="text1"/>
          <w:sz w:val="24"/>
          <w:szCs w:val="24"/>
        </w:rPr>
        <w:t>ciment</w:t>
      </w:r>
      <w:proofErr w:type="spellEnd"/>
      <w:r w:rsidRPr="000D6B4C">
        <w:rPr>
          <w:rFonts w:ascii="Arial" w:hAnsi="Arial" w:cs="Arial"/>
          <w:color w:val="000000" w:themeColor="text1"/>
          <w:sz w:val="24"/>
          <w:szCs w:val="24"/>
        </w:rPr>
        <w:t>;</w:t>
      </w:r>
    </w:p>
    <w:p w:rsidR="000D6B4C" w:rsidRDefault="000D6B4C" w:rsidP="000D6B4C">
      <w:pPr>
        <w:spacing w:before="60" w:after="60" w:line="240" w:lineRule="auto"/>
        <w:contextualSpacing/>
        <w:jc w:val="both"/>
        <w:rPr>
          <w:rFonts w:ascii="Arial" w:hAnsi="Arial" w:cs="Arial"/>
          <w:color w:val="000000" w:themeColor="text1"/>
          <w:sz w:val="24"/>
          <w:szCs w:val="24"/>
        </w:rPr>
      </w:pPr>
      <w:r w:rsidRPr="000D6B4C">
        <w:rPr>
          <w:rFonts w:ascii="Arial" w:hAnsi="Arial" w:cs="Arial"/>
          <w:color w:val="000000" w:themeColor="text1"/>
          <w:sz w:val="24"/>
          <w:szCs w:val="24"/>
        </w:rPr>
        <w:t>-</w:t>
      </w:r>
      <w:proofErr w:type="spellStart"/>
      <w:r w:rsidRPr="000D6B4C">
        <w:rPr>
          <w:rFonts w:ascii="Arial" w:hAnsi="Arial" w:cs="Arial"/>
          <w:color w:val="000000" w:themeColor="text1"/>
          <w:sz w:val="24"/>
          <w:szCs w:val="24"/>
        </w:rPr>
        <w:t>depozitarea</w:t>
      </w:r>
      <w:proofErr w:type="spellEnd"/>
      <w:r w:rsidRPr="000D6B4C">
        <w:rPr>
          <w:rFonts w:ascii="Arial" w:hAnsi="Arial" w:cs="Arial"/>
          <w:color w:val="000000" w:themeColor="text1"/>
          <w:sz w:val="24"/>
          <w:szCs w:val="24"/>
        </w:rPr>
        <w:t xml:space="preserve"> </w:t>
      </w:r>
      <w:proofErr w:type="spellStart"/>
      <w:proofErr w:type="gramStart"/>
      <w:r w:rsidRPr="000D6B4C">
        <w:rPr>
          <w:rFonts w:ascii="Arial" w:hAnsi="Arial" w:cs="Arial"/>
          <w:color w:val="000000" w:themeColor="text1"/>
          <w:sz w:val="24"/>
          <w:szCs w:val="24"/>
        </w:rPr>
        <w:t>agregatelor</w:t>
      </w:r>
      <w:proofErr w:type="spellEnd"/>
      <w:r w:rsidRPr="000D6B4C">
        <w:rPr>
          <w:rFonts w:ascii="Arial" w:hAnsi="Arial" w:cs="Arial"/>
          <w:color w:val="000000" w:themeColor="text1"/>
          <w:sz w:val="24"/>
          <w:szCs w:val="24"/>
        </w:rPr>
        <w:t xml:space="preserve"> </w:t>
      </w:r>
      <w:r w:rsidR="00803401">
        <w:rPr>
          <w:rFonts w:ascii="Arial" w:hAnsi="Arial" w:cs="Arial"/>
          <w:color w:val="000000" w:themeColor="text1"/>
          <w:sz w:val="24"/>
          <w:szCs w:val="24"/>
        </w:rPr>
        <w:t>.</w:t>
      </w:r>
      <w:proofErr w:type="gramEnd"/>
    </w:p>
    <w:p w:rsidR="00803401" w:rsidRPr="000D6B4C" w:rsidRDefault="00803401" w:rsidP="000D6B4C">
      <w:pPr>
        <w:spacing w:before="60" w:after="60" w:line="240" w:lineRule="auto"/>
        <w:contextualSpacing/>
        <w:jc w:val="both"/>
        <w:rPr>
          <w:rFonts w:ascii="Arial" w:hAnsi="Arial" w:cs="Arial"/>
          <w:color w:val="000000" w:themeColor="text1"/>
          <w:sz w:val="24"/>
          <w:szCs w:val="24"/>
        </w:rPr>
      </w:pPr>
    </w:p>
    <w:p w:rsidR="0013016B" w:rsidRPr="006923E0" w:rsidRDefault="0013016B" w:rsidP="00F76BAD">
      <w:pPr>
        <w:pStyle w:val="ListParagraph"/>
        <w:numPr>
          <w:ilvl w:val="0"/>
          <w:numId w:val="5"/>
        </w:numPr>
        <w:spacing w:after="0" w:line="240" w:lineRule="auto"/>
        <w:jc w:val="both"/>
        <w:rPr>
          <w:rFonts w:ascii="Arial" w:hAnsi="Arial" w:cs="Arial"/>
          <w:noProof/>
          <w:color w:val="000000" w:themeColor="text1"/>
          <w:sz w:val="24"/>
          <w:szCs w:val="24"/>
          <w:lang w:val="ro-RO"/>
        </w:rPr>
      </w:pPr>
      <w:r w:rsidRPr="006923E0">
        <w:rPr>
          <w:rFonts w:ascii="Arial" w:hAnsi="Arial" w:cs="Arial"/>
          <w:i/>
          <w:noProof/>
          <w:color w:val="000000" w:themeColor="text1"/>
          <w:sz w:val="24"/>
          <w:szCs w:val="24"/>
          <w:lang w:val="ro-RO"/>
        </w:rPr>
        <w:t>pentru zgomot şi vibraţii:</w:t>
      </w:r>
    </w:p>
    <w:p w:rsidR="00803401" w:rsidRPr="00803401" w:rsidRDefault="00803401" w:rsidP="00803401">
      <w:pPr>
        <w:spacing w:after="0" w:line="240" w:lineRule="auto"/>
        <w:jc w:val="both"/>
        <w:rPr>
          <w:rFonts w:ascii="Arial" w:eastAsia="Times New Roman" w:hAnsi="Arial" w:cs="Arial"/>
          <w:color w:val="000000" w:themeColor="text1"/>
          <w:sz w:val="24"/>
          <w:szCs w:val="24"/>
          <w:lang w:val="fr-FR" w:eastAsia="en-GB"/>
        </w:rPr>
      </w:pPr>
      <w:proofErr w:type="spellStart"/>
      <w:r w:rsidRPr="00803401">
        <w:rPr>
          <w:rFonts w:ascii="Arial" w:eastAsia="Times New Roman" w:hAnsi="Arial" w:cs="Arial"/>
          <w:color w:val="000000" w:themeColor="text1"/>
          <w:sz w:val="24"/>
          <w:szCs w:val="24"/>
          <w:lang w:val="fr-FR" w:eastAsia="en-GB"/>
        </w:rPr>
        <w:t>Sursele</w:t>
      </w:r>
      <w:proofErr w:type="spellEnd"/>
      <w:r w:rsidRPr="00803401">
        <w:rPr>
          <w:rFonts w:ascii="Arial" w:eastAsia="Times New Roman" w:hAnsi="Arial" w:cs="Arial"/>
          <w:color w:val="000000" w:themeColor="text1"/>
          <w:sz w:val="24"/>
          <w:szCs w:val="24"/>
          <w:lang w:val="fr-FR" w:eastAsia="en-GB"/>
        </w:rPr>
        <w:t xml:space="preserve">    de    </w:t>
      </w:r>
      <w:proofErr w:type="spellStart"/>
      <w:r w:rsidRPr="00803401">
        <w:rPr>
          <w:rFonts w:ascii="Arial" w:eastAsia="Times New Roman" w:hAnsi="Arial" w:cs="Arial"/>
          <w:color w:val="000000" w:themeColor="text1"/>
          <w:sz w:val="24"/>
          <w:szCs w:val="24"/>
          <w:lang w:val="fr-FR" w:eastAsia="en-GB"/>
        </w:rPr>
        <w:t>zgomot</w:t>
      </w:r>
      <w:proofErr w:type="spellEnd"/>
      <w:r w:rsidRPr="00803401">
        <w:rPr>
          <w:rFonts w:ascii="Arial" w:eastAsia="Times New Roman" w:hAnsi="Arial" w:cs="Arial"/>
          <w:color w:val="000000" w:themeColor="text1"/>
          <w:sz w:val="24"/>
          <w:szCs w:val="24"/>
          <w:lang w:val="fr-FR" w:eastAsia="en-GB"/>
        </w:rPr>
        <w:t xml:space="preserve">    </w:t>
      </w:r>
      <w:proofErr w:type="spellStart"/>
      <w:r w:rsidRPr="00803401">
        <w:rPr>
          <w:rFonts w:ascii="Arial" w:eastAsia="Times New Roman" w:hAnsi="Arial" w:cs="Arial"/>
          <w:color w:val="000000" w:themeColor="text1"/>
          <w:sz w:val="24"/>
          <w:szCs w:val="24"/>
          <w:lang w:val="fr-FR" w:eastAsia="en-GB"/>
        </w:rPr>
        <w:t>în</w:t>
      </w:r>
      <w:proofErr w:type="spellEnd"/>
      <w:r w:rsidRPr="00803401">
        <w:rPr>
          <w:rFonts w:ascii="Arial" w:eastAsia="Times New Roman" w:hAnsi="Arial" w:cs="Arial"/>
          <w:color w:val="000000" w:themeColor="text1"/>
          <w:sz w:val="24"/>
          <w:szCs w:val="24"/>
          <w:lang w:val="fr-FR" w:eastAsia="en-GB"/>
        </w:rPr>
        <w:t xml:space="preserve">     </w:t>
      </w:r>
      <w:proofErr w:type="spellStart"/>
      <w:proofErr w:type="gramStart"/>
      <w:r w:rsidRPr="00803401">
        <w:rPr>
          <w:rFonts w:ascii="Arial" w:eastAsia="Times New Roman" w:hAnsi="Arial" w:cs="Arial"/>
          <w:color w:val="000000" w:themeColor="text1"/>
          <w:sz w:val="24"/>
          <w:szCs w:val="24"/>
          <w:lang w:val="fr-FR" w:eastAsia="en-GB"/>
        </w:rPr>
        <w:t>perioada</w:t>
      </w:r>
      <w:proofErr w:type="spellEnd"/>
      <w:r w:rsidRPr="00803401">
        <w:rPr>
          <w:rFonts w:ascii="Arial" w:eastAsia="Times New Roman" w:hAnsi="Arial" w:cs="Arial"/>
          <w:color w:val="000000" w:themeColor="text1"/>
          <w:sz w:val="24"/>
          <w:szCs w:val="24"/>
          <w:lang w:val="fr-FR" w:eastAsia="en-GB"/>
        </w:rPr>
        <w:t xml:space="preserve">  de</w:t>
      </w:r>
      <w:proofErr w:type="gramEnd"/>
      <w:r w:rsidRPr="00803401">
        <w:rPr>
          <w:rFonts w:ascii="Arial" w:eastAsia="Times New Roman" w:hAnsi="Arial" w:cs="Arial"/>
          <w:color w:val="000000" w:themeColor="text1"/>
          <w:sz w:val="24"/>
          <w:szCs w:val="24"/>
          <w:lang w:val="fr-FR" w:eastAsia="en-GB"/>
        </w:rPr>
        <w:t xml:space="preserve">  </w:t>
      </w:r>
      <w:proofErr w:type="spellStart"/>
      <w:r w:rsidRPr="00803401">
        <w:rPr>
          <w:rFonts w:ascii="Arial" w:eastAsia="Times New Roman" w:hAnsi="Arial" w:cs="Arial"/>
          <w:color w:val="000000" w:themeColor="text1"/>
          <w:sz w:val="24"/>
          <w:szCs w:val="24"/>
          <w:lang w:val="fr-FR" w:eastAsia="en-GB"/>
        </w:rPr>
        <w:t>executie</w:t>
      </w:r>
      <w:proofErr w:type="spellEnd"/>
      <w:r w:rsidRPr="00803401">
        <w:rPr>
          <w:rFonts w:ascii="Arial" w:eastAsia="Times New Roman" w:hAnsi="Arial" w:cs="Arial"/>
          <w:color w:val="000000" w:themeColor="text1"/>
          <w:sz w:val="24"/>
          <w:szCs w:val="24"/>
          <w:lang w:val="fr-FR" w:eastAsia="en-GB"/>
        </w:rPr>
        <w:t xml:space="preserve">    </w:t>
      </w:r>
      <w:proofErr w:type="spellStart"/>
      <w:r w:rsidRPr="00803401">
        <w:rPr>
          <w:rFonts w:ascii="Arial" w:eastAsia="Times New Roman" w:hAnsi="Arial" w:cs="Arial"/>
          <w:color w:val="000000" w:themeColor="text1"/>
          <w:sz w:val="24"/>
          <w:szCs w:val="24"/>
          <w:lang w:val="fr-FR" w:eastAsia="en-GB"/>
        </w:rPr>
        <w:t>sunt</w:t>
      </w:r>
      <w:proofErr w:type="spellEnd"/>
      <w:r w:rsidRPr="00803401">
        <w:rPr>
          <w:rFonts w:ascii="Arial" w:eastAsia="Times New Roman" w:hAnsi="Arial" w:cs="Arial"/>
          <w:color w:val="000000" w:themeColor="text1"/>
          <w:sz w:val="24"/>
          <w:szCs w:val="24"/>
          <w:lang w:val="fr-FR" w:eastAsia="en-GB"/>
        </w:rPr>
        <w:t xml:space="preserve">    </w:t>
      </w:r>
      <w:proofErr w:type="spellStart"/>
      <w:r w:rsidRPr="00803401">
        <w:rPr>
          <w:rFonts w:ascii="Arial" w:eastAsia="Times New Roman" w:hAnsi="Arial" w:cs="Arial"/>
          <w:color w:val="000000" w:themeColor="text1"/>
          <w:sz w:val="24"/>
          <w:szCs w:val="24"/>
          <w:lang w:val="fr-FR" w:eastAsia="en-GB"/>
        </w:rPr>
        <w:t>reprezentate</w:t>
      </w:r>
      <w:proofErr w:type="spellEnd"/>
      <w:r w:rsidRPr="00803401">
        <w:rPr>
          <w:rFonts w:ascii="Arial" w:eastAsia="Times New Roman" w:hAnsi="Arial" w:cs="Arial"/>
          <w:color w:val="000000" w:themeColor="text1"/>
          <w:sz w:val="24"/>
          <w:szCs w:val="24"/>
          <w:lang w:val="fr-FR" w:eastAsia="en-GB"/>
        </w:rPr>
        <w:t xml:space="preserve">    de:</w:t>
      </w:r>
    </w:p>
    <w:p w:rsidR="00803401" w:rsidRPr="00803401" w:rsidRDefault="00803401" w:rsidP="00803401">
      <w:pPr>
        <w:spacing w:after="0" w:line="240" w:lineRule="auto"/>
        <w:jc w:val="both"/>
        <w:rPr>
          <w:rFonts w:ascii="Arial" w:eastAsia="Times New Roman" w:hAnsi="Arial" w:cs="Arial"/>
          <w:color w:val="000000" w:themeColor="text1"/>
          <w:sz w:val="24"/>
          <w:szCs w:val="24"/>
          <w:lang w:val="fr-FR" w:eastAsia="en-GB"/>
        </w:rPr>
      </w:pPr>
      <w:r w:rsidRPr="00803401">
        <w:rPr>
          <w:rFonts w:ascii="Arial" w:eastAsia="Times New Roman" w:hAnsi="Arial" w:cs="Arial"/>
          <w:color w:val="000000" w:themeColor="text1"/>
          <w:sz w:val="24"/>
          <w:szCs w:val="24"/>
          <w:lang w:val="fr-FR" w:eastAsia="en-GB"/>
        </w:rPr>
        <w:t>-</w:t>
      </w:r>
      <w:proofErr w:type="spellStart"/>
      <w:r w:rsidRPr="00803401">
        <w:rPr>
          <w:rFonts w:ascii="Arial" w:eastAsia="Times New Roman" w:hAnsi="Arial" w:cs="Arial"/>
          <w:color w:val="000000" w:themeColor="text1"/>
          <w:sz w:val="24"/>
          <w:szCs w:val="24"/>
          <w:lang w:val="fr-FR" w:eastAsia="en-GB"/>
        </w:rPr>
        <w:t>traficul</w:t>
      </w:r>
      <w:proofErr w:type="spellEnd"/>
      <w:r w:rsidRPr="00803401">
        <w:rPr>
          <w:rFonts w:ascii="Arial" w:eastAsia="Times New Roman" w:hAnsi="Arial" w:cs="Arial"/>
          <w:color w:val="000000" w:themeColor="text1"/>
          <w:sz w:val="24"/>
          <w:szCs w:val="24"/>
          <w:lang w:val="fr-FR" w:eastAsia="en-GB"/>
        </w:rPr>
        <w:t xml:space="preserve"> </w:t>
      </w:r>
      <w:proofErr w:type="spellStart"/>
      <w:r w:rsidRPr="00803401">
        <w:rPr>
          <w:rFonts w:ascii="Arial" w:eastAsia="Times New Roman" w:hAnsi="Arial" w:cs="Arial"/>
          <w:color w:val="000000" w:themeColor="text1"/>
          <w:sz w:val="24"/>
          <w:szCs w:val="24"/>
          <w:lang w:val="fr-FR" w:eastAsia="en-GB"/>
        </w:rPr>
        <w:t>din</w:t>
      </w:r>
      <w:proofErr w:type="spellEnd"/>
      <w:r w:rsidRPr="00803401">
        <w:rPr>
          <w:rFonts w:ascii="Arial" w:eastAsia="Times New Roman" w:hAnsi="Arial" w:cs="Arial"/>
          <w:color w:val="000000" w:themeColor="text1"/>
          <w:sz w:val="24"/>
          <w:szCs w:val="24"/>
          <w:lang w:val="fr-FR" w:eastAsia="en-GB"/>
        </w:rPr>
        <w:t xml:space="preserve"> </w:t>
      </w:r>
      <w:proofErr w:type="spellStart"/>
      <w:r w:rsidRPr="00803401">
        <w:rPr>
          <w:rFonts w:ascii="Arial" w:eastAsia="Times New Roman" w:hAnsi="Arial" w:cs="Arial"/>
          <w:color w:val="000000" w:themeColor="text1"/>
          <w:sz w:val="24"/>
          <w:szCs w:val="24"/>
          <w:lang w:val="fr-FR" w:eastAsia="en-GB"/>
        </w:rPr>
        <w:t>cadrul</w:t>
      </w:r>
      <w:proofErr w:type="spellEnd"/>
      <w:r w:rsidRPr="00803401">
        <w:rPr>
          <w:rFonts w:ascii="Arial" w:eastAsia="Times New Roman" w:hAnsi="Arial" w:cs="Arial"/>
          <w:color w:val="000000" w:themeColor="text1"/>
          <w:sz w:val="24"/>
          <w:szCs w:val="24"/>
          <w:lang w:val="fr-FR" w:eastAsia="en-GB"/>
        </w:rPr>
        <w:t xml:space="preserve"> </w:t>
      </w:r>
      <w:proofErr w:type="spellStart"/>
      <w:r w:rsidRPr="00803401">
        <w:rPr>
          <w:rFonts w:ascii="Arial" w:eastAsia="Times New Roman" w:hAnsi="Arial" w:cs="Arial"/>
          <w:color w:val="000000" w:themeColor="text1"/>
          <w:sz w:val="24"/>
          <w:szCs w:val="24"/>
          <w:lang w:val="fr-FR" w:eastAsia="en-GB"/>
        </w:rPr>
        <w:t>șantierului</w:t>
      </w:r>
      <w:proofErr w:type="spellEnd"/>
      <w:r w:rsidRPr="00803401">
        <w:rPr>
          <w:rFonts w:ascii="Arial" w:eastAsia="Times New Roman" w:hAnsi="Arial" w:cs="Arial"/>
          <w:color w:val="000000" w:themeColor="text1"/>
          <w:sz w:val="24"/>
          <w:szCs w:val="24"/>
          <w:lang w:val="fr-FR" w:eastAsia="en-GB"/>
        </w:rPr>
        <w:t>;</w:t>
      </w:r>
    </w:p>
    <w:p w:rsidR="00803401" w:rsidRPr="00803401" w:rsidRDefault="00803401" w:rsidP="00803401">
      <w:pPr>
        <w:spacing w:after="0" w:line="240" w:lineRule="auto"/>
        <w:jc w:val="both"/>
        <w:rPr>
          <w:rFonts w:ascii="Arial" w:eastAsia="Times New Roman" w:hAnsi="Arial" w:cs="Arial"/>
          <w:color w:val="000000" w:themeColor="text1"/>
          <w:sz w:val="24"/>
          <w:szCs w:val="24"/>
          <w:lang w:val="fr-FR" w:eastAsia="en-GB"/>
        </w:rPr>
      </w:pPr>
      <w:r w:rsidRPr="00803401">
        <w:rPr>
          <w:rFonts w:ascii="Arial" w:eastAsia="Times New Roman" w:hAnsi="Arial" w:cs="Arial"/>
          <w:color w:val="000000" w:themeColor="text1"/>
          <w:sz w:val="24"/>
          <w:szCs w:val="24"/>
          <w:lang w:val="fr-FR" w:eastAsia="en-GB"/>
        </w:rPr>
        <w:t>-</w:t>
      </w:r>
      <w:proofErr w:type="spellStart"/>
      <w:r w:rsidRPr="00803401">
        <w:rPr>
          <w:rFonts w:ascii="Arial" w:eastAsia="Times New Roman" w:hAnsi="Arial" w:cs="Arial"/>
          <w:color w:val="000000" w:themeColor="text1"/>
          <w:sz w:val="24"/>
          <w:szCs w:val="24"/>
          <w:lang w:val="fr-FR" w:eastAsia="en-GB"/>
        </w:rPr>
        <w:t>prezența</w:t>
      </w:r>
      <w:proofErr w:type="spellEnd"/>
      <w:r w:rsidRPr="00803401">
        <w:rPr>
          <w:rFonts w:ascii="Arial" w:eastAsia="Times New Roman" w:hAnsi="Arial" w:cs="Arial"/>
          <w:color w:val="000000" w:themeColor="text1"/>
          <w:sz w:val="24"/>
          <w:szCs w:val="24"/>
          <w:lang w:val="fr-FR" w:eastAsia="en-GB"/>
        </w:rPr>
        <w:t xml:space="preserve"> </w:t>
      </w:r>
      <w:proofErr w:type="spellStart"/>
      <w:r w:rsidRPr="00803401">
        <w:rPr>
          <w:rFonts w:ascii="Arial" w:eastAsia="Times New Roman" w:hAnsi="Arial" w:cs="Arial"/>
          <w:color w:val="000000" w:themeColor="text1"/>
          <w:sz w:val="24"/>
          <w:szCs w:val="24"/>
          <w:lang w:val="fr-FR" w:eastAsia="en-GB"/>
        </w:rPr>
        <w:t>angajaților</w:t>
      </w:r>
      <w:proofErr w:type="spellEnd"/>
      <w:r w:rsidRPr="00803401">
        <w:rPr>
          <w:rFonts w:ascii="Arial" w:eastAsia="Times New Roman" w:hAnsi="Arial" w:cs="Arial"/>
          <w:color w:val="000000" w:themeColor="text1"/>
          <w:sz w:val="24"/>
          <w:szCs w:val="24"/>
          <w:lang w:val="fr-FR" w:eastAsia="en-GB"/>
        </w:rPr>
        <w:t>.</w:t>
      </w:r>
    </w:p>
    <w:p w:rsidR="00803401" w:rsidRPr="00803401" w:rsidRDefault="00803401" w:rsidP="00803401">
      <w:pPr>
        <w:spacing w:after="0" w:line="240" w:lineRule="auto"/>
        <w:jc w:val="both"/>
        <w:rPr>
          <w:rFonts w:ascii="Arial" w:eastAsia="Times New Roman" w:hAnsi="Arial" w:cs="Arial"/>
          <w:color w:val="000000" w:themeColor="text1"/>
          <w:sz w:val="24"/>
          <w:szCs w:val="24"/>
          <w:lang w:val="fr-FR" w:eastAsia="en-GB"/>
        </w:rPr>
      </w:pPr>
      <w:proofErr w:type="spellStart"/>
      <w:r w:rsidRPr="00803401">
        <w:rPr>
          <w:rFonts w:ascii="Arial" w:eastAsia="Times New Roman" w:hAnsi="Arial" w:cs="Arial"/>
          <w:color w:val="000000" w:themeColor="text1"/>
          <w:sz w:val="24"/>
          <w:szCs w:val="24"/>
          <w:lang w:val="fr-FR" w:eastAsia="en-GB"/>
        </w:rPr>
        <w:t>În</w:t>
      </w:r>
      <w:proofErr w:type="spellEnd"/>
      <w:r w:rsidRPr="00803401">
        <w:rPr>
          <w:rFonts w:ascii="Arial" w:eastAsia="Times New Roman" w:hAnsi="Arial" w:cs="Arial"/>
          <w:color w:val="000000" w:themeColor="text1"/>
          <w:sz w:val="24"/>
          <w:szCs w:val="24"/>
          <w:lang w:val="fr-FR" w:eastAsia="en-GB"/>
        </w:rPr>
        <w:t xml:space="preserve">    </w:t>
      </w:r>
      <w:proofErr w:type="spellStart"/>
      <w:proofErr w:type="gramStart"/>
      <w:r w:rsidRPr="00803401">
        <w:rPr>
          <w:rFonts w:ascii="Arial" w:eastAsia="Times New Roman" w:hAnsi="Arial" w:cs="Arial"/>
          <w:color w:val="000000" w:themeColor="text1"/>
          <w:sz w:val="24"/>
          <w:szCs w:val="24"/>
          <w:lang w:val="fr-FR" w:eastAsia="en-GB"/>
        </w:rPr>
        <w:t>perioada</w:t>
      </w:r>
      <w:proofErr w:type="spellEnd"/>
      <w:r w:rsidRPr="00803401">
        <w:rPr>
          <w:rFonts w:ascii="Arial" w:eastAsia="Times New Roman" w:hAnsi="Arial" w:cs="Arial"/>
          <w:color w:val="000000" w:themeColor="text1"/>
          <w:sz w:val="24"/>
          <w:szCs w:val="24"/>
          <w:lang w:val="fr-FR" w:eastAsia="en-GB"/>
        </w:rPr>
        <w:t xml:space="preserve">  de</w:t>
      </w:r>
      <w:proofErr w:type="gramEnd"/>
      <w:r w:rsidRPr="00803401">
        <w:rPr>
          <w:rFonts w:ascii="Arial" w:eastAsia="Times New Roman" w:hAnsi="Arial" w:cs="Arial"/>
          <w:color w:val="000000" w:themeColor="text1"/>
          <w:sz w:val="24"/>
          <w:szCs w:val="24"/>
          <w:lang w:val="fr-FR" w:eastAsia="en-GB"/>
        </w:rPr>
        <w:t xml:space="preserve">  </w:t>
      </w:r>
      <w:proofErr w:type="spellStart"/>
      <w:r w:rsidRPr="00803401">
        <w:rPr>
          <w:rFonts w:ascii="Arial" w:eastAsia="Times New Roman" w:hAnsi="Arial" w:cs="Arial"/>
          <w:color w:val="000000" w:themeColor="text1"/>
          <w:sz w:val="24"/>
          <w:szCs w:val="24"/>
          <w:lang w:val="fr-FR" w:eastAsia="en-GB"/>
        </w:rPr>
        <w:t>funcționare</w:t>
      </w:r>
      <w:proofErr w:type="spellEnd"/>
      <w:r w:rsidRPr="00803401">
        <w:rPr>
          <w:rFonts w:ascii="Arial" w:eastAsia="Times New Roman" w:hAnsi="Arial" w:cs="Arial"/>
          <w:color w:val="000000" w:themeColor="text1"/>
          <w:sz w:val="24"/>
          <w:szCs w:val="24"/>
          <w:lang w:val="fr-FR" w:eastAsia="en-GB"/>
        </w:rPr>
        <w:t xml:space="preserve">   </w:t>
      </w:r>
      <w:proofErr w:type="spellStart"/>
      <w:r w:rsidRPr="00803401">
        <w:rPr>
          <w:rFonts w:ascii="Arial" w:eastAsia="Times New Roman" w:hAnsi="Arial" w:cs="Arial"/>
          <w:color w:val="000000" w:themeColor="text1"/>
          <w:sz w:val="24"/>
          <w:szCs w:val="24"/>
          <w:lang w:val="fr-FR" w:eastAsia="en-GB"/>
        </w:rPr>
        <w:t>sursele</w:t>
      </w:r>
      <w:proofErr w:type="spellEnd"/>
      <w:r w:rsidRPr="00803401">
        <w:rPr>
          <w:rFonts w:ascii="Arial" w:eastAsia="Times New Roman" w:hAnsi="Arial" w:cs="Arial"/>
          <w:color w:val="000000" w:themeColor="text1"/>
          <w:sz w:val="24"/>
          <w:szCs w:val="24"/>
          <w:lang w:val="fr-FR" w:eastAsia="en-GB"/>
        </w:rPr>
        <w:t xml:space="preserve">   de   </w:t>
      </w:r>
      <w:proofErr w:type="spellStart"/>
      <w:r w:rsidRPr="00803401">
        <w:rPr>
          <w:rFonts w:ascii="Arial" w:eastAsia="Times New Roman" w:hAnsi="Arial" w:cs="Arial"/>
          <w:color w:val="000000" w:themeColor="text1"/>
          <w:sz w:val="24"/>
          <w:szCs w:val="24"/>
          <w:lang w:val="fr-FR" w:eastAsia="en-GB"/>
        </w:rPr>
        <w:t>zgomot</w:t>
      </w:r>
      <w:proofErr w:type="spellEnd"/>
      <w:r w:rsidRPr="00803401">
        <w:rPr>
          <w:rFonts w:ascii="Arial" w:eastAsia="Times New Roman" w:hAnsi="Arial" w:cs="Arial"/>
          <w:color w:val="000000" w:themeColor="text1"/>
          <w:sz w:val="24"/>
          <w:szCs w:val="24"/>
          <w:lang w:val="fr-FR" w:eastAsia="en-GB"/>
        </w:rPr>
        <w:t xml:space="preserve">   </w:t>
      </w:r>
      <w:proofErr w:type="spellStart"/>
      <w:r w:rsidRPr="00803401">
        <w:rPr>
          <w:rFonts w:ascii="Arial" w:eastAsia="Times New Roman" w:hAnsi="Arial" w:cs="Arial"/>
          <w:color w:val="000000" w:themeColor="text1"/>
          <w:sz w:val="24"/>
          <w:szCs w:val="24"/>
          <w:lang w:val="fr-FR" w:eastAsia="en-GB"/>
        </w:rPr>
        <w:t>sunt</w:t>
      </w:r>
      <w:proofErr w:type="spellEnd"/>
      <w:r w:rsidRPr="00803401">
        <w:rPr>
          <w:rFonts w:ascii="Arial" w:eastAsia="Times New Roman" w:hAnsi="Arial" w:cs="Arial"/>
          <w:color w:val="000000" w:themeColor="text1"/>
          <w:sz w:val="24"/>
          <w:szCs w:val="24"/>
          <w:lang w:val="fr-FR" w:eastAsia="en-GB"/>
        </w:rPr>
        <w:t xml:space="preserve">   </w:t>
      </w:r>
      <w:proofErr w:type="spellStart"/>
      <w:r w:rsidRPr="00803401">
        <w:rPr>
          <w:rFonts w:ascii="Arial" w:eastAsia="Times New Roman" w:hAnsi="Arial" w:cs="Arial"/>
          <w:color w:val="000000" w:themeColor="text1"/>
          <w:sz w:val="24"/>
          <w:szCs w:val="24"/>
          <w:lang w:val="fr-FR" w:eastAsia="en-GB"/>
        </w:rPr>
        <w:t>reprezentate</w:t>
      </w:r>
      <w:proofErr w:type="spellEnd"/>
      <w:r w:rsidRPr="00803401">
        <w:rPr>
          <w:rFonts w:ascii="Arial" w:eastAsia="Times New Roman" w:hAnsi="Arial" w:cs="Arial"/>
          <w:color w:val="000000" w:themeColor="text1"/>
          <w:sz w:val="24"/>
          <w:szCs w:val="24"/>
          <w:lang w:val="fr-FR" w:eastAsia="en-GB"/>
        </w:rPr>
        <w:t xml:space="preserve">   de:</w:t>
      </w:r>
    </w:p>
    <w:p w:rsidR="00803401" w:rsidRPr="00803401" w:rsidRDefault="00803401" w:rsidP="00803401">
      <w:pPr>
        <w:spacing w:after="0" w:line="240" w:lineRule="auto"/>
        <w:jc w:val="both"/>
        <w:rPr>
          <w:rFonts w:ascii="Arial" w:eastAsia="Times New Roman" w:hAnsi="Arial" w:cs="Arial"/>
          <w:color w:val="000000" w:themeColor="text1"/>
          <w:sz w:val="24"/>
          <w:szCs w:val="24"/>
          <w:lang w:val="fr-FR" w:eastAsia="en-GB"/>
        </w:rPr>
      </w:pPr>
      <w:r w:rsidRPr="00803401">
        <w:rPr>
          <w:rFonts w:ascii="Arial" w:eastAsia="Times New Roman" w:hAnsi="Arial" w:cs="Arial"/>
          <w:color w:val="000000" w:themeColor="text1"/>
          <w:sz w:val="24"/>
          <w:szCs w:val="24"/>
          <w:lang w:val="fr-FR" w:eastAsia="en-GB"/>
        </w:rPr>
        <w:t>-</w:t>
      </w:r>
      <w:proofErr w:type="spellStart"/>
      <w:r w:rsidRPr="00803401">
        <w:rPr>
          <w:rFonts w:ascii="Arial" w:eastAsia="Times New Roman" w:hAnsi="Arial" w:cs="Arial"/>
          <w:color w:val="000000" w:themeColor="text1"/>
          <w:sz w:val="24"/>
          <w:szCs w:val="24"/>
          <w:lang w:val="fr-FR" w:eastAsia="en-GB"/>
        </w:rPr>
        <w:t>părţile</w:t>
      </w:r>
      <w:proofErr w:type="spellEnd"/>
      <w:r w:rsidRPr="00803401">
        <w:rPr>
          <w:rFonts w:ascii="Arial" w:eastAsia="Times New Roman" w:hAnsi="Arial" w:cs="Arial"/>
          <w:color w:val="000000" w:themeColor="text1"/>
          <w:sz w:val="24"/>
          <w:szCs w:val="24"/>
          <w:lang w:val="fr-FR" w:eastAsia="en-GB"/>
        </w:rPr>
        <w:t xml:space="preserve"> </w:t>
      </w:r>
      <w:proofErr w:type="spellStart"/>
      <w:r w:rsidRPr="00803401">
        <w:rPr>
          <w:rFonts w:ascii="Arial" w:eastAsia="Times New Roman" w:hAnsi="Arial" w:cs="Arial"/>
          <w:color w:val="000000" w:themeColor="text1"/>
          <w:sz w:val="24"/>
          <w:szCs w:val="24"/>
          <w:lang w:val="fr-FR" w:eastAsia="en-GB"/>
        </w:rPr>
        <w:t>în</w:t>
      </w:r>
      <w:proofErr w:type="spellEnd"/>
      <w:r w:rsidRPr="00803401">
        <w:rPr>
          <w:rFonts w:ascii="Arial" w:eastAsia="Times New Roman" w:hAnsi="Arial" w:cs="Arial"/>
          <w:color w:val="000000" w:themeColor="text1"/>
          <w:sz w:val="24"/>
          <w:szCs w:val="24"/>
          <w:lang w:val="fr-FR" w:eastAsia="en-GB"/>
        </w:rPr>
        <w:t xml:space="preserve"> </w:t>
      </w:r>
      <w:proofErr w:type="spellStart"/>
      <w:r w:rsidRPr="00803401">
        <w:rPr>
          <w:rFonts w:ascii="Arial" w:eastAsia="Times New Roman" w:hAnsi="Arial" w:cs="Arial"/>
          <w:color w:val="000000" w:themeColor="text1"/>
          <w:sz w:val="24"/>
          <w:szCs w:val="24"/>
          <w:lang w:val="fr-FR" w:eastAsia="en-GB"/>
        </w:rPr>
        <w:t>mişcare</w:t>
      </w:r>
      <w:proofErr w:type="spellEnd"/>
      <w:r w:rsidRPr="00803401">
        <w:rPr>
          <w:rFonts w:ascii="Arial" w:eastAsia="Times New Roman" w:hAnsi="Arial" w:cs="Arial"/>
          <w:color w:val="000000" w:themeColor="text1"/>
          <w:sz w:val="24"/>
          <w:szCs w:val="24"/>
          <w:lang w:val="fr-FR" w:eastAsia="en-GB"/>
        </w:rPr>
        <w:t xml:space="preserve"> </w:t>
      </w:r>
      <w:proofErr w:type="spellStart"/>
      <w:r w:rsidRPr="00803401">
        <w:rPr>
          <w:rFonts w:ascii="Arial" w:eastAsia="Times New Roman" w:hAnsi="Arial" w:cs="Arial"/>
          <w:color w:val="000000" w:themeColor="text1"/>
          <w:sz w:val="24"/>
          <w:szCs w:val="24"/>
          <w:lang w:val="fr-FR" w:eastAsia="en-GB"/>
        </w:rPr>
        <w:t>ale</w:t>
      </w:r>
      <w:proofErr w:type="spellEnd"/>
      <w:r w:rsidRPr="00803401">
        <w:rPr>
          <w:rFonts w:ascii="Arial" w:eastAsia="Times New Roman" w:hAnsi="Arial" w:cs="Arial"/>
          <w:color w:val="000000" w:themeColor="text1"/>
          <w:sz w:val="24"/>
          <w:szCs w:val="24"/>
          <w:lang w:val="fr-FR" w:eastAsia="en-GB"/>
        </w:rPr>
        <w:t xml:space="preserve"> </w:t>
      </w:r>
      <w:proofErr w:type="spellStart"/>
      <w:r w:rsidRPr="00803401">
        <w:rPr>
          <w:rFonts w:ascii="Arial" w:eastAsia="Times New Roman" w:hAnsi="Arial" w:cs="Arial"/>
          <w:color w:val="000000" w:themeColor="text1"/>
          <w:sz w:val="24"/>
          <w:szCs w:val="24"/>
          <w:lang w:val="fr-FR" w:eastAsia="en-GB"/>
        </w:rPr>
        <w:t>staţiei</w:t>
      </w:r>
      <w:proofErr w:type="spellEnd"/>
      <w:r w:rsidRPr="00803401">
        <w:rPr>
          <w:rFonts w:ascii="Arial" w:eastAsia="Times New Roman" w:hAnsi="Arial" w:cs="Arial"/>
          <w:color w:val="000000" w:themeColor="text1"/>
          <w:sz w:val="24"/>
          <w:szCs w:val="24"/>
          <w:lang w:val="fr-FR" w:eastAsia="en-GB"/>
        </w:rPr>
        <w:t xml:space="preserve"> de </w:t>
      </w:r>
      <w:proofErr w:type="spellStart"/>
      <w:r w:rsidRPr="00803401">
        <w:rPr>
          <w:rFonts w:ascii="Arial" w:eastAsia="Times New Roman" w:hAnsi="Arial" w:cs="Arial"/>
          <w:color w:val="000000" w:themeColor="text1"/>
          <w:sz w:val="24"/>
          <w:szCs w:val="24"/>
          <w:lang w:val="fr-FR" w:eastAsia="en-GB"/>
        </w:rPr>
        <w:t>betoane</w:t>
      </w:r>
      <w:proofErr w:type="spellEnd"/>
      <w:r w:rsidRPr="00803401">
        <w:rPr>
          <w:rFonts w:ascii="Arial" w:eastAsia="Times New Roman" w:hAnsi="Arial" w:cs="Arial"/>
          <w:color w:val="000000" w:themeColor="text1"/>
          <w:sz w:val="24"/>
          <w:szCs w:val="24"/>
          <w:lang w:val="fr-FR" w:eastAsia="en-GB"/>
        </w:rPr>
        <w:t xml:space="preserve"> (</w:t>
      </w:r>
      <w:proofErr w:type="gramStart"/>
      <w:r w:rsidRPr="00803401">
        <w:rPr>
          <w:rFonts w:ascii="Arial" w:eastAsia="Times New Roman" w:hAnsi="Arial" w:cs="Arial"/>
          <w:color w:val="000000" w:themeColor="text1"/>
          <w:sz w:val="24"/>
          <w:szCs w:val="24"/>
          <w:lang w:val="fr-FR" w:eastAsia="en-GB"/>
        </w:rPr>
        <w:t>ce</w:t>
      </w:r>
      <w:proofErr w:type="gramEnd"/>
      <w:r w:rsidRPr="00803401">
        <w:rPr>
          <w:rFonts w:ascii="Arial" w:eastAsia="Times New Roman" w:hAnsi="Arial" w:cs="Arial"/>
          <w:color w:val="000000" w:themeColor="text1"/>
          <w:sz w:val="24"/>
          <w:szCs w:val="24"/>
          <w:lang w:val="fr-FR" w:eastAsia="en-GB"/>
        </w:rPr>
        <w:t xml:space="preserve"> are </w:t>
      </w:r>
      <w:proofErr w:type="spellStart"/>
      <w:r w:rsidRPr="00803401">
        <w:rPr>
          <w:rFonts w:ascii="Arial" w:eastAsia="Times New Roman" w:hAnsi="Arial" w:cs="Arial"/>
          <w:color w:val="000000" w:themeColor="text1"/>
          <w:sz w:val="24"/>
          <w:szCs w:val="24"/>
          <w:lang w:val="fr-FR" w:eastAsia="en-GB"/>
        </w:rPr>
        <w:t>nivelul</w:t>
      </w:r>
      <w:proofErr w:type="spellEnd"/>
      <w:r w:rsidRPr="00803401">
        <w:rPr>
          <w:rFonts w:ascii="Arial" w:eastAsia="Times New Roman" w:hAnsi="Arial" w:cs="Arial"/>
          <w:color w:val="000000" w:themeColor="text1"/>
          <w:sz w:val="24"/>
          <w:szCs w:val="24"/>
          <w:lang w:val="fr-FR" w:eastAsia="en-GB"/>
        </w:rPr>
        <w:t xml:space="preserve"> de </w:t>
      </w:r>
      <w:proofErr w:type="spellStart"/>
      <w:r w:rsidRPr="00803401">
        <w:rPr>
          <w:rFonts w:ascii="Arial" w:eastAsia="Times New Roman" w:hAnsi="Arial" w:cs="Arial"/>
          <w:color w:val="000000" w:themeColor="text1"/>
          <w:sz w:val="24"/>
          <w:szCs w:val="24"/>
          <w:lang w:val="fr-FR" w:eastAsia="en-GB"/>
        </w:rPr>
        <w:t>zgomot</w:t>
      </w:r>
      <w:proofErr w:type="spellEnd"/>
      <w:r w:rsidRPr="00803401">
        <w:rPr>
          <w:rFonts w:ascii="Arial" w:eastAsia="Times New Roman" w:hAnsi="Arial" w:cs="Arial"/>
          <w:color w:val="000000" w:themeColor="text1"/>
          <w:sz w:val="24"/>
          <w:szCs w:val="24"/>
          <w:lang w:val="fr-FR" w:eastAsia="en-GB"/>
        </w:rPr>
        <w:t xml:space="preserve"> de 85 dB),</w:t>
      </w:r>
    </w:p>
    <w:p w:rsidR="00803401" w:rsidRPr="00803401" w:rsidRDefault="00803401" w:rsidP="00803401">
      <w:pPr>
        <w:spacing w:after="0" w:line="240" w:lineRule="auto"/>
        <w:jc w:val="both"/>
        <w:rPr>
          <w:rFonts w:ascii="Arial" w:eastAsia="Times New Roman" w:hAnsi="Arial" w:cs="Arial"/>
          <w:color w:val="000000" w:themeColor="text1"/>
          <w:sz w:val="24"/>
          <w:szCs w:val="24"/>
          <w:lang w:val="fr-FR" w:eastAsia="en-GB"/>
        </w:rPr>
      </w:pPr>
      <w:r w:rsidRPr="00803401">
        <w:rPr>
          <w:rFonts w:ascii="Arial" w:eastAsia="Times New Roman" w:hAnsi="Arial" w:cs="Arial"/>
          <w:color w:val="000000" w:themeColor="text1"/>
          <w:sz w:val="24"/>
          <w:szCs w:val="24"/>
          <w:lang w:val="fr-FR" w:eastAsia="en-GB"/>
        </w:rPr>
        <w:t>-</w:t>
      </w:r>
      <w:proofErr w:type="spellStart"/>
      <w:r w:rsidRPr="00803401">
        <w:rPr>
          <w:rFonts w:ascii="Arial" w:eastAsia="Times New Roman" w:hAnsi="Arial" w:cs="Arial"/>
          <w:color w:val="000000" w:themeColor="text1"/>
          <w:sz w:val="24"/>
          <w:szCs w:val="24"/>
          <w:lang w:val="fr-FR" w:eastAsia="en-GB"/>
        </w:rPr>
        <w:t>încărcătorul</w:t>
      </w:r>
      <w:proofErr w:type="spellEnd"/>
      <w:r w:rsidRPr="00803401">
        <w:rPr>
          <w:rFonts w:ascii="Arial" w:eastAsia="Times New Roman" w:hAnsi="Arial" w:cs="Arial"/>
          <w:color w:val="000000" w:themeColor="text1"/>
          <w:sz w:val="24"/>
          <w:szCs w:val="24"/>
          <w:lang w:val="fr-FR" w:eastAsia="en-GB"/>
        </w:rPr>
        <w:t xml:space="preserve"> frontal (</w:t>
      </w:r>
      <w:proofErr w:type="gramStart"/>
      <w:r w:rsidRPr="00803401">
        <w:rPr>
          <w:rFonts w:ascii="Arial" w:eastAsia="Times New Roman" w:hAnsi="Arial" w:cs="Arial"/>
          <w:color w:val="000000" w:themeColor="text1"/>
          <w:sz w:val="24"/>
          <w:szCs w:val="24"/>
          <w:lang w:val="fr-FR" w:eastAsia="en-GB"/>
        </w:rPr>
        <w:t>ce</w:t>
      </w:r>
      <w:proofErr w:type="gramEnd"/>
      <w:r w:rsidRPr="00803401">
        <w:rPr>
          <w:rFonts w:ascii="Arial" w:eastAsia="Times New Roman" w:hAnsi="Arial" w:cs="Arial"/>
          <w:color w:val="000000" w:themeColor="text1"/>
          <w:sz w:val="24"/>
          <w:szCs w:val="24"/>
          <w:lang w:val="fr-FR" w:eastAsia="en-GB"/>
        </w:rPr>
        <w:t xml:space="preserve"> are </w:t>
      </w:r>
      <w:proofErr w:type="spellStart"/>
      <w:r w:rsidRPr="00803401">
        <w:rPr>
          <w:rFonts w:ascii="Arial" w:eastAsia="Times New Roman" w:hAnsi="Arial" w:cs="Arial"/>
          <w:color w:val="000000" w:themeColor="text1"/>
          <w:sz w:val="24"/>
          <w:szCs w:val="24"/>
          <w:lang w:val="fr-FR" w:eastAsia="en-GB"/>
        </w:rPr>
        <w:t>nivelul</w:t>
      </w:r>
      <w:proofErr w:type="spellEnd"/>
      <w:r w:rsidRPr="00803401">
        <w:rPr>
          <w:rFonts w:ascii="Arial" w:eastAsia="Times New Roman" w:hAnsi="Arial" w:cs="Arial"/>
          <w:color w:val="000000" w:themeColor="text1"/>
          <w:sz w:val="24"/>
          <w:szCs w:val="24"/>
          <w:lang w:val="fr-FR" w:eastAsia="en-GB"/>
        </w:rPr>
        <w:t xml:space="preserve"> de </w:t>
      </w:r>
      <w:proofErr w:type="spellStart"/>
      <w:r w:rsidRPr="00803401">
        <w:rPr>
          <w:rFonts w:ascii="Arial" w:eastAsia="Times New Roman" w:hAnsi="Arial" w:cs="Arial"/>
          <w:color w:val="000000" w:themeColor="text1"/>
          <w:sz w:val="24"/>
          <w:szCs w:val="24"/>
          <w:lang w:val="fr-FR" w:eastAsia="en-GB"/>
        </w:rPr>
        <w:t>zgomot</w:t>
      </w:r>
      <w:proofErr w:type="spellEnd"/>
      <w:r w:rsidRPr="00803401">
        <w:rPr>
          <w:rFonts w:ascii="Arial" w:eastAsia="Times New Roman" w:hAnsi="Arial" w:cs="Arial"/>
          <w:color w:val="000000" w:themeColor="text1"/>
          <w:sz w:val="24"/>
          <w:szCs w:val="24"/>
          <w:lang w:val="fr-FR" w:eastAsia="en-GB"/>
        </w:rPr>
        <w:t xml:space="preserve"> de 85 dB),</w:t>
      </w:r>
    </w:p>
    <w:p w:rsidR="00803401" w:rsidRDefault="00803401" w:rsidP="00803401">
      <w:pPr>
        <w:spacing w:after="0" w:line="240" w:lineRule="auto"/>
        <w:jc w:val="both"/>
        <w:rPr>
          <w:rFonts w:ascii="Arial" w:eastAsia="Times New Roman" w:hAnsi="Arial" w:cs="Arial"/>
          <w:color w:val="000000" w:themeColor="text1"/>
          <w:sz w:val="24"/>
          <w:szCs w:val="24"/>
          <w:lang w:val="ro-RO" w:eastAsia="en-GB"/>
        </w:rPr>
      </w:pPr>
      <w:r w:rsidRPr="00803401">
        <w:rPr>
          <w:rFonts w:ascii="Arial" w:eastAsia="Times New Roman" w:hAnsi="Arial" w:cs="Arial"/>
          <w:color w:val="000000" w:themeColor="text1"/>
          <w:sz w:val="24"/>
          <w:szCs w:val="24"/>
          <w:lang w:val="fr-FR" w:eastAsia="en-GB"/>
        </w:rPr>
        <w:t>-</w:t>
      </w:r>
      <w:proofErr w:type="spellStart"/>
      <w:r w:rsidRPr="00803401">
        <w:rPr>
          <w:rFonts w:ascii="Arial" w:eastAsia="Times New Roman" w:hAnsi="Arial" w:cs="Arial"/>
          <w:color w:val="000000" w:themeColor="text1"/>
          <w:sz w:val="24"/>
          <w:szCs w:val="24"/>
          <w:lang w:val="fr-FR" w:eastAsia="en-GB"/>
        </w:rPr>
        <w:t>traficul</w:t>
      </w:r>
      <w:proofErr w:type="spellEnd"/>
      <w:r w:rsidRPr="00803401">
        <w:rPr>
          <w:rFonts w:ascii="Arial" w:eastAsia="Times New Roman" w:hAnsi="Arial" w:cs="Arial"/>
          <w:color w:val="000000" w:themeColor="text1"/>
          <w:sz w:val="24"/>
          <w:szCs w:val="24"/>
          <w:lang w:val="fr-FR" w:eastAsia="en-GB"/>
        </w:rPr>
        <w:t xml:space="preserve"> de </w:t>
      </w:r>
      <w:proofErr w:type="spellStart"/>
      <w:r w:rsidRPr="00803401">
        <w:rPr>
          <w:rFonts w:ascii="Arial" w:eastAsia="Times New Roman" w:hAnsi="Arial" w:cs="Arial"/>
          <w:color w:val="000000" w:themeColor="text1"/>
          <w:sz w:val="24"/>
          <w:szCs w:val="24"/>
          <w:lang w:val="fr-FR" w:eastAsia="en-GB"/>
        </w:rPr>
        <w:t>pe</w:t>
      </w:r>
      <w:proofErr w:type="spellEnd"/>
      <w:r w:rsidRPr="00803401">
        <w:rPr>
          <w:rFonts w:ascii="Arial" w:eastAsia="Times New Roman" w:hAnsi="Arial" w:cs="Arial"/>
          <w:color w:val="000000" w:themeColor="text1"/>
          <w:sz w:val="24"/>
          <w:szCs w:val="24"/>
          <w:lang w:val="fr-FR" w:eastAsia="en-GB"/>
        </w:rPr>
        <w:t xml:space="preserve"> </w:t>
      </w:r>
      <w:proofErr w:type="spellStart"/>
      <w:r w:rsidRPr="00803401">
        <w:rPr>
          <w:rFonts w:ascii="Arial" w:eastAsia="Times New Roman" w:hAnsi="Arial" w:cs="Arial"/>
          <w:color w:val="000000" w:themeColor="text1"/>
          <w:sz w:val="24"/>
          <w:szCs w:val="24"/>
          <w:lang w:val="fr-FR" w:eastAsia="en-GB"/>
        </w:rPr>
        <w:t>amplasament</w:t>
      </w:r>
      <w:proofErr w:type="spellEnd"/>
      <w:r w:rsidRPr="00803401">
        <w:rPr>
          <w:rFonts w:ascii="Arial" w:eastAsia="Times New Roman" w:hAnsi="Arial" w:cs="Arial"/>
          <w:color w:val="000000" w:themeColor="text1"/>
          <w:sz w:val="24"/>
          <w:szCs w:val="24"/>
          <w:lang w:val="fr-FR" w:eastAsia="en-GB"/>
        </w:rPr>
        <w:t>.</w:t>
      </w:r>
    </w:p>
    <w:p w:rsidR="0013016B" w:rsidRPr="006923E0" w:rsidRDefault="0013016B" w:rsidP="00F76BAD">
      <w:pPr>
        <w:pStyle w:val="ListParagraph"/>
        <w:numPr>
          <w:ilvl w:val="0"/>
          <w:numId w:val="5"/>
        </w:numPr>
        <w:spacing w:before="60" w:after="60" w:line="240" w:lineRule="auto"/>
        <w:contextualSpacing/>
        <w:jc w:val="both"/>
        <w:rPr>
          <w:rFonts w:ascii="Arial" w:eastAsia="Times New Roman" w:hAnsi="Arial" w:cs="Arial"/>
          <w:i/>
          <w:color w:val="000000" w:themeColor="text1"/>
          <w:sz w:val="24"/>
          <w:szCs w:val="24"/>
          <w:lang w:val="fr-FR" w:eastAsia="en-GB"/>
        </w:rPr>
      </w:pPr>
      <w:proofErr w:type="spellStart"/>
      <w:proofErr w:type="gramStart"/>
      <w:r w:rsidRPr="006923E0">
        <w:rPr>
          <w:rFonts w:ascii="Arial" w:eastAsia="Times New Roman" w:hAnsi="Arial" w:cs="Arial"/>
          <w:i/>
          <w:color w:val="000000" w:themeColor="text1"/>
          <w:sz w:val="24"/>
          <w:szCs w:val="24"/>
          <w:lang w:val="fr-FR" w:eastAsia="en-GB"/>
        </w:rPr>
        <w:lastRenderedPageBreak/>
        <w:t>pentru</w:t>
      </w:r>
      <w:proofErr w:type="spellEnd"/>
      <w:proofErr w:type="gramEnd"/>
      <w:r w:rsidRPr="006923E0">
        <w:rPr>
          <w:rFonts w:ascii="Arial" w:eastAsia="Times New Roman" w:hAnsi="Arial" w:cs="Arial"/>
          <w:i/>
          <w:color w:val="000000" w:themeColor="text1"/>
          <w:sz w:val="24"/>
          <w:szCs w:val="24"/>
          <w:lang w:val="fr-FR" w:eastAsia="en-GB"/>
        </w:rPr>
        <w:t xml:space="preserve"> sol </w:t>
      </w:r>
      <w:proofErr w:type="spellStart"/>
      <w:r w:rsidRPr="006923E0">
        <w:rPr>
          <w:rFonts w:ascii="Arial" w:eastAsia="Times New Roman" w:hAnsi="Arial" w:cs="Arial"/>
          <w:i/>
          <w:color w:val="000000" w:themeColor="text1"/>
          <w:sz w:val="24"/>
          <w:szCs w:val="24"/>
          <w:lang w:val="fr-FR" w:eastAsia="en-GB"/>
        </w:rPr>
        <w:t>şi</w:t>
      </w:r>
      <w:proofErr w:type="spellEnd"/>
      <w:r w:rsidRPr="006923E0">
        <w:rPr>
          <w:rFonts w:ascii="Arial" w:eastAsia="Times New Roman" w:hAnsi="Arial" w:cs="Arial"/>
          <w:i/>
          <w:color w:val="000000" w:themeColor="text1"/>
          <w:sz w:val="24"/>
          <w:szCs w:val="24"/>
          <w:lang w:val="fr-FR" w:eastAsia="en-GB"/>
        </w:rPr>
        <w:t xml:space="preserve"> </w:t>
      </w:r>
      <w:proofErr w:type="spellStart"/>
      <w:r w:rsidRPr="006923E0">
        <w:rPr>
          <w:rFonts w:ascii="Arial" w:eastAsia="Times New Roman" w:hAnsi="Arial" w:cs="Arial"/>
          <w:i/>
          <w:color w:val="000000" w:themeColor="text1"/>
          <w:sz w:val="24"/>
          <w:szCs w:val="24"/>
          <w:lang w:val="fr-FR" w:eastAsia="en-GB"/>
        </w:rPr>
        <w:t>subsol</w:t>
      </w:r>
      <w:proofErr w:type="spellEnd"/>
      <w:r w:rsidRPr="006923E0">
        <w:rPr>
          <w:rFonts w:ascii="Arial" w:eastAsia="Times New Roman" w:hAnsi="Arial" w:cs="Arial"/>
          <w:i/>
          <w:color w:val="000000" w:themeColor="text1"/>
          <w:sz w:val="24"/>
          <w:szCs w:val="24"/>
          <w:lang w:val="fr-FR" w:eastAsia="en-GB"/>
        </w:rPr>
        <w:t> :</w:t>
      </w:r>
    </w:p>
    <w:p w:rsidR="00803401" w:rsidRPr="00803401" w:rsidRDefault="00803401" w:rsidP="00803401">
      <w:pPr>
        <w:pStyle w:val="AText"/>
        <w:spacing w:after="0" w:line="240" w:lineRule="auto"/>
        <w:rPr>
          <w:rFonts w:ascii="Arial" w:eastAsia="Calibri" w:hAnsi="Arial" w:cs="Arial"/>
          <w:color w:val="000000" w:themeColor="text1"/>
          <w:sz w:val="24"/>
          <w:szCs w:val="24"/>
          <w:lang w:val="en-US" w:eastAsia="en-US"/>
        </w:rPr>
      </w:pPr>
      <w:proofErr w:type="spellStart"/>
      <w:proofErr w:type="gramStart"/>
      <w:r w:rsidRPr="00803401">
        <w:rPr>
          <w:rFonts w:ascii="Arial" w:eastAsia="Calibri" w:hAnsi="Arial" w:cs="Arial"/>
          <w:color w:val="000000" w:themeColor="text1"/>
          <w:sz w:val="24"/>
          <w:szCs w:val="24"/>
          <w:lang w:val="en-US" w:eastAsia="en-US"/>
        </w:rPr>
        <w:t>Sursele</w:t>
      </w:r>
      <w:proofErr w:type="spellEnd"/>
      <w:r w:rsidRPr="00803401">
        <w:rPr>
          <w:rFonts w:ascii="Arial" w:eastAsia="Calibri" w:hAnsi="Arial" w:cs="Arial"/>
          <w:color w:val="000000" w:themeColor="text1"/>
          <w:sz w:val="24"/>
          <w:szCs w:val="24"/>
          <w:lang w:val="en-US" w:eastAsia="en-US"/>
        </w:rPr>
        <w:t xml:space="preserve">  </w:t>
      </w:r>
      <w:proofErr w:type="spellStart"/>
      <w:r w:rsidRPr="00803401">
        <w:rPr>
          <w:rFonts w:ascii="Arial" w:eastAsia="Calibri" w:hAnsi="Arial" w:cs="Arial"/>
          <w:color w:val="000000" w:themeColor="text1"/>
          <w:sz w:val="24"/>
          <w:szCs w:val="24"/>
          <w:lang w:val="en-US" w:eastAsia="en-US"/>
        </w:rPr>
        <w:t>posibile</w:t>
      </w:r>
      <w:proofErr w:type="spellEnd"/>
      <w:proofErr w:type="gramEnd"/>
      <w:r w:rsidRPr="00803401">
        <w:rPr>
          <w:rFonts w:ascii="Arial" w:eastAsia="Calibri" w:hAnsi="Arial" w:cs="Arial"/>
          <w:color w:val="000000" w:themeColor="text1"/>
          <w:sz w:val="24"/>
          <w:szCs w:val="24"/>
          <w:lang w:val="en-US" w:eastAsia="en-US"/>
        </w:rPr>
        <w:t xml:space="preserve">  de  </w:t>
      </w:r>
      <w:proofErr w:type="spellStart"/>
      <w:r w:rsidRPr="00803401">
        <w:rPr>
          <w:rFonts w:ascii="Arial" w:eastAsia="Calibri" w:hAnsi="Arial" w:cs="Arial"/>
          <w:color w:val="000000" w:themeColor="text1"/>
          <w:sz w:val="24"/>
          <w:szCs w:val="24"/>
          <w:lang w:val="en-US" w:eastAsia="en-US"/>
        </w:rPr>
        <w:t>poluare</w:t>
      </w:r>
      <w:proofErr w:type="spellEnd"/>
      <w:r w:rsidRPr="00803401">
        <w:rPr>
          <w:rFonts w:ascii="Arial" w:eastAsia="Calibri" w:hAnsi="Arial" w:cs="Arial"/>
          <w:color w:val="000000" w:themeColor="text1"/>
          <w:sz w:val="24"/>
          <w:szCs w:val="24"/>
          <w:lang w:val="en-US" w:eastAsia="en-US"/>
        </w:rPr>
        <w:t xml:space="preserve">  a  </w:t>
      </w:r>
      <w:proofErr w:type="spellStart"/>
      <w:r w:rsidRPr="00803401">
        <w:rPr>
          <w:rFonts w:ascii="Arial" w:eastAsia="Calibri" w:hAnsi="Arial" w:cs="Arial"/>
          <w:color w:val="000000" w:themeColor="text1"/>
          <w:sz w:val="24"/>
          <w:szCs w:val="24"/>
          <w:lang w:val="en-US" w:eastAsia="en-US"/>
        </w:rPr>
        <w:t>solului</w:t>
      </w:r>
      <w:proofErr w:type="spellEnd"/>
      <w:r w:rsidRPr="00803401">
        <w:rPr>
          <w:rFonts w:ascii="Arial" w:eastAsia="Calibri" w:hAnsi="Arial" w:cs="Arial"/>
          <w:color w:val="000000" w:themeColor="text1"/>
          <w:sz w:val="24"/>
          <w:szCs w:val="24"/>
          <w:lang w:val="en-US" w:eastAsia="en-US"/>
        </w:rPr>
        <w:t xml:space="preserve">   </w:t>
      </w:r>
      <w:proofErr w:type="spellStart"/>
      <w:r w:rsidRPr="00803401">
        <w:rPr>
          <w:rFonts w:ascii="Arial" w:eastAsia="Calibri" w:hAnsi="Arial" w:cs="Arial"/>
          <w:color w:val="000000" w:themeColor="text1"/>
          <w:sz w:val="24"/>
          <w:szCs w:val="24"/>
          <w:lang w:val="en-US" w:eastAsia="en-US"/>
        </w:rPr>
        <w:t>în</w:t>
      </w:r>
      <w:proofErr w:type="spellEnd"/>
      <w:r w:rsidRPr="00803401">
        <w:rPr>
          <w:rFonts w:ascii="Arial" w:eastAsia="Calibri" w:hAnsi="Arial" w:cs="Arial"/>
          <w:color w:val="000000" w:themeColor="text1"/>
          <w:sz w:val="24"/>
          <w:szCs w:val="24"/>
          <w:lang w:val="en-US" w:eastAsia="en-US"/>
        </w:rPr>
        <w:t xml:space="preserve"> </w:t>
      </w:r>
      <w:proofErr w:type="spellStart"/>
      <w:r w:rsidRPr="00803401">
        <w:rPr>
          <w:rFonts w:ascii="Arial" w:eastAsia="Calibri" w:hAnsi="Arial" w:cs="Arial"/>
          <w:color w:val="000000" w:themeColor="text1"/>
          <w:sz w:val="24"/>
          <w:szCs w:val="24"/>
          <w:lang w:val="en-US" w:eastAsia="en-US"/>
        </w:rPr>
        <w:t>perioada</w:t>
      </w:r>
      <w:proofErr w:type="spellEnd"/>
      <w:r w:rsidRPr="00803401">
        <w:rPr>
          <w:rFonts w:ascii="Arial" w:eastAsia="Calibri" w:hAnsi="Arial" w:cs="Arial"/>
          <w:color w:val="000000" w:themeColor="text1"/>
          <w:sz w:val="24"/>
          <w:szCs w:val="24"/>
          <w:lang w:val="en-US" w:eastAsia="en-US"/>
        </w:rPr>
        <w:t xml:space="preserve"> de </w:t>
      </w:r>
      <w:proofErr w:type="spellStart"/>
      <w:r w:rsidRPr="00803401">
        <w:rPr>
          <w:rFonts w:ascii="Arial" w:eastAsia="Calibri" w:hAnsi="Arial" w:cs="Arial"/>
          <w:color w:val="000000" w:themeColor="text1"/>
          <w:sz w:val="24"/>
          <w:szCs w:val="24"/>
          <w:lang w:val="en-US" w:eastAsia="en-US"/>
        </w:rPr>
        <w:t>construcţie</w:t>
      </w:r>
      <w:proofErr w:type="spellEnd"/>
      <w:r w:rsidRPr="00803401">
        <w:rPr>
          <w:rFonts w:ascii="Arial" w:eastAsia="Calibri" w:hAnsi="Arial" w:cs="Arial"/>
          <w:color w:val="000000" w:themeColor="text1"/>
          <w:sz w:val="24"/>
          <w:szCs w:val="24"/>
          <w:lang w:val="en-US" w:eastAsia="en-US"/>
        </w:rPr>
        <w:t xml:space="preserve">  </w:t>
      </w:r>
      <w:proofErr w:type="spellStart"/>
      <w:r w:rsidRPr="00803401">
        <w:rPr>
          <w:rFonts w:ascii="Arial" w:eastAsia="Calibri" w:hAnsi="Arial" w:cs="Arial"/>
          <w:color w:val="000000" w:themeColor="text1"/>
          <w:sz w:val="24"/>
          <w:szCs w:val="24"/>
          <w:lang w:val="en-US" w:eastAsia="en-US"/>
        </w:rPr>
        <w:t>sunt</w:t>
      </w:r>
      <w:proofErr w:type="spellEnd"/>
      <w:r w:rsidRPr="00803401">
        <w:rPr>
          <w:rFonts w:ascii="Arial" w:eastAsia="Calibri" w:hAnsi="Arial" w:cs="Arial"/>
          <w:color w:val="000000" w:themeColor="text1"/>
          <w:sz w:val="24"/>
          <w:szCs w:val="24"/>
          <w:lang w:val="en-US" w:eastAsia="en-US"/>
        </w:rPr>
        <w:t>:</w:t>
      </w:r>
    </w:p>
    <w:p w:rsidR="00803401" w:rsidRPr="00803401" w:rsidRDefault="00803401" w:rsidP="00803401">
      <w:pPr>
        <w:pStyle w:val="AText"/>
        <w:spacing w:after="0" w:line="240" w:lineRule="auto"/>
        <w:rPr>
          <w:rFonts w:ascii="Arial" w:eastAsia="Calibri" w:hAnsi="Arial" w:cs="Arial"/>
          <w:color w:val="000000" w:themeColor="text1"/>
          <w:sz w:val="24"/>
          <w:szCs w:val="24"/>
          <w:lang w:val="en-US" w:eastAsia="en-US"/>
        </w:rPr>
      </w:pPr>
      <w:r w:rsidRPr="00803401">
        <w:rPr>
          <w:rFonts w:ascii="Arial" w:eastAsia="Calibri" w:hAnsi="Arial" w:cs="Arial"/>
          <w:color w:val="000000" w:themeColor="text1"/>
          <w:sz w:val="24"/>
          <w:szCs w:val="24"/>
          <w:lang w:val="en-US" w:eastAsia="en-US"/>
        </w:rPr>
        <w:t>-</w:t>
      </w:r>
      <w:proofErr w:type="spellStart"/>
      <w:r w:rsidRPr="00803401">
        <w:rPr>
          <w:rFonts w:ascii="Arial" w:eastAsia="Calibri" w:hAnsi="Arial" w:cs="Arial"/>
          <w:color w:val="000000" w:themeColor="text1"/>
          <w:sz w:val="24"/>
          <w:szCs w:val="24"/>
          <w:lang w:val="en-US" w:eastAsia="en-US"/>
        </w:rPr>
        <w:t>săpătura</w:t>
      </w:r>
      <w:proofErr w:type="spellEnd"/>
      <w:r w:rsidRPr="00803401">
        <w:rPr>
          <w:rFonts w:ascii="Arial" w:eastAsia="Calibri" w:hAnsi="Arial" w:cs="Arial"/>
          <w:color w:val="000000" w:themeColor="text1"/>
          <w:sz w:val="24"/>
          <w:szCs w:val="24"/>
          <w:lang w:val="en-US" w:eastAsia="en-US"/>
        </w:rPr>
        <w:t xml:space="preserve"> la </w:t>
      </w:r>
      <w:proofErr w:type="spellStart"/>
      <w:r w:rsidRPr="00803401">
        <w:rPr>
          <w:rFonts w:ascii="Arial" w:eastAsia="Calibri" w:hAnsi="Arial" w:cs="Arial"/>
          <w:color w:val="000000" w:themeColor="text1"/>
          <w:sz w:val="24"/>
          <w:szCs w:val="24"/>
          <w:lang w:val="en-US" w:eastAsia="en-US"/>
        </w:rPr>
        <w:t>fundațiile</w:t>
      </w:r>
      <w:proofErr w:type="spellEnd"/>
      <w:r w:rsidRPr="00803401">
        <w:rPr>
          <w:rFonts w:ascii="Arial" w:eastAsia="Calibri" w:hAnsi="Arial" w:cs="Arial"/>
          <w:color w:val="000000" w:themeColor="text1"/>
          <w:sz w:val="24"/>
          <w:szCs w:val="24"/>
          <w:lang w:val="en-US" w:eastAsia="en-US"/>
        </w:rPr>
        <w:t xml:space="preserve"> </w:t>
      </w:r>
      <w:proofErr w:type="spellStart"/>
      <w:r w:rsidRPr="00803401">
        <w:rPr>
          <w:rFonts w:ascii="Arial" w:eastAsia="Calibri" w:hAnsi="Arial" w:cs="Arial"/>
          <w:color w:val="000000" w:themeColor="text1"/>
          <w:sz w:val="24"/>
          <w:szCs w:val="24"/>
          <w:lang w:val="en-US" w:eastAsia="en-US"/>
        </w:rPr>
        <w:t>cântarului</w:t>
      </w:r>
      <w:proofErr w:type="spellEnd"/>
      <w:r w:rsidRPr="00803401">
        <w:rPr>
          <w:rFonts w:ascii="Arial" w:eastAsia="Calibri" w:hAnsi="Arial" w:cs="Arial"/>
          <w:color w:val="000000" w:themeColor="text1"/>
          <w:sz w:val="24"/>
          <w:szCs w:val="24"/>
          <w:lang w:val="en-US" w:eastAsia="en-US"/>
        </w:rPr>
        <w:t xml:space="preserve"> </w:t>
      </w:r>
      <w:proofErr w:type="spellStart"/>
      <w:r w:rsidRPr="00803401">
        <w:rPr>
          <w:rFonts w:ascii="Arial" w:eastAsia="Calibri" w:hAnsi="Arial" w:cs="Arial"/>
          <w:color w:val="000000" w:themeColor="text1"/>
          <w:sz w:val="24"/>
          <w:szCs w:val="24"/>
          <w:lang w:val="en-US" w:eastAsia="en-US"/>
        </w:rPr>
        <w:t>și</w:t>
      </w:r>
      <w:proofErr w:type="spellEnd"/>
      <w:r w:rsidRPr="00803401">
        <w:rPr>
          <w:rFonts w:ascii="Arial" w:eastAsia="Calibri" w:hAnsi="Arial" w:cs="Arial"/>
          <w:color w:val="000000" w:themeColor="text1"/>
          <w:sz w:val="24"/>
          <w:szCs w:val="24"/>
          <w:lang w:val="en-US" w:eastAsia="en-US"/>
        </w:rPr>
        <w:t xml:space="preserve"> la </w:t>
      </w:r>
      <w:proofErr w:type="spellStart"/>
      <w:r w:rsidRPr="00803401">
        <w:rPr>
          <w:rFonts w:ascii="Arial" w:eastAsia="Calibri" w:hAnsi="Arial" w:cs="Arial"/>
          <w:color w:val="000000" w:themeColor="text1"/>
          <w:sz w:val="24"/>
          <w:szCs w:val="24"/>
          <w:lang w:val="en-US" w:eastAsia="en-US"/>
        </w:rPr>
        <w:t>decantor</w:t>
      </w:r>
      <w:proofErr w:type="spellEnd"/>
      <w:r w:rsidRPr="00803401">
        <w:rPr>
          <w:rFonts w:ascii="Arial" w:eastAsia="Calibri" w:hAnsi="Arial" w:cs="Arial"/>
          <w:color w:val="000000" w:themeColor="text1"/>
          <w:sz w:val="24"/>
          <w:szCs w:val="24"/>
          <w:lang w:val="en-US" w:eastAsia="en-US"/>
        </w:rPr>
        <w:t>;</w:t>
      </w:r>
    </w:p>
    <w:p w:rsidR="00803401" w:rsidRPr="00803401" w:rsidRDefault="00803401" w:rsidP="00803401">
      <w:pPr>
        <w:pStyle w:val="AText"/>
        <w:spacing w:after="0" w:line="240" w:lineRule="auto"/>
        <w:rPr>
          <w:rFonts w:ascii="Arial" w:eastAsia="Calibri" w:hAnsi="Arial" w:cs="Arial"/>
          <w:color w:val="000000" w:themeColor="text1"/>
          <w:sz w:val="24"/>
          <w:szCs w:val="24"/>
          <w:lang w:val="en-US" w:eastAsia="en-US"/>
        </w:rPr>
      </w:pPr>
      <w:r w:rsidRPr="00803401">
        <w:rPr>
          <w:rFonts w:ascii="Arial" w:eastAsia="Calibri" w:hAnsi="Arial" w:cs="Arial"/>
          <w:color w:val="000000" w:themeColor="text1"/>
          <w:sz w:val="24"/>
          <w:szCs w:val="24"/>
          <w:lang w:val="en-US" w:eastAsia="en-US"/>
        </w:rPr>
        <w:t>-</w:t>
      </w:r>
      <w:proofErr w:type="spellStart"/>
      <w:r w:rsidRPr="00803401">
        <w:rPr>
          <w:rFonts w:ascii="Arial" w:eastAsia="Calibri" w:hAnsi="Arial" w:cs="Arial"/>
          <w:color w:val="000000" w:themeColor="text1"/>
          <w:sz w:val="24"/>
          <w:szCs w:val="24"/>
          <w:lang w:val="en-US" w:eastAsia="en-US"/>
        </w:rPr>
        <w:t>defecț</w:t>
      </w:r>
      <w:proofErr w:type="gramStart"/>
      <w:r w:rsidRPr="00803401">
        <w:rPr>
          <w:rFonts w:ascii="Arial" w:eastAsia="Calibri" w:hAnsi="Arial" w:cs="Arial"/>
          <w:color w:val="000000" w:themeColor="text1"/>
          <w:sz w:val="24"/>
          <w:szCs w:val="24"/>
          <w:lang w:val="en-US" w:eastAsia="en-US"/>
        </w:rPr>
        <w:t>iunile</w:t>
      </w:r>
      <w:proofErr w:type="spellEnd"/>
      <w:r w:rsidRPr="00803401">
        <w:rPr>
          <w:rFonts w:ascii="Arial" w:eastAsia="Calibri" w:hAnsi="Arial" w:cs="Arial"/>
          <w:color w:val="000000" w:themeColor="text1"/>
          <w:sz w:val="24"/>
          <w:szCs w:val="24"/>
          <w:lang w:val="en-US" w:eastAsia="en-US"/>
        </w:rPr>
        <w:t xml:space="preserve">  </w:t>
      </w:r>
      <w:proofErr w:type="spellStart"/>
      <w:r w:rsidRPr="00803401">
        <w:rPr>
          <w:rFonts w:ascii="Arial" w:eastAsia="Calibri" w:hAnsi="Arial" w:cs="Arial"/>
          <w:color w:val="000000" w:themeColor="text1"/>
          <w:sz w:val="24"/>
          <w:szCs w:val="24"/>
          <w:lang w:val="en-US" w:eastAsia="en-US"/>
        </w:rPr>
        <w:t>majore</w:t>
      </w:r>
      <w:proofErr w:type="spellEnd"/>
      <w:proofErr w:type="gramEnd"/>
      <w:r w:rsidRPr="00803401">
        <w:rPr>
          <w:rFonts w:ascii="Arial" w:eastAsia="Calibri" w:hAnsi="Arial" w:cs="Arial"/>
          <w:color w:val="000000" w:themeColor="text1"/>
          <w:sz w:val="24"/>
          <w:szCs w:val="24"/>
          <w:lang w:val="en-US" w:eastAsia="en-US"/>
        </w:rPr>
        <w:t xml:space="preserve">  la  </w:t>
      </w:r>
      <w:proofErr w:type="spellStart"/>
      <w:r w:rsidRPr="00803401">
        <w:rPr>
          <w:rFonts w:ascii="Arial" w:eastAsia="Calibri" w:hAnsi="Arial" w:cs="Arial"/>
          <w:color w:val="000000" w:themeColor="text1"/>
          <w:sz w:val="24"/>
          <w:szCs w:val="24"/>
          <w:lang w:val="en-US" w:eastAsia="en-US"/>
        </w:rPr>
        <w:t>rezervoarele</w:t>
      </w:r>
      <w:proofErr w:type="spellEnd"/>
      <w:r w:rsidRPr="00803401">
        <w:rPr>
          <w:rFonts w:ascii="Arial" w:eastAsia="Calibri" w:hAnsi="Arial" w:cs="Arial"/>
          <w:color w:val="000000" w:themeColor="text1"/>
          <w:sz w:val="24"/>
          <w:szCs w:val="24"/>
          <w:lang w:val="en-US" w:eastAsia="en-US"/>
        </w:rPr>
        <w:t xml:space="preserve">  de  </w:t>
      </w:r>
      <w:proofErr w:type="spellStart"/>
      <w:r w:rsidRPr="00803401">
        <w:rPr>
          <w:rFonts w:ascii="Arial" w:eastAsia="Calibri" w:hAnsi="Arial" w:cs="Arial"/>
          <w:color w:val="000000" w:themeColor="text1"/>
          <w:sz w:val="24"/>
          <w:szCs w:val="24"/>
          <w:lang w:val="en-US" w:eastAsia="en-US"/>
        </w:rPr>
        <w:t>produse</w:t>
      </w:r>
      <w:proofErr w:type="spellEnd"/>
      <w:r w:rsidRPr="00803401">
        <w:rPr>
          <w:rFonts w:ascii="Arial" w:eastAsia="Calibri" w:hAnsi="Arial" w:cs="Arial"/>
          <w:color w:val="000000" w:themeColor="text1"/>
          <w:sz w:val="24"/>
          <w:szCs w:val="24"/>
          <w:lang w:val="en-US" w:eastAsia="en-US"/>
        </w:rPr>
        <w:t xml:space="preserve">  </w:t>
      </w:r>
      <w:proofErr w:type="spellStart"/>
      <w:r w:rsidRPr="00803401">
        <w:rPr>
          <w:rFonts w:ascii="Arial" w:eastAsia="Calibri" w:hAnsi="Arial" w:cs="Arial"/>
          <w:color w:val="000000" w:themeColor="text1"/>
          <w:sz w:val="24"/>
          <w:szCs w:val="24"/>
          <w:lang w:val="en-US" w:eastAsia="en-US"/>
        </w:rPr>
        <w:t>petroliere</w:t>
      </w:r>
      <w:proofErr w:type="spellEnd"/>
      <w:r w:rsidRPr="00803401">
        <w:rPr>
          <w:rFonts w:ascii="Arial" w:eastAsia="Calibri" w:hAnsi="Arial" w:cs="Arial"/>
          <w:color w:val="000000" w:themeColor="text1"/>
          <w:sz w:val="24"/>
          <w:szCs w:val="24"/>
          <w:lang w:val="en-US" w:eastAsia="en-US"/>
        </w:rPr>
        <w:t xml:space="preserve">  (</w:t>
      </w:r>
      <w:proofErr w:type="spellStart"/>
      <w:r w:rsidRPr="00803401">
        <w:rPr>
          <w:rFonts w:ascii="Arial" w:eastAsia="Calibri" w:hAnsi="Arial" w:cs="Arial"/>
          <w:color w:val="000000" w:themeColor="text1"/>
          <w:sz w:val="24"/>
          <w:szCs w:val="24"/>
          <w:lang w:val="en-US" w:eastAsia="en-US"/>
        </w:rPr>
        <w:t>motorină</w:t>
      </w:r>
      <w:proofErr w:type="spellEnd"/>
      <w:r w:rsidRPr="00803401">
        <w:rPr>
          <w:rFonts w:ascii="Arial" w:eastAsia="Calibri" w:hAnsi="Arial" w:cs="Arial"/>
          <w:color w:val="000000" w:themeColor="text1"/>
          <w:sz w:val="24"/>
          <w:szCs w:val="24"/>
          <w:lang w:val="en-US" w:eastAsia="en-US"/>
        </w:rPr>
        <w:t xml:space="preserve">  </w:t>
      </w:r>
      <w:proofErr w:type="spellStart"/>
      <w:r w:rsidRPr="00803401">
        <w:rPr>
          <w:rFonts w:ascii="Arial" w:eastAsia="Calibri" w:hAnsi="Arial" w:cs="Arial"/>
          <w:color w:val="000000" w:themeColor="text1"/>
          <w:sz w:val="24"/>
          <w:szCs w:val="24"/>
          <w:lang w:val="en-US" w:eastAsia="en-US"/>
        </w:rPr>
        <w:t>şi</w:t>
      </w:r>
      <w:proofErr w:type="spellEnd"/>
      <w:r w:rsidRPr="00803401">
        <w:rPr>
          <w:rFonts w:ascii="Arial" w:eastAsia="Calibri" w:hAnsi="Arial" w:cs="Arial"/>
          <w:color w:val="000000" w:themeColor="text1"/>
          <w:sz w:val="24"/>
          <w:szCs w:val="24"/>
          <w:lang w:val="en-US" w:eastAsia="en-US"/>
        </w:rPr>
        <w:t xml:space="preserve">  </w:t>
      </w:r>
      <w:proofErr w:type="spellStart"/>
      <w:r w:rsidRPr="00803401">
        <w:rPr>
          <w:rFonts w:ascii="Arial" w:eastAsia="Calibri" w:hAnsi="Arial" w:cs="Arial"/>
          <w:color w:val="000000" w:themeColor="text1"/>
          <w:sz w:val="24"/>
          <w:szCs w:val="24"/>
          <w:lang w:val="en-US" w:eastAsia="en-US"/>
        </w:rPr>
        <w:t>uleiuri</w:t>
      </w:r>
      <w:proofErr w:type="spellEnd"/>
      <w:r w:rsidRPr="00803401">
        <w:rPr>
          <w:rFonts w:ascii="Arial" w:eastAsia="Calibri" w:hAnsi="Arial" w:cs="Arial"/>
          <w:color w:val="000000" w:themeColor="text1"/>
          <w:sz w:val="24"/>
          <w:szCs w:val="24"/>
          <w:lang w:val="en-US" w:eastAsia="en-US"/>
        </w:rPr>
        <w:t xml:space="preserve"> </w:t>
      </w:r>
      <w:proofErr w:type="spellStart"/>
      <w:r w:rsidRPr="00803401">
        <w:rPr>
          <w:rFonts w:ascii="Arial" w:eastAsia="Calibri" w:hAnsi="Arial" w:cs="Arial"/>
          <w:color w:val="000000" w:themeColor="text1"/>
          <w:sz w:val="24"/>
          <w:szCs w:val="24"/>
          <w:lang w:val="en-US" w:eastAsia="en-US"/>
        </w:rPr>
        <w:t>minerale</w:t>
      </w:r>
      <w:proofErr w:type="spellEnd"/>
      <w:r w:rsidRPr="00803401">
        <w:rPr>
          <w:rFonts w:ascii="Arial" w:eastAsia="Calibri" w:hAnsi="Arial" w:cs="Arial"/>
          <w:color w:val="000000" w:themeColor="text1"/>
          <w:sz w:val="24"/>
          <w:szCs w:val="24"/>
          <w:lang w:val="en-US" w:eastAsia="en-US"/>
        </w:rPr>
        <w:t xml:space="preserve">) ale </w:t>
      </w:r>
      <w:proofErr w:type="spellStart"/>
      <w:r w:rsidRPr="00803401">
        <w:rPr>
          <w:rFonts w:ascii="Arial" w:eastAsia="Calibri" w:hAnsi="Arial" w:cs="Arial"/>
          <w:color w:val="000000" w:themeColor="text1"/>
          <w:sz w:val="24"/>
          <w:szCs w:val="24"/>
          <w:lang w:val="en-US" w:eastAsia="en-US"/>
        </w:rPr>
        <w:t>utilajelor</w:t>
      </w:r>
      <w:proofErr w:type="spellEnd"/>
      <w:r w:rsidRPr="00803401">
        <w:rPr>
          <w:rFonts w:ascii="Arial" w:eastAsia="Calibri" w:hAnsi="Arial" w:cs="Arial"/>
          <w:color w:val="000000" w:themeColor="text1"/>
          <w:sz w:val="24"/>
          <w:szCs w:val="24"/>
          <w:lang w:val="en-US" w:eastAsia="en-US"/>
        </w:rPr>
        <w:t xml:space="preserve"> </w:t>
      </w:r>
      <w:proofErr w:type="spellStart"/>
      <w:r w:rsidRPr="00803401">
        <w:rPr>
          <w:rFonts w:ascii="Arial" w:eastAsia="Calibri" w:hAnsi="Arial" w:cs="Arial"/>
          <w:color w:val="000000" w:themeColor="text1"/>
          <w:sz w:val="24"/>
          <w:szCs w:val="24"/>
          <w:lang w:val="en-US" w:eastAsia="en-US"/>
        </w:rPr>
        <w:t>şi</w:t>
      </w:r>
      <w:proofErr w:type="spellEnd"/>
      <w:r w:rsidRPr="00803401">
        <w:rPr>
          <w:rFonts w:ascii="Arial" w:eastAsia="Calibri" w:hAnsi="Arial" w:cs="Arial"/>
          <w:color w:val="000000" w:themeColor="text1"/>
          <w:sz w:val="24"/>
          <w:szCs w:val="24"/>
          <w:lang w:val="en-US" w:eastAsia="en-US"/>
        </w:rPr>
        <w:t xml:space="preserve"> a </w:t>
      </w:r>
      <w:proofErr w:type="spellStart"/>
      <w:r w:rsidRPr="00803401">
        <w:rPr>
          <w:rFonts w:ascii="Arial" w:eastAsia="Calibri" w:hAnsi="Arial" w:cs="Arial"/>
          <w:color w:val="000000" w:themeColor="text1"/>
          <w:sz w:val="24"/>
          <w:szCs w:val="24"/>
          <w:lang w:val="en-US" w:eastAsia="en-US"/>
        </w:rPr>
        <w:t>mijloacelor</w:t>
      </w:r>
      <w:proofErr w:type="spellEnd"/>
      <w:r w:rsidRPr="00803401">
        <w:rPr>
          <w:rFonts w:ascii="Arial" w:eastAsia="Calibri" w:hAnsi="Arial" w:cs="Arial"/>
          <w:color w:val="000000" w:themeColor="text1"/>
          <w:sz w:val="24"/>
          <w:szCs w:val="24"/>
          <w:lang w:val="en-US" w:eastAsia="en-US"/>
        </w:rPr>
        <w:t xml:space="preserve"> de transport </w:t>
      </w:r>
      <w:proofErr w:type="spellStart"/>
      <w:r w:rsidRPr="00803401">
        <w:rPr>
          <w:rFonts w:ascii="Arial" w:eastAsia="Calibri" w:hAnsi="Arial" w:cs="Arial"/>
          <w:color w:val="000000" w:themeColor="text1"/>
          <w:sz w:val="24"/>
          <w:szCs w:val="24"/>
          <w:lang w:val="en-US" w:eastAsia="en-US"/>
        </w:rPr>
        <w:t>urmate</w:t>
      </w:r>
      <w:proofErr w:type="spellEnd"/>
      <w:r w:rsidRPr="00803401">
        <w:rPr>
          <w:rFonts w:ascii="Arial" w:eastAsia="Calibri" w:hAnsi="Arial" w:cs="Arial"/>
          <w:color w:val="000000" w:themeColor="text1"/>
          <w:sz w:val="24"/>
          <w:szCs w:val="24"/>
          <w:lang w:val="en-US" w:eastAsia="en-US"/>
        </w:rPr>
        <w:t xml:space="preserve"> de </w:t>
      </w:r>
      <w:proofErr w:type="spellStart"/>
      <w:r w:rsidRPr="00803401">
        <w:rPr>
          <w:rFonts w:ascii="Arial" w:eastAsia="Calibri" w:hAnsi="Arial" w:cs="Arial"/>
          <w:color w:val="000000" w:themeColor="text1"/>
          <w:sz w:val="24"/>
          <w:szCs w:val="24"/>
          <w:lang w:val="en-US" w:eastAsia="en-US"/>
        </w:rPr>
        <w:t>pierderi</w:t>
      </w:r>
      <w:proofErr w:type="spellEnd"/>
      <w:r w:rsidRPr="00803401">
        <w:rPr>
          <w:rFonts w:ascii="Arial" w:eastAsia="Calibri" w:hAnsi="Arial" w:cs="Arial"/>
          <w:color w:val="000000" w:themeColor="text1"/>
          <w:sz w:val="24"/>
          <w:szCs w:val="24"/>
          <w:lang w:val="en-US" w:eastAsia="en-US"/>
        </w:rPr>
        <w:t xml:space="preserve"> de </w:t>
      </w:r>
      <w:proofErr w:type="spellStart"/>
      <w:r w:rsidRPr="00803401">
        <w:rPr>
          <w:rFonts w:ascii="Arial" w:eastAsia="Calibri" w:hAnsi="Arial" w:cs="Arial"/>
          <w:color w:val="000000" w:themeColor="text1"/>
          <w:sz w:val="24"/>
          <w:szCs w:val="24"/>
          <w:lang w:val="en-US" w:eastAsia="en-US"/>
        </w:rPr>
        <w:t>produse</w:t>
      </w:r>
      <w:proofErr w:type="spellEnd"/>
      <w:r w:rsidRPr="00803401">
        <w:rPr>
          <w:rFonts w:ascii="Arial" w:eastAsia="Calibri" w:hAnsi="Arial" w:cs="Arial"/>
          <w:color w:val="000000" w:themeColor="text1"/>
          <w:sz w:val="24"/>
          <w:szCs w:val="24"/>
          <w:lang w:val="en-US" w:eastAsia="en-US"/>
        </w:rPr>
        <w:t xml:space="preserve"> </w:t>
      </w:r>
      <w:proofErr w:type="spellStart"/>
      <w:r w:rsidRPr="00803401">
        <w:rPr>
          <w:rFonts w:ascii="Arial" w:eastAsia="Calibri" w:hAnsi="Arial" w:cs="Arial"/>
          <w:color w:val="000000" w:themeColor="text1"/>
          <w:sz w:val="24"/>
          <w:szCs w:val="24"/>
          <w:lang w:val="en-US" w:eastAsia="en-US"/>
        </w:rPr>
        <w:t>petroliere</w:t>
      </w:r>
      <w:proofErr w:type="spellEnd"/>
      <w:r w:rsidRPr="00803401">
        <w:rPr>
          <w:rFonts w:ascii="Arial" w:eastAsia="Calibri" w:hAnsi="Arial" w:cs="Arial"/>
          <w:color w:val="000000" w:themeColor="text1"/>
          <w:sz w:val="24"/>
          <w:szCs w:val="24"/>
          <w:lang w:val="en-US" w:eastAsia="en-US"/>
        </w:rPr>
        <w:t>;</w:t>
      </w:r>
    </w:p>
    <w:p w:rsidR="00803401" w:rsidRPr="00803401" w:rsidRDefault="00803401" w:rsidP="00803401">
      <w:pPr>
        <w:pStyle w:val="AText"/>
        <w:spacing w:after="0" w:line="240" w:lineRule="auto"/>
        <w:rPr>
          <w:rFonts w:ascii="Arial" w:eastAsia="Calibri" w:hAnsi="Arial" w:cs="Arial"/>
          <w:color w:val="000000" w:themeColor="text1"/>
          <w:sz w:val="24"/>
          <w:szCs w:val="24"/>
          <w:lang w:val="en-US" w:eastAsia="en-US"/>
        </w:rPr>
      </w:pPr>
      <w:r w:rsidRPr="00803401">
        <w:rPr>
          <w:rFonts w:ascii="Arial" w:eastAsia="Calibri" w:hAnsi="Arial" w:cs="Arial"/>
          <w:color w:val="000000" w:themeColor="text1"/>
          <w:sz w:val="24"/>
          <w:szCs w:val="24"/>
          <w:lang w:val="en-US" w:eastAsia="en-US"/>
        </w:rPr>
        <w:t>-</w:t>
      </w:r>
      <w:proofErr w:type="spellStart"/>
      <w:r w:rsidRPr="00803401">
        <w:rPr>
          <w:rFonts w:ascii="Arial" w:eastAsia="Calibri" w:hAnsi="Arial" w:cs="Arial"/>
          <w:color w:val="000000" w:themeColor="text1"/>
          <w:sz w:val="24"/>
          <w:szCs w:val="24"/>
          <w:lang w:val="en-US" w:eastAsia="en-US"/>
        </w:rPr>
        <w:t>traficul</w:t>
      </w:r>
      <w:proofErr w:type="spellEnd"/>
      <w:r w:rsidRPr="00803401">
        <w:rPr>
          <w:rFonts w:ascii="Arial" w:eastAsia="Calibri" w:hAnsi="Arial" w:cs="Arial"/>
          <w:color w:val="000000" w:themeColor="text1"/>
          <w:sz w:val="24"/>
          <w:szCs w:val="24"/>
          <w:lang w:val="en-US" w:eastAsia="en-US"/>
        </w:rPr>
        <w:t xml:space="preserve"> din </w:t>
      </w:r>
      <w:proofErr w:type="spellStart"/>
      <w:r w:rsidRPr="00803401">
        <w:rPr>
          <w:rFonts w:ascii="Arial" w:eastAsia="Calibri" w:hAnsi="Arial" w:cs="Arial"/>
          <w:color w:val="000000" w:themeColor="text1"/>
          <w:sz w:val="24"/>
          <w:szCs w:val="24"/>
          <w:lang w:val="en-US" w:eastAsia="en-US"/>
        </w:rPr>
        <w:t>cadrul</w:t>
      </w:r>
      <w:proofErr w:type="spellEnd"/>
      <w:r w:rsidRPr="00803401">
        <w:rPr>
          <w:rFonts w:ascii="Arial" w:eastAsia="Calibri" w:hAnsi="Arial" w:cs="Arial"/>
          <w:color w:val="000000" w:themeColor="text1"/>
          <w:sz w:val="24"/>
          <w:szCs w:val="24"/>
          <w:lang w:val="en-US" w:eastAsia="en-US"/>
        </w:rPr>
        <w:t xml:space="preserve"> </w:t>
      </w:r>
      <w:proofErr w:type="spellStart"/>
      <w:r w:rsidRPr="00803401">
        <w:rPr>
          <w:rFonts w:ascii="Arial" w:eastAsia="Calibri" w:hAnsi="Arial" w:cs="Arial"/>
          <w:color w:val="000000" w:themeColor="text1"/>
          <w:sz w:val="24"/>
          <w:szCs w:val="24"/>
          <w:lang w:val="en-US" w:eastAsia="en-US"/>
        </w:rPr>
        <w:t>șantierului</w:t>
      </w:r>
      <w:proofErr w:type="spellEnd"/>
      <w:r w:rsidRPr="00803401">
        <w:rPr>
          <w:rFonts w:ascii="Arial" w:eastAsia="Calibri" w:hAnsi="Arial" w:cs="Arial"/>
          <w:color w:val="000000" w:themeColor="text1"/>
          <w:sz w:val="24"/>
          <w:szCs w:val="24"/>
          <w:lang w:val="en-US" w:eastAsia="en-US"/>
        </w:rPr>
        <w:t>.</w:t>
      </w:r>
    </w:p>
    <w:p w:rsidR="00803401" w:rsidRPr="00803401" w:rsidRDefault="00803401" w:rsidP="00803401">
      <w:pPr>
        <w:pStyle w:val="AText"/>
        <w:spacing w:after="0" w:line="240" w:lineRule="auto"/>
        <w:rPr>
          <w:rFonts w:ascii="Arial" w:eastAsia="Calibri" w:hAnsi="Arial" w:cs="Arial"/>
          <w:color w:val="000000" w:themeColor="text1"/>
          <w:sz w:val="24"/>
          <w:szCs w:val="24"/>
          <w:lang w:val="en-US" w:eastAsia="en-US"/>
        </w:rPr>
      </w:pPr>
      <w:proofErr w:type="spellStart"/>
      <w:r w:rsidRPr="00803401">
        <w:rPr>
          <w:rFonts w:ascii="Arial" w:eastAsia="Calibri" w:hAnsi="Arial" w:cs="Arial"/>
          <w:color w:val="000000" w:themeColor="text1"/>
          <w:sz w:val="24"/>
          <w:szCs w:val="24"/>
          <w:lang w:val="en-US" w:eastAsia="en-US"/>
        </w:rPr>
        <w:t>Sursele</w:t>
      </w:r>
      <w:proofErr w:type="spellEnd"/>
      <w:r w:rsidRPr="00803401">
        <w:rPr>
          <w:rFonts w:ascii="Arial" w:eastAsia="Calibri" w:hAnsi="Arial" w:cs="Arial"/>
          <w:color w:val="000000" w:themeColor="text1"/>
          <w:sz w:val="24"/>
          <w:szCs w:val="24"/>
          <w:lang w:val="en-US" w:eastAsia="en-US"/>
        </w:rPr>
        <w:t xml:space="preserve"> </w:t>
      </w:r>
      <w:proofErr w:type="spellStart"/>
      <w:r w:rsidRPr="00803401">
        <w:rPr>
          <w:rFonts w:ascii="Arial" w:eastAsia="Calibri" w:hAnsi="Arial" w:cs="Arial"/>
          <w:color w:val="000000" w:themeColor="text1"/>
          <w:sz w:val="24"/>
          <w:szCs w:val="24"/>
          <w:lang w:val="en-US" w:eastAsia="en-US"/>
        </w:rPr>
        <w:t>posibile</w:t>
      </w:r>
      <w:proofErr w:type="spellEnd"/>
      <w:r w:rsidRPr="00803401">
        <w:rPr>
          <w:rFonts w:ascii="Arial" w:eastAsia="Calibri" w:hAnsi="Arial" w:cs="Arial"/>
          <w:color w:val="000000" w:themeColor="text1"/>
          <w:sz w:val="24"/>
          <w:szCs w:val="24"/>
          <w:lang w:val="en-US" w:eastAsia="en-US"/>
        </w:rPr>
        <w:t xml:space="preserve"> de </w:t>
      </w:r>
      <w:proofErr w:type="spellStart"/>
      <w:r w:rsidRPr="00803401">
        <w:rPr>
          <w:rFonts w:ascii="Arial" w:eastAsia="Calibri" w:hAnsi="Arial" w:cs="Arial"/>
          <w:color w:val="000000" w:themeColor="text1"/>
          <w:sz w:val="24"/>
          <w:szCs w:val="24"/>
          <w:lang w:val="en-US" w:eastAsia="en-US"/>
        </w:rPr>
        <w:t>poluare</w:t>
      </w:r>
      <w:proofErr w:type="spellEnd"/>
      <w:r w:rsidRPr="00803401">
        <w:rPr>
          <w:rFonts w:ascii="Arial" w:eastAsia="Calibri" w:hAnsi="Arial" w:cs="Arial"/>
          <w:color w:val="000000" w:themeColor="text1"/>
          <w:sz w:val="24"/>
          <w:szCs w:val="24"/>
          <w:lang w:val="en-US" w:eastAsia="en-US"/>
        </w:rPr>
        <w:t xml:space="preserve"> a </w:t>
      </w:r>
      <w:proofErr w:type="spellStart"/>
      <w:proofErr w:type="gramStart"/>
      <w:r w:rsidRPr="00803401">
        <w:rPr>
          <w:rFonts w:ascii="Arial" w:eastAsia="Calibri" w:hAnsi="Arial" w:cs="Arial"/>
          <w:color w:val="000000" w:themeColor="text1"/>
          <w:sz w:val="24"/>
          <w:szCs w:val="24"/>
          <w:lang w:val="en-US" w:eastAsia="en-US"/>
        </w:rPr>
        <w:t>solului</w:t>
      </w:r>
      <w:proofErr w:type="spellEnd"/>
      <w:r w:rsidRPr="00803401">
        <w:rPr>
          <w:rFonts w:ascii="Arial" w:eastAsia="Calibri" w:hAnsi="Arial" w:cs="Arial"/>
          <w:color w:val="000000" w:themeColor="text1"/>
          <w:sz w:val="24"/>
          <w:szCs w:val="24"/>
          <w:lang w:val="en-US" w:eastAsia="en-US"/>
        </w:rPr>
        <w:t xml:space="preserve">  </w:t>
      </w:r>
      <w:proofErr w:type="spellStart"/>
      <w:r w:rsidRPr="00803401">
        <w:rPr>
          <w:rFonts w:ascii="Arial" w:eastAsia="Calibri" w:hAnsi="Arial" w:cs="Arial"/>
          <w:color w:val="000000" w:themeColor="text1"/>
          <w:sz w:val="24"/>
          <w:szCs w:val="24"/>
          <w:lang w:val="en-US" w:eastAsia="en-US"/>
        </w:rPr>
        <w:t>în</w:t>
      </w:r>
      <w:proofErr w:type="spellEnd"/>
      <w:proofErr w:type="gramEnd"/>
      <w:r w:rsidRPr="00803401">
        <w:rPr>
          <w:rFonts w:ascii="Arial" w:eastAsia="Calibri" w:hAnsi="Arial" w:cs="Arial"/>
          <w:color w:val="000000" w:themeColor="text1"/>
          <w:sz w:val="24"/>
          <w:szCs w:val="24"/>
          <w:lang w:val="en-US" w:eastAsia="en-US"/>
        </w:rPr>
        <w:t xml:space="preserve"> </w:t>
      </w:r>
      <w:proofErr w:type="spellStart"/>
      <w:r w:rsidRPr="00803401">
        <w:rPr>
          <w:rFonts w:ascii="Arial" w:eastAsia="Calibri" w:hAnsi="Arial" w:cs="Arial"/>
          <w:color w:val="000000" w:themeColor="text1"/>
          <w:sz w:val="24"/>
          <w:szCs w:val="24"/>
          <w:lang w:val="en-US" w:eastAsia="en-US"/>
        </w:rPr>
        <w:t>perioada</w:t>
      </w:r>
      <w:proofErr w:type="spellEnd"/>
      <w:r w:rsidRPr="00803401">
        <w:rPr>
          <w:rFonts w:ascii="Arial" w:eastAsia="Calibri" w:hAnsi="Arial" w:cs="Arial"/>
          <w:color w:val="000000" w:themeColor="text1"/>
          <w:sz w:val="24"/>
          <w:szCs w:val="24"/>
          <w:lang w:val="en-US" w:eastAsia="en-US"/>
        </w:rPr>
        <w:t xml:space="preserve"> de </w:t>
      </w:r>
      <w:proofErr w:type="spellStart"/>
      <w:r w:rsidRPr="00803401">
        <w:rPr>
          <w:rFonts w:ascii="Arial" w:eastAsia="Calibri" w:hAnsi="Arial" w:cs="Arial"/>
          <w:color w:val="000000" w:themeColor="text1"/>
          <w:sz w:val="24"/>
          <w:szCs w:val="24"/>
          <w:lang w:val="en-US" w:eastAsia="en-US"/>
        </w:rPr>
        <w:t>funcţionare</w:t>
      </w:r>
      <w:proofErr w:type="spellEnd"/>
      <w:r w:rsidRPr="00803401">
        <w:rPr>
          <w:rFonts w:ascii="Arial" w:eastAsia="Calibri" w:hAnsi="Arial" w:cs="Arial"/>
          <w:color w:val="000000" w:themeColor="text1"/>
          <w:sz w:val="24"/>
          <w:szCs w:val="24"/>
          <w:lang w:val="en-US" w:eastAsia="en-US"/>
        </w:rPr>
        <w:t xml:space="preserve"> </w:t>
      </w:r>
      <w:proofErr w:type="spellStart"/>
      <w:r w:rsidRPr="00803401">
        <w:rPr>
          <w:rFonts w:ascii="Arial" w:eastAsia="Calibri" w:hAnsi="Arial" w:cs="Arial"/>
          <w:color w:val="000000" w:themeColor="text1"/>
          <w:sz w:val="24"/>
          <w:szCs w:val="24"/>
          <w:lang w:val="en-US" w:eastAsia="en-US"/>
        </w:rPr>
        <w:t>sunt</w:t>
      </w:r>
      <w:proofErr w:type="spellEnd"/>
      <w:r w:rsidRPr="00803401">
        <w:rPr>
          <w:rFonts w:ascii="Arial" w:eastAsia="Calibri" w:hAnsi="Arial" w:cs="Arial"/>
          <w:color w:val="000000" w:themeColor="text1"/>
          <w:sz w:val="24"/>
          <w:szCs w:val="24"/>
          <w:lang w:val="en-US" w:eastAsia="en-US"/>
        </w:rPr>
        <w:t>:</w:t>
      </w:r>
    </w:p>
    <w:p w:rsidR="00803401" w:rsidRPr="00803401" w:rsidRDefault="00803401" w:rsidP="00803401">
      <w:pPr>
        <w:pStyle w:val="AText"/>
        <w:spacing w:after="0" w:line="240" w:lineRule="auto"/>
        <w:rPr>
          <w:rFonts w:ascii="Arial" w:eastAsia="Calibri" w:hAnsi="Arial" w:cs="Arial"/>
          <w:color w:val="000000" w:themeColor="text1"/>
          <w:sz w:val="24"/>
          <w:szCs w:val="24"/>
          <w:lang w:val="en-US" w:eastAsia="en-US"/>
        </w:rPr>
      </w:pPr>
      <w:r w:rsidRPr="00803401">
        <w:rPr>
          <w:rFonts w:ascii="Arial" w:eastAsia="Calibri" w:hAnsi="Arial" w:cs="Arial"/>
          <w:color w:val="000000" w:themeColor="text1"/>
          <w:sz w:val="24"/>
          <w:szCs w:val="24"/>
          <w:lang w:val="en-US" w:eastAsia="en-US"/>
        </w:rPr>
        <w:t>-</w:t>
      </w:r>
      <w:proofErr w:type="spellStart"/>
      <w:r w:rsidRPr="00803401">
        <w:rPr>
          <w:rFonts w:ascii="Arial" w:eastAsia="Calibri" w:hAnsi="Arial" w:cs="Arial"/>
          <w:color w:val="000000" w:themeColor="text1"/>
          <w:sz w:val="24"/>
          <w:szCs w:val="24"/>
          <w:lang w:val="en-US" w:eastAsia="en-US"/>
        </w:rPr>
        <w:t>operația</w:t>
      </w:r>
      <w:proofErr w:type="spellEnd"/>
      <w:r w:rsidRPr="00803401">
        <w:rPr>
          <w:rFonts w:ascii="Arial" w:eastAsia="Calibri" w:hAnsi="Arial" w:cs="Arial"/>
          <w:color w:val="000000" w:themeColor="text1"/>
          <w:sz w:val="24"/>
          <w:szCs w:val="24"/>
          <w:lang w:val="en-US" w:eastAsia="en-US"/>
        </w:rPr>
        <w:t xml:space="preserve"> de </w:t>
      </w:r>
      <w:proofErr w:type="spellStart"/>
      <w:r w:rsidRPr="00803401">
        <w:rPr>
          <w:rFonts w:ascii="Arial" w:eastAsia="Calibri" w:hAnsi="Arial" w:cs="Arial"/>
          <w:color w:val="000000" w:themeColor="text1"/>
          <w:sz w:val="24"/>
          <w:szCs w:val="24"/>
          <w:lang w:val="en-US" w:eastAsia="en-US"/>
        </w:rPr>
        <w:t>încărcare</w:t>
      </w:r>
      <w:proofErr w:type="spellEnd"/>
      <w:r w:rsidRPr="00803401">
        <w:rPr>
          <w:rFonts w:ascii="Arial" w:eastAsia="Calibri" w:hAnsi="Arial" w:cs="Arial"/>
          <w:color w:val="000000" w:themeColor="text1"/>
          <w:sz w:val="24"/>
          <w:szCs w:val="24"/>
          <w:lang w:val="en-US" w:eastAsia="en-US"/>
        </w:rPr>
        <w:t xml:space="preserve"> a </w:t>
      </w:r>
      <w:proofErr w:type="spellStart"/>
      <w:r w:rsidRPr="00803401">
        <w:rPr>
          <w:rFonts w:ascii="Arial" w:eastAsia="Calibri" w:hAnsi="Arial" w:cs="Arial"/>
          <w:color w:val="000000" w:themeColor="text1"/>
          <w:sz w:val="24"/>
          <w:szCs w:val="24"/>
          <w:lang w:val="en-US" w:eastAsia="en-US"/>
        </w:rPr>
        <w:t>silozului</w:t>
      </w:r>
      <w:proofErr w:type="spellEnd"/>
      <w:r w:rsidRPr="00803401">
        <w:rPr>
          <w:rFonts w:ascii="Arial" w:eastAsia="Calibri" w:hAnsi="Arial" w:cs="Arial"/>
          <w:color w:val="000000" w:themeColor="text1"/>
          <w:sz w:val="24"/>
          <w:szCs w:val="24"/>
          <w:lang w:val="en-US" w:eastAsia="en-US"/>
        </w:rPr>
        <w:t xml:space="preserve"> de </w:t>
      </w:r>
      <w:proofErr w:type="spellStart"/>
      <w:r w:rsidRPr="00803401">
        <w:rPr>
          <w:rFonts w:ascii="Arial" w:eastAsia="Calibri" w:hAnsi="Arial" w:cs="Arial"/>
          <w:color w:val="000000" w:themeColor="text1"/>
          <w:sz w:val="24"/>
          <w:szCs w:val="24"/>
          <w:lang w:val="en-US" w:eastAsia="en-US"/>
        </w:rPr>
        <w:t>ciment</w:t>
      </w:r>
      <w:proofErr w:type="spellEnd"/>
      <w:r w:rsidRPr="00803401">
        <w:rPr>
          <w:rFonts w:ascii="Arial" w:eastAsia="Calibri" w:hAnsi="Arial" w:cs="Arial"/>
          <w:color w:val="000000" w:themeColor="text1"/>
          <w:sz w:val="24"/>
          <w:szCs w:val="24"/>
          <w:lang w:val="en-US" w:eastAsia="en-US"/>
        </w:rPr>
        <w:t>;</w:t>
      </w:r>
    </w:p>
    <w:p w:rsidR="00803401" w:rsidRPr="00803401" w:rsidRDefault="00803401" w:rsidP="00803401">
      <w:pPr>
        <w:pStyle w:val="AText"/>
        <w:spacing w:after="0" w:line="240" w:lineRule="auto"/>
        <w:rPr>
          <w:rFonts w:ascii="Arial" w:eastAsia="Calibri" w:hAnsi="Arial" w:cs="Arial"/>
          <w:color w:val="000000" w:themeColor="text1"/>
          <w:sz w:val="24"/>
          <w:szCs w:val="24"/>
          <w:lang w:val="en-US" w:eastAsia="en-US"/>
        </w:rPr>
      </w:pPr>
      <w:r w:rsidRPr="00803401">
        <w:rPr>
          <w:rFonts w:ascii="Arial" w:eastAsia="Calibri" w:hAnsi="Arial" w:cs="Arial"/>
          <w:color w:val="000000" w:themeColor="text1"/>
          <w:sz w:val="24"/>
          <w:szCs w:val="24"/>
          <w:lang w:val="en-US" w:eastAsia="en-US"/>
        </w:rPr>
        <w:t>-</w:t>
      </w:r>
      <w:proofErr w:type="spellStart"/>
      <w:r w:rsidRPr="00803401">
        <w:rPr>
          <w:rFonts w:ascii="Arial" w:eastAsia="Calibri" w:hAnsi="Arial" w:cs="Arial"/>
          <w:color w:val="000000" w:themeColor="text1"/>
          <w:sz w:val="24"/>
          <w:szCs w:val="24"/>
          <w:lang w:val="en-US" w:eastAsia="en-US"/>
        </w:rPr>
        <w:t>defecț</w:t>
      </w:r>
      <w:proofErr w:type="gramStart"/>
      <w:r w:rsidRPr="00803401">
        <w:rPr>
          <w:rFonts w:ascii="Arial" w:eastAsia="Calibri" w:hAnsi="Arial" w:cs="Arial"/>
          <w:color w:val="000000" w:themeColor="text1"/>
          <w:sz w:val="24"/>
          <w:szCs w:val="24"/>
          <w:lang w:val="en-US" w:eastAsia="en-US"/>
        </w:rPr>
        <w:t>iunile</w:t>
      </w:r>
      <w:proofErr w:type="spellEnd"/>
      <w:r w:rsidRPr="00803401">
        <w:rPr>
          <w:rFonts w:ascii="Arial" w:eastAsia="Calibri" w:hAnsi="Arial" w:cs="Arial"/>
          <w:color w:val="000000" w:themeColor="text1"/>
          <w:sz w:val="24"/>
          <w:szCs w:val="24"/>
          <w:lang w:val="en-US" w:eastAsia="en-US"/>
        </w:rPr>
        <w:t xml:space="preserve">  </w:t>
      </w:r>
      <w:proofErr w:type="spellStart"/>
      <w:r w:rsidRPr="00803401">
        <w:rPr>
          <w:rFonts w:ascii="Arial" w:eastAsia="Calibri" w:hAnsi="Arial" w:cs="Arial"/>
          <w:color w:val="000000" w:themeColor="text1"/>
          <w:sz w:val="24"/>
          <w:szCs w:val="24"/>
          <w:lang w:val="en-US" w:eastAsia="en-US"/>
        </w:rPr>
        <w:t>majore</w:t>
      </w:r>
      <w:proofErr w:type="spellEnd"/>
      <w:proofErr w:type="gramEnd"/>
      <w:r w:rsidRPr="00803401">
        <w:rPr>
          <w:rFonts w:ascii="Arial" w:eastAsia="Calibri" w:hAnsi="Arial" w:cs="Arial"/>
          <w:color w:val="000000" w:themeColor="text1"/>
          <w:sz w:val="24"/>
          <w:szCs w:val="24"/>
          <w:lang w:val="en-US" w:eastAsia="en-US"/>
        </w:rPr>
        <w:t xml:space="preserve">  la  </w:t>
      </w:r>
      <w:proofErr w:type="spellStart"/>
      <w:r w:rsidRPr="00803401">
        <w:rPr>
          <w:rFonts w:ascii="Arial" w:eastAsia="Calibri" w:hAnsi="Arial" w:cs="Arial"/>
          <w:color w:val="000000" w:themeColor="text1"/>
          <w:sz w:val="24"/>
          <w:szCs w:val="24"/>
          <w:lang w:val="en-US" w:eastAsia="en-US"/>
        </w:rPr>
        <w:t>rezervoarele</w:t>
      </w:r>
      <w:proofErr w:type="spellEnd"/>
      <w:r w:rsidRPr="00803401">
        <w:rPr>
          <w:rFonts w:ascii="Arial" w:eastAsia="Calibri" w:hAnsi="Arial" w:cs="Arial"/>
          <w:color w:val="000000" w:themeColor="text1"/>
          <w:sz w:val="24"/>
          <w:szCs w:val="24"/>
          <w:lang w:val="en-US" w:eastAsia="en-US"/>
        </w:rPr>
        <w:t xml:space="preserve">  de  </w:t>
      </w:r>
      <w:proofErr w:type="spellStart"/>
      <w:r w:rsidRPr="00803401">
        <w:rPr>
          <w:rFonts w:ascii="Arial" w:eastAsia="Calibri" w:hAnsi="Arial" w:cs="Arial"/>
          <w:color w:val="000000" w:themeColor="text1"/>
          <w:sz w:val="24"/>
          <w:szCs w:val="24"/>
          <w:lang w:val="en-US" w:eastAsia="en-US"/>
        </w:rPr>
        <w:t>produse</w:t>
      </w:r>
      <w:proofErr w:type="spellEnd"/>
      <w:r w:rsidRPr="00803401">
        <w:rPr>
          <w:rFonts w:ascii="Arial" w:eastAsia="Calibri" w:hAnsi="Arial" w:cs="Arial"/>
          <w:color w:val="000000" w:themeColor="text1"/>
          <w:sz w:val="24"/>
          <w:szCs w:val="24"/>
          <w:lang w:val="en-US" w:eastAsia="en-US"/>
        </w:rPr>
        <w:t xml:space="preserve">  </w:t>
      </w:r>
      <w:proofErr w:type="spellStart"/>
      <w:r w:rsidRPr="00803401">
        <w:rPr>
          <w:rFonts w:ascii="Arial" w:eastAsia="Calibri" w:hAnsi="Arial" w:cs="Arial"/>
          <w:color w:val="000000" w:themeColor="text1"/>
          <w:sz w:val="24"/>
          <w:szCs w:val="24"/>
          <w:lang w:val="en-US" w:eastAsia="en-US"/>
        </w:rPr>
        <w:t>petroliere</w:t>
      </w:r>
      <w:proofErr w:type="spellEnd"/>
      <w:r w:rsidRPr="00803401">
        <w:rPr>
          <w:rFonts w:ascii="Arial" w:eastAsia="Calibri" w:hAnsi="Arial" w:cs="Arial"/>
          <w:color w:val="000000" w:themeColor="text1"/>
          <w:sz w:val="24"/>
          <w:szCs w:val="24"/>
          <w:lang w:val="en-US" w:eastAsia="en-US"/>
        </w:rPr>
        <w:t xml:space="preserve">  (</w:t>
      </w:r>
      <w:proofErr w:type="spellStart"/>
      <w:r w:rsidRPr="00803401">
        <w:rPr>
          <w:rFonts w:ascii="Arial" w:eastAsia="Calibri" w:hAnsi="Arial" w:cs="Arial"/>
          <w:color w:val="000000" w:themeColor="text1"/>
          <w:sz w:val="24"/>
          <w:szCs w:val="24"/>
          <w:lang w:val="en-US" w:eastAsia="en-US"/>
        </w:rPr>
        <w:t>motorină</w:t>
      </w:r>
      <w:proofErr w:type="spellEnd"/>
      <w:r w:rsidRPr="00803401">
        <w:rPr>
          <w:rFonts w:ascii="Arial" w:eastAsia="Calibri" w:hAnsi="Arial" w:cs="Arial"/>
          <w:color w:val="000000" w:themeColor="text1"/>
          <w:sz w:val="24"/>
          <w:szCs w:val="24"/>
          <w:lang w:val="en-US" w:eastAsia="en-US"/>
        </w:rPr>
        <w:t xml:space="preserve">  </w:t>
      </w:r>
      <w:proofErr w:type="spellStart"/>
      <w:r w:rsidRPr="00803401">
        <w:rPr>
          <w:rFonts w:ascii="Arial" w:eastAsia="Calibri" w:hAnsi="Arial" w:cs="Arial"/>
          <w:color w:val="000000" w:themeColor="text1"/>
          <w:sz w:val="24"/>
          <w:szCs w:val="24"/>
          <w:lang w:val="en-US" w:eastAsia="en-US"/>
        </w:rPr>
        <w:t>şi</w:t>
      </w:r>
      <w:proofErr w:type="spellEnd"/>
      <w:r w:rsidRPr="00803401">
        <w:rPr>
          <w:rFonts w:ascii="Arial" w:eastAsia="Calibri" w:hAnsi="Arial" w:cs="Arial"/>
          <w:color w:val="000000" w:themeColor="text1"/>
          <w:sz w:val="24"/>
          <w:szCs w:val="24"/>
          <w:lang w:val="en-US" w:eastAsia="en-US"/>
        </w:rPr>
        <w:t xml:space="preserve">  </w:t>
      </w:r>
      <w:proofErr w:type="spellStart"/>
      <w:r w:rsidRPr="00803401">
        <w:rPr>
          <w:rFonts w:ascii="Arial" w:eastAsia="Calibri" w:hAnsi="Arial" w:cs="Arial"/>
          <w:color w:val="000000" w:themeColor="text1"/>
          <w:sz w:val="24"/>
          <w:szCs w:val="24"/>
          <w:lang w:val="en-US" w:eastAsia="en-US"/>
        </w:rPr>
        <w:t>uleiuri</w:t>
      </w:r>
      <w:proofErr w:type="spellEnd"/>
      <w:r w:rsidRPr="00803401">
        <w:rPr>
          <w:rFonts w:ascii="Arial" w:eastAsia="Calibri" w:hAnsi="Arial" w:cs="Arial"/>
          <w:color w:val="000000" w:themeColor="text1"/>
          <w:sz w:val="24"/>
          <w:szCs w:val="24"/>
          <w:lang w:val="en-US" w:eastAsia="en-US"/>
        </w:rPr>
        <w:t xml:space="preserve"> </w:t>
      </w:r>
      <w:proofErr w:type="spellStart"/>
      <w:r w:rsidRPr="00803401">
        <w:rPr>
          <w:rFonts w:ascii="Arial" w:eastAsia="Calibri" w:hAnsi="Arial" w:cs="Arial"/>
          <w:color w:val="000000" w:themeColor="text1"/>
          <w:sz w:val="24"/>
          <w:szCs w:val="24"/>
          <w:lang w:val="en-US" w:eastAsia="en-US"/>
        </w:rPr>
        <w:t>minerale</w:t>
      </w:r>
      <w:proofErr w:type="spellEnd"/>
      <w:r w:rsidRPr="00803401">
        <w:rPr>
          <w:rFonts w:ascii="Arial" w:eastAsia="Calibri" w:hAnsi="Arial" w:cs="Arial"/>
          <w:color w:val="000000" w:themeColor="text1"/>
          <w:sz w:val="24"/>
          <w:szCs w:val="24"/>
          <w:lang w:val="en-US" w:eastAsia="en-US"/>
        </w:rPr>
        <w:t xml:space="preserve">) ale </w:t>
      </w:r>
      <w:proofErr w:type="spellStart"/>
      <w:r w:rsidRPr="00803401">
        <w:rPr>
          <w:rFonts w:ascii="Arial" w:eastAsia="Calibri" w:hAnsi="Arial" w:cs="Arial"/>
          <w:color w:val="000000" w:themeColor="text1"/>
          <w:sz w:val="24"/>
          <w:szCs w:val="24"/>
          <w:lang w:val="en-US" w:eastAsia="en-US"/>
        </w:rPr>
        <w:t>utilajelor</w:t>
      </w:r>
      <w:proofErr w:type="spellEnd"/>
      <w:r w:rsidRPr="00803401">
        <w:rPr>
          <w:rFonts w:ascii="Arial" w:eastAsia="Calibri" w:hAnsi="Arial" w:cs="Arial"/>
          <w:color w:val="000000" w:themeColor="text1"/>
          <w:sz w:val="24"/>
          <w:szCs w:val="24"/>
          <w:lang w:val="en-US" w:eastAsia="en-US"/>
        </w:rPr>
        <w:t xml:space="preserve"> </w:t>
      </w:r>
      <w:proofErr w:type="spellStart"/>
      <w:r w:rsidRPr="00803401">
        <w:rPr>
          <w:rFonts w:ascii="Arial" w:eastAsia="Calibri" w:hAnsi="Arial" w:cs="Arial"/>
          <w:color w:val="000000" w:themeColor="text1"/>
          <w:sz w:val="24"/>
          <w:szCs w:val="24"/>
          <w:lang w:val="en-US" w:eastAsia="en-US"/>
        </w:rPr>
        <w:t>şi</w:t>
      </w:r>
      <w:proofErr w:type="spellEnd"/>
      <w:r w:rsidRPr="00803401">
        <w:rPr>
          <w:rFonts w:ascii="Arial" w:eastAsia="Calibri" w:hAnsi="Arial" w:cs="Arial"/>
          <w:color w:val="000000" w:themeColor="text1"/>
          <w:sz w:val="24"/>
          <w:szCs w:val="24"/>
          <w:lang w:val="en-US" w:eastAsia="en-US"/>
        </w:rPr>
        <w:t xml:space="preserve"> a </w:t>
      </w:r>
      <w:proofErr w:type="spellStart"/>
      <w:r w:rsidRPr="00803401">
        <w:rPr>
          <w:rFonts w:ascii="Arial" w:eastAsia="Calibri" w:hAnsi="Arial" w:cs="Arial"/>
          <w:color w:val="000000" w:themeColor="text1"/>
          <w:sz w:val="24"/>
          <w:szCs w:val="24"/>
          <w:lang w:val="en-US" w:eastAsia="en-US"/>
        </w:rPr>
        <w:t>mijloacelor</w:t>
      </w:r>
      <w:proofErr w:type="spellEnd"/>
      <w:r w:rsidRPr="00803401">
        <w:rPr>
          <w:rFonts w:ascii="Arial" w:eastAsia="Calibri" w:hAnsi="Arial" w:cs="Arial"/>
          <w:color w:val="000000" w:themeColor="text1"/>
          <w:sz w:val="24"/>
          <w:szCs w:val="24"/>
          <w:lang w:val="en-US" w:eastAsia="en-US"/>
        </w:rPr>
        <w:t xml:space="preserve"> de transport </w:t>
      </w:r>
      <w:proofErr w:type="spellStart"/>
      <w:r w:rsidRPr="00803401">
        <w:rPr>
          <w:rFonts w:ascii="Arial" w:eastAsia="Calibri" w:hAnsi="Arial" w:cs="Arial"/>
          <w:color w:val="000000" w:themeColor="text1"/>
          <w:sz w:val="24"/>
          <w:szCs w:val="24"/>
          <w:lang w:val="en-US" w:eastAsia="en-US"/>
        </w:rPr>
        <w:t>urmate</w:t>
      </w:r>
      <w:proofErr w:type="spellEnd"/>
      <w:r w:rsidRPr="00803401">
        <w:rPr>
          <w:rFonts w:ascii="Arial" w:eastAsia="Calibri" w:hAnsi="Arial" w:cs="Arial"/>
          <w:color w:val="000000" w:themeColor="text1"/>
          <w:sz w:val="24"/>
          <w:szCs w:val="24"/>
          <w:lang w:val="en-US" w:eastAsia="en-US"/>
        </w:rPr>
        <w:t xml:space="preserve"> de </w:t>
      </w:r>
      <w:proofErr w:type="spellStart"/>
      <w:r w:rsidRPr="00803401">
        <w:rPr>
          <w:rFonts w:ascii="Arial" w:eastAsia="Calibri" w:hAnsi="Arial" w:cs="Arial"/>
          <w:color w:val="000000" w:themeColor="text1"/>
          <w:sz w:val="24"/>
          <w:szCs w:val="24"/>
          <w:lang w:val="en-US" w:eastAsia="en-US"/>
        </w:rPr>
        <w:t>pierderi</w:t>
      </w:r>
      <w:proofErr w:type="spellEnd"/>
      <w:r w:rsidRPr="00803401">
        <w:rPr>
          <w:rFonts w:ascii="Arial" w:eastAsia="Calibri" w:hAnsi="Arial" w:cs="Arial"/>
          <w:color w:val="000000" w:themeColor="text1"/>
          <w:sz w:val="24"/>
          <w:szCs w:val="24"/>
          <w:lang w:val="en-US" w:eastAsia="en-US"/>
        </w:rPr>
        <w:t xml:space="preserve"> de </w:t>
      </w:r>
      <w:proofErr w:type="spellStart"/>
      <w:r w:rsidRPr="00803401">
        <w:rPr>
          <w:rFonts w:ascii="Arial" w:eastAsia="Calibri" w:hAnsi="Arial" w:cs="Arial"/>
          <w:color w:val="000000" w:themeColor="text1"/>
          <w:sz w:val="24"/>
          <w:szCs w:val="24"/>
          <w:lang w:val="en-US" w:eastAsia="en-US"/>
        </w:rPr>
        <w:t>produse</w:t>
      </w:r>
      <w:proofErr w:type="spellEnd"/>
      <w:r w:rsidRPr="00803401">
        <w:rPr>
          <w:rFonts w:ascii="Arial" w:eastAsia="Calibri" w:hAnsi="Arial" w:cs="Arial"/>
          <w:color w:val="000000" w:themeColor="text1"/>
          <w:sz w:val="24"/>
          <w:szCs w:val="24"/>
          <w:lang w:val="en-US" w:eastAsia="en-US"/>
        </w:rPr>
        <w:t xml:space="preserve"> </w:t>
      </w:r>
      <w:proofErr w:type="spellStart"/>
      <w:r w:rsidRPr="00803401">
        <w:rPr>
          <w:rFonts w:ascii="Arial" w:eastAsia="Calibri" w:hAnsi="Arial" w:cs="Arial"/>
          <w:color w:val="000000" w:themeColor="text1"/>
          <w:sz w:val="24"/>
          <w:szCs w:val="24"/>
          <w:lang w:val="en-US" w:eastAsia="en-US"/>
        </w:rPr>
        <w:t>petroliere</w:t>
      </w:r>
      <w:proofErr w:type="spellEnd"/>
      <w:r w:rsidRPr="00803401">
        <w:rPr>
          <w:rFonts w:ascii="Arial" w:eastAsia="Calibri" w:hAnsi="Arial" w:cs="Arial"/>
          <w:color w:val="000000" w:themeColor="text1"/>
          <w:sz w:val="24"/>
          <w:szCs w:val="24"/>
          <w:lang w:val="en-US" w:eastAsia="en-US"/>
        </w:rPr>
        <w:t>;</w:t>
      </w:r>
    </w:p>
    <w:p w:rsidR="00114147" w:rsidRDefault="00803401" w:rsidP="00803401">
      <w:pPr>
        <w:pStyle w:val="AText"/>
        <w:spacing w:after="0" w:line="240" w:lineRule="auto"/>
        <w:rPr>
          <w:rFonts w:ascii="Arial" w:eastAsia="Calibri" w:hAnsi="Arial" w:cs="Arial"/>
          <w:color w:val="000000" w:themeColor="text1"/>
          <w:sz w:val="24"/>
          <w:szCs w:val="24"/>
          <w:lang w:val="en-US" w:eastAsia="en-US"/>
        </w:rPr>
      </w:pPr>
      <w:r w:rsidRPr="00803401">
        <w:rPr>
          <w:rFonts w:ascii="Arial" w:eastAsia="Calibri" w:hAnsi="Arial" w:cs="Arial"/>
          <w:color w:val="000000" w:themeColor="text1"/>
          <w:sz w:val="24"/>
          <w:szCs w:val="24"/>
          <w:lang w:val="en-US" w:eastAsia="en-US"/>
        </w:rPr>
        <w:t>-</w:t>
      </w:r>
      <w:proofErr w:type="spellStart"/>
      <w:r w:rsidRPr="00803401">
        <w:rPr>
          <w:rFonts w:ascii="Arial" w:eastAsia="Calibri" w:hAnsi="Arial" w:cs="Arial"/>
          <w:color w:val="000000" w:themeColor="text1"/>
          <w:sz w:val="24"/>
          <w:szCs w:val="24"/>
          <w:lang w:val="en-US" w:eastAsia="en-US"/>
        </w:rPr>
        <w:t>gestionarea</w:t>
      </w:r>
      <w:proofErr w:type="spellEnd"/>
      <w:r w:rsidRPr="00803401">
        <w:rPr>
          <w:rFonts w:ascii="Arial" w:eastAsia="Calibri" w:hAnsi="Arial" w:cs="Arial"/>
          <w:color w:val="000000" w:themeColor="text1"/>
          <w:sz w:val="24"/>
          <w:szCs w:val="24"/>
          <w:lang w:val="en-US" w:eastAsia="en-US"/>
        </w:rPr>
        <w:t xml:space="preserve"> </w:t>
      </w:r>
      <w:proofErr w:type="spellStart"/>
      <w:r w:rsidRPr="00803401">
        <w:rPr>
          <w:rFonts w:ascii="Arial" w:eastAsia="Calibri" w:hAnsi="Arial" w:cs="Arial"/>
          <w:color w:val="000000" w:themeColor="text1"/>
          <w:sz w:val="24"/>
          <w:szCs w:val="24"/>
          <w:lang w:val="en-US" w:eastAsia="en-US"/>
        </w:rPr>
        <w:t>necorespunzătoare</w:t>
      </w:r>
      <w:proofErr w:type="spellEnd"/>
      <w:r w:rsidRPr="00803401">
        <w:rPr>
          <w:rFonts w:ascii="Arial" w:eastAsia="Calibri" w:hAnsi="Arial" w:cs="Arial"/>
          <w:color w:val="000000" w:themeColor="text1"/>
          <w:sz w:val="24"/>
          <w:szCs w:val="24"/>
          <w:lang w:val="en-US" w:eastAsia="en-US"/>
        </w:rPr>
        <w:t xml:space="preserve"> a </w:t>
      </w:r>
      <w:proofErr w:type="spellStart"/>
      <w:r w:rsidRPr="00803401">
        <w:rPr>
          <w:rFonts w:ascii="Arial" w:eastAsia="Calibri" w:hAnsi="Arial" w:cs="Arial"/>
          <w:color w:val="000000" w:themeColor="text1"/>
          <w:sz w:val="24"/>
          <w:szCs w:val="24"/>
          <w:lang w:val="en-US" w:eastAsia="en-US"/>
        </w:rPr>
        <w:t>deşeurilor</w:t>
      </w:r>
      <w:proofErr w:type="spellEnd"/>
      <w:r w:rsidRPr="00803401">
        <w:rPr>
          <w:rFonts w:ascii="Arial" w:eastAsia="Calibri" w:hAnsi="Arial" w:cs="Arial"/>
          <w:color w:val="000000" w:themeColor="text1"/>
          <w:sz w:val="24"/>
          <w:szCs w:val="24"/>
          <w:lang w:val="en-US" w:eastAsia="en-US"/>
        </w:rPr>
        <w:t>.</w:t>
      </w:r>
    </w:p>
    <w:p w:rsidR="00803401" w:rsidRDefault="00803401" w:rsidP="00803401">
      <w:pPr>
        <w:pStyle w:val="AText"/>
        <w:spacing w:after="0" w:line="240" w:lineRule="auto"/>
        <w:rPr>
          <w:rFonts w:ascii="Arial" w:hAnsi="Arial" w:cs="Arial"/>
          <w:b/>
          <w:bCs/>
          <w:noProof/>
          <w:color w:val="000000" w:themeColor="text1"/>
          <w:sz w:val="24"/>
          <w:szCs w:val="24"/>
        </w:rPr>
      </w:pPr>
    </w:p>
    <w:p w:rsidR="00114147" w:rsidRPr="00114147" w:rsidRDefault="00114147" w:rsidP="00194314">
      <w:pPr>
        <w:pStyle w:val="AText"/>
        <w:spacing w:after="0" w:line="240" w:lineRule="auto"/>
        <w:rPr>
          <w:rFonts w:ascii="Arial" w:hAnsi="Arial" w:cs="Arial"/>
          <w:noProof/>
          <w:color w:val="000000" w:themeColor="text1"/>
          <w:sz w:val="24"/>
          <w:szCs w:val="24"/>
        </w:rPr>
      </w:pPr>
      <w:r w:rsidRPr="00114147">
        <w:rPr>
          <w:rFonts w:ascii="Arial" w:hAnsi="Arial" w:cs="Arial"/>
          <w:b/>
          <w:bCs/>
          <w:noProof/>
          <w:color w:val="000000" w:themeColor="text1"/>
          <w:sz w:val="24"/>
          <w:szCs w:val="24"/>
        </w:rPr>
        <w:t>b</w:t>
      </w:r>
      <w:r w:rsidRPr="00114147">
        <w:rPr>
          <w:rFonts w:ascii="Arial" w:hAnsi="Arial" w:cs="Arial"/>
          <w:b/>
          <w:bCs/>
          <w:noProof/>
          <w:color w:val="000000" w:themeColor="text1"/>
          <w:sz w:val="24"/>
          <w:szCs w:val="24"/>
          <w:vertAlign w:val="subscript"/>
        </w:rPr>
        <w:t>6</w:t>
      </w:r>
      <w:r w:rsidRPr="00114147">
        <w:rPr>
          <w:rFonts w:ascii="Arial" w:hAnsi="Arial" w:cs="Arial"/>
          <w:b/>
          <w:bCs/>
          <w:noProof/>
          <w:color w:val="000000" w:themeColor="text1"/>
          <w:sz w:val="24"/>
          <w:szCs w:val="24"/>
        </w:rPr>
        <w:t>)</w:t>
      </w:r>
      <w:r w:rsidRPr="00114147">
        <w:rPr>
          <w:rFonts w:ascii="Arial" w:hAnsi="Arial" w:cs="Arial"/>
          <w:noProof/>
          <w:color w:val="000000" w:themeColor="text1"/>
          <w:sz w:val="24"/>
          <w:szCs w:val="24"/>
        </w:rPr>
        <w:t> </w:t>
      </w:r>
      <w:r w:rsidRPr="00114147">
        <w:rPr>
          <w:rFonts w:ascii="Arial" w:hAnsi="Arial" w:cs="Arial"/>
          <w:b/>
          <w:i/>
          <w:noProof/>
          <w:color w:val="000000" w:themeColor="text1"/>
          <w:sz w:val="24"/>
          <w:szCs w:val="24"/>
        </w:rPr>
        <w:t xml:space="preserve">riscurile de accidente majore şi/sau dezastre relevante pentru proiectul în cauză, inclusiv cele cauzate de schimbările climatice, conform informaţiilor ştiinţifice: </w:t>
      </w:r>
      <w:r w:rsidRPr="00114147">
        <w:rPr>
          <w:rFonts w:ascii="Arial" w:hAnsi="Arial" w:cs="Arial"/>
          <w:noProof/>
          <w:color w:val="000000" w:themeColor="text1"/>
          <w:sz w:val="24"/>
          <w:szCs w:val="24"/>
        </w:rPr>
        <w:t>nu este cazul, proiectul nu intră sub incidenţa legislaţiei privind controlul activităţilor care prezintă pericole de accidente majore în care sunt implicate substanţe periculoase;</w:t>
      </w:r>
    </w:p>
    <w:p w:rsidR="00C03976" w:rsidRPr="00C03976" w:rsidRDefault="00C03976" w:rsidP="00194314">
      <w:pPr>
        <w:spacing w:after="0" w:line="240" w:lineRule="auto"/>
        <w:ind w:firstLine="720"/>
        <w:jc w:val="both"/>
        <w:rPr>
          <w:rFonts w:ascii="Arial" w:eastAsia="Times New Roman" w:hAnsi="Arial" w:cs="Arial"/>
          <w:b/>
          <w:bCs/>
          <w:color w:val="000000" w:themeColor="text1"/>
          <w:sz w:val="24"/>
          <w:szCs w:val="24"/>
          <w:lang w:val="ro-RO" w:eastAsia="ar-SA"/>
        </w:rPr>
      </w:pPr>
      <w:r w:rsidRPr="00C03976">
        <w:rPr>
          <w:rFonts w:ascii="Arial" w:eastAsia="Times New Roman" w:hAnsi="Arial" w:cs="Arial"/>
          <w:bCs/>
          <w:color w:val="000000" w:themeColor="text1"/>
          <w:sz w:val="24"/>
          <w:szCs w:val="24"/>
          <w:lang w:val="ro-RO" w:eastAsia="ar-SA"/>
        </w:rPr>
        <w:t>Se vor lua toate măsurile necesare să fie respectate toate prevederile legilor în vigoare, atât pe timpul execuției lucrărilor, cât și pe timpul funcționării construcției.</w:t>
      </w:r>
      <w:r w:rsidRPr="00C03976">
        <w:rPr>
          <w:rFonts w:ascii="Arial" w:eastAsia="Times New Roman" w:hAnsi="Arial" w:cs="Arial"/>
          <w:b/>
          <w:bCs/>
          <w:color w:val="000000" w:themeColor="text1"/>
          <w:sz w:val="24"/>
          <w:szCs w:val="24"/>
          <w:lang w:val="ro-RO" w:eastAsia="ar-SA"/>
        </w:rPr>
        <w:t xml:space="preserve"> </w:t>
      </w:r>
    </w:p>
    <w:p w:rsidR="00C03976" w:rsidRPr="00C03976" w:rsidRDefault="00C03976" w:rsidP="00C03976">
      <w:pPr>
        <w:spacing w:after="0" w:line="240" w:lineRule="auto"/>
        <w:ind w:firstLine="720"/>
        <w:jc w:val="both"/>
        <w:rPr>
          <w:rFonts w:ascii="Arial" w:eastAsia="Times New Roman" w:hAnsi="Arial" w:cs="Arial"/>
          <w:b/>
          <w:bCs/>
          <w:i/>
          <w:color w:val="000000" w:themeColor="text1"/>
          <w:sz w:val="24"/>
          <w:szCs w:val="24"/>
          <w:lang w:val="ro-RO" w:eastAsia="ar-SA"/>
        </w:rPr>
      </w:pPr>
    </w:p>
    <w:p w:rsidR="00C03976" w:rsidRPr="00C03976" w:rsidRDefault="00C03976" w:rsidP="00C03976">
      <w:pPr>
        <w:spacing w:after="0" w:line="240" w:lineRule="auto"/>
        <w:ind w:firstLine="720"/>
        <w:jc w:val="both"/>
        <w:rPr>
          <w:rFonts w:ascii="Arial" w:eastAsia="Times New Roman" w:hAnsi="Arial" w:cs="Arial"/>
          <w:b/>
          <w:bCs/>
          <w:i/>
          <w:color w:val="000000" w:themeColor="text1"/>
          <w:sz w:val="24"/>
          <w:szCs w:val="24"/>
          <w:lang w:val="ro-RO" w:eastAsia="ar-SA"/>
        </w:rPr>
      </w:pPr>
      <w:r w:rsidRPr="00C03976">
        <w:rPr>
          <w:rFonts w:ascii="Arial" w:eastAsia="Times New Roman" w:hAnsi="Arial" w:cs="Arial"/>
          <w:b/>
          <w:bCs/>
          <w:i/>
          <w:color w:val="000000" w:themeColor="text1"/>
          <w:sz w:val="24"/>
          <w:szCs w:val="24"/>
          <w:lang w:val="ro-RO" w:eastAsia="ar-SA"/>
        </w:rPr>
        <w:t>Măsuri generale pentru protecția factorilor de mediu:</w:t>
      </w:r>
    </w:p>
    <w:p w:rsidR="00C03976" w:rsidRPr="00C03976" w:rsidRDefault="00C03976" w:rsidP="00C03976">
      <w:pPr>
        <w:numPr>
          <w:ilvl w:val="0"/>
          <w:numId w:val="13"/>
        </w:numPr>
        <w:spacing w:after="0" w:line="240" w:lineRule="auto"/>
        <w:jc w:val="both"/>
        <w:rPr>
          <w:rFonts w:ascii="Arial" w:eastAsia="Times New Roman" w:hAnsi="Arial" w:cs="Arial"/>
          <w:bCs/>
          <w:color w:val="000000" w:themeColor="text1"/>
          <w:sz w:val="24"/>
          <w:szCs w:val="24"/>
          <w:lang w:val="ro-RO" w:eastAsia="ar-SA"/>
        </w:rPr>
      </w:pPr>
      <w:r w:rsidRPr="00C03976">
        <w:rPr>
          <w:rFonts w:ascii="Arial" w:eastAsia="Times New Roman" w:hAnsi="Arial" w:cs="Arial"/>
          <w:bCs/>
          <w:color w:val="000000" w:themeColor="text1"/>
          <w:sz w:val="24"/>
          <w:szCs w:val="24"/>
          <w:lang w:val="ro-RO" w:eastAsia="ar-SA"/>
        </w:rPr>
        <w:t>respectarea întocmai a tehnologiei de execuție;</w:t>
      </w:r>
    </w:p>
    <w:p w:rsidR="00C03976" w:rsidRPr="00C03976" w:rsidRDefault="00C03976" w:rsidP="00C03976">
      <w:pPr>
        <w:numPr>
          <w:ilvl w:val="0"/>
          <w:numId w:val="13"/>
        </w:numPr>
        <w:spacing w:after="0" w:line="240" w:lineRule="auto"/>
        <w:jc w:val="both"/>
        <w:rPr>
          <w:rFonts w:ascii="Arial" w:eastAsia="Times New Roman" w:hAnsi="Arial" w:cs="Arial"/>
          <w:bCs/>
          <w:color w:val="000000" w:themeColor="text1"/>
          <w:sz w:val="24"/>
          <w:szCs w:val="24"/>
          <w:lang w:val="ro-RO" w:eastAsia="ar-SA"/>
        </w:rPr>
      </w:pPr>
      <w:r w:rsidRPr="00C03976">
        <w:rPr>
          <w:rFonts w:ascii="Arial" w:eastAsia="Times New Roman" w:hAnsi="Arial" w:cs="Arial"/>
          <w:bCs/>
          <w:color w:val="000000" w:themeColor="text1"/>
          <w:sz w:val="24"/>
          <w:szCs w:val="24"/>
          <w:lang w:val="ro-RO" w:eastAsia="ar-SA"/>
        </w:rPr>
        <w:t>respectarea limitei amplasamentului, a proiectului din documentaţiile avizate;</w:t>
      </w:r>
    </w:p>
    <w:p w:rsidR="00C03976" w:rsidRPr="00C03976" w:rsidRDefault="00C03976" w:rsidP="00C03976">
      <w:pPr>
        <w:numPr>
          <w:ilvl w:val="0"/>
          <w:numId w:val="13"/>
        </w:numPr>
        <w:spacing w:after="0" w:line="240" w:lineRule="auto"/>
        <w:jc w:val="both"/>
        <w:rPr>
          <w:rFonts w:ascii="Arial" w:eastAsia="Times New Roman" w:hAnsi="Arial" w:cs="Arial"/>
          <w:bCs/>
          <w:color w:val="000000" w:themeColor="text1"/>
          <w:sz w:val="24"/>
          <w:szCs w:val="24"/>
          <w:lang w:val="ro-RO" w:eastAsia="ar-SA"/>
        </w:rPr>
      </w:pPr>
      <w:r w:rsidRPr="00C03976">
        <w:rPr>
          <w:rFonts w:ascii="Arial" w:eastAsia="Times New Roman" w:hAnsi="Arial" w:cs="Arial"/>
          <w:bCs/>
          <w:color w:val="000000" w:themeColor="text1"/>
          <w:sz w:val="24"/>
          <w:szCs w:val="24"/>
          <w:lang w:val="ro-RO" w:eastAsia="ar-SA"/>
        </w:rPr>
        <w:t>alimentarea cu carburanţi, întreţinerea și repararea utilajelor, mijloacelor de transport utilizate se va efectua la unități specializate și amenajate în acest scop;</w:t>
      </w:r>
    </w:p>
    <w:p w:rsidR="00C03976" w:rsidRPr="00C03976" w:rsidRDefault="00C03976" w:rsidP="00C03976">
      <w:pPr>
        <w:numPr>
          <w:ilvl w:val="0"/>
          <w:numId w:val="13"/>
        </w:numPr>
        <w:spacing w:after="0" w:line="240" w:lineRule="auto"/>
        <w:jc w:val="both"/>
        <w:rPr>
          <w:rFonts w:ascii="Arial" w:eastAsia="Times New Roman" w:hAnsi="Arial" w:cs="Arial"/>
          <w:bCs/>
          <w:color w:val="000000" w:themeColor="text1"/>
          <w:sz w:val="24"/>
          <w:szCs w:val="24"/>
          <w:lang w:val="ro-RO" w:eastAsia="ar-SA"/>
        </w:rPr>
      </w:pPr>
      <w:r w:rsidRPr="00C03976">
        <w:rPr>
          <w:rFonts w:ascii="Arial" w:eastAsia="Times New Roman" w:hAnsi="Arial" w:cs="Arial"/>
          <w:bCs/>
          <w:color w:val="000000" w:themeColor="text1"/>
          <w:sz w:val="24"/>
          <w:szCs w:val="24"/>
          <w:lang w:val="ro-RO" w:eastAsia="ar-SA"/>
        </w:rPr>
        <w:t>în perimetrul de lucru nu vor fi depozitate carburanți, lubrifianţi, deşeuri sau alte materiale periculoase, inflamabile sau nocive;</w:t>
      </w:r>
    </w:p>
    <w:p w:rsidR="00C03976" w:rsidRPr="00C03976" w:rsidRDefault="00C03976" w:rsidP="00C03976">
      <w:pPr>
        <w:numPr>
          <w:ilvl w:val="0"/>
          <w:numId w:val="13"/>
        </w:numPr>
        <w:spacing w:after="0" w:line="240" w:lineRule="auto"/>
        <w:jc w:val="both"/>
        <w:rPr>
          <w:rFonts w:ascii="Arial" w:eastAsia="Times New Roman" w:hAnsi="Arial" w:cs="Arial"/>
          <w:bCs/>
          <w:color w:val="000000" w:themeColor="text1"/>
          <w:sz w:val="24"/>
          <w:szCs w:val="24"/>
          <w:lang w:val="ro-RO" w:eastAsia="ar-SA"/>
        </w:rPr>
      </w:pPr>
      <w:r w:rsidRPr="00C03976">
        <w:rPr>
          <w:rFonts w:ascii="Arial" w:eastAsia="Times New Roman" w:hAnsi="Arial" w:cs="Arial"/>
          <w:bCs/>
          <w:color w:val="000000" w:themeColor="text1"/>
          <w:sz w:val="24"/>
          <w:szCs w:val="24"/>
          <w:lang w:val="ro-RO" w:eastAsia="ar-SA"/>
        </w:rPr>
        <w:t>personalul care lucrează în executarea lucrărilor va fi instruit și din normele de protecţie a mediului;</w:t>
      </w:r>
    </w:p>
    <w:p w:rsidR="00C03976" w:rsidRPr="00C03976" w:rsidRDefault="00C03976" w:rsidP="00C03976">
      <w:pPr>
        <w:numPr>
          <w:ilvl w:val="0"/>
          <w:numId w:val="13"/>
        </w:numPr>
        <w:spacing w:after="0" w:line="240" w:lineRule="auto"/>
        <w:jc w:val="both"/>
        <w:rPr>
          <w:rFonts w:ascii="Arial" w:eastAsia="Times New Roman" w:hAnsi="Arial" w:cs="Arial"/>
          <w:bCs/>
          <w:color w:val="000000" w:themeColor="text1"/>
          <w:sz w:val="24"/>
          <w:szCs w:val="24"/>
          <w:lang w:val="ro-RO" w:eastAsia="ar-SA"/>
        </w:rPr>
      </w:pPr>
      <w:r w:rsidRPr="00C03976">
        <w:rPr>
          <w:rFonts w:ascii="Arial" w:eastAsia="Times New Roman" w:hAnsi="Arial" w:cs="Arial"/>
          <w:bCs/>
          <w:color w:val="000000" w:themeColor="text1"/>
          <w:sz w:val="24"/>
          <w:szCs w:val="24"/>
          <w:lang w:val="ro-RO" w:eastAsia="ar-SA"/>
        </w:rPr>
        <w:t>încadrarea emisiilor de poluanți în atmosferă de la mijloacelele de transport în limitele maxime admise;</w:t>
      </w:r>
    </w:p>
    <w:p w:rsidR="00C03976" w:rsidRPr="00C03976" w:rsidRDefault="00C03976" w:rsidP="00C03976">
      <w:pPr>
        <w:numPr>
          <w:ilvl w:val="0"/>
          <w:numId w:val="13"/>
        </w:numPr>
        <w:spacing w:after="0" w:line="240" w:lineRule="auto"/>
        <w:jc w:val="both"/>
        <w:rPr>
          <w:rFonts w:ascii="Arial" w:eastAsia="Times New Roman" w:hAnsi="Arial" w:cs="Arial"/>
          <w:bCs/>
          <w:color w:val="000000" w:themeColor="text1"/>
          <w:sz w:val="24"/>
          <w:szCs w:val="24"/>
          <w:lang w:val="ro-RO" w:eastAsia="ar-SA"/>
        </w:rPr>
      </w:pPr>
      <w:r w:rsidRPr="00C03976">
        <w:rPr>
          <w:rFonts w:ascii="Arial" w:eastAsia="Times New Roman" w:hAnsi="Arial" w:cs="Arial"/>
          <w:bCs/>
          <w:color w:val="000000" w:themeColor="text1"/>
          <w:sz w:val="24"/>
          <w:szCs w:val="24"/>
          <w:lang w:val="ro-RO" w:eastAsia="ar-SA"/>
        </w:rPr>
        <w:t>monitorizarea mediului în conformitate cu legislația în vigoare;</w:t>
      </w:r>
    </w:p>
    <w:p w:rsidR="00C03976" w:rsidRPr="00C03976" w:rsidRDefault="00C03976" w:rsidP="00C03976">
      <w:pPr>
        <w:spacing w:after="0" w:line="240" w:lineRule="auto"/>
        <w:ind w:firstLine="720"/>
        <w:jc w:val="both"/>
        <w:rPr>
          <w:rFonts w:ascii="Arial" w:eastAsia="Times New Roman" w:hAnsi="Arial" w:cs="Arial"/>
          <w:bCs/>
          <w:color w:val="000000" w:themeColor="text1"/>
          <w:sz w:val="24"/>
          <w:szCs w:val="24"/>
          <w:lang w:val="ro-RO" w:eastAsia="ar-SA"/>
        </w:rPr>
      </w:pPr>
    </w:p>
    <w:p w:rsidR="00C03976" w:rsidRPr="00C03976" w:rsidRDefault="00C03976" w:rsidP="00C03976">
      <w:pPr>
        <w:spacing w:after="0" w:line="240" w:lineRule="auto"/>
        <w:ind w:firstLine="720"/>
        <w:jc w:val="both"/>
        <w:rPr>
          <w:rFonts w:ascii="Arial" w:eastAsia="Times New Roman" w:hAnsi="Arial" w:cs="Arial"/>
          <w:bCs/>
          <w:color w:val="000000" w:themeColor="text1"/>
          <w:sz w:val="24"/>
          <w:szCs w:val="24"/>
          <w:lang w:val="ro-RO" w:eastAsia="ar-SA"/>
        </w:rPr>
      </w:pPr>
      <w:r w:rsidRPr="00C03976">
        <w:rPr>
          <w:rFonts w:ascii="Arial" w:eastAsia="Times New Roman" w:hAnsi="Arial" w:cs="Arial"/>
          <w:b/>
          <w:bCs/>
          <w:i/>
          <w:color w:val="000000" w:themeColor="text1"/>
          <w:sz w:val="24"/>
          <w:szCs w:val="24"/>
          <w:lang w:val="ro-RO" w:eastAsia="ar-SA"/>
        </w:rPr>
        <w:t>Măsuri pentru protecția factorului de mediu aer:</w:t>
      </w:r>
    </w:p>
    <w:p w:rsidR="000D6B4C" w:rsidRDefault="000D6B4C" w:rsidP="000D6B4C">
      <w:pPr>
        <w:spacing w:after="0" w:line="240" w:lineRule="auto"/>
        <w:ind w:firstLine="720"/>
        <w:jc w:val="both"/>
        <w:rPr>
          <w:rFonts w:ascii="Arial" w:eastAsia="Times New Roman" w:hAnsi="Arial" w:cs="Arial"/>
          <w:bCs/>
          <w:color w:val="000000" w:themeColor="text1"/>
          <w:sz w:val="24"/>
          <w:szCs w:val="24"/>
          <w:lang w:val="ro-RO" w:eastAsia="ar-SA"/>
        </w:rPr>
      </w:pPr>
    </w:p>
    <w:p w:rsidR="000D6B4C" w:rsidRPr="000D6B4C" w:rsidRDefault="000D6B4C" w:rsidP="000D6B4C">
      <w:pPr>
        <w:spacing w:after="0" w:line="240" w:lineRule="auto"/>
        <w:ind w:firstLine="720"/>
        <w:jc w:val="both"/>
        <w:rPr>
          <w:rFonts w:ascii="Arial" w:eastAsia="Times New Roman" w:hAnsi="Arial" w:cs="Arial"/>
          <w:bCs/>
          <w:color w:val="000000" w:themeColor="text1"/>
          <w:sz w:val="24"/>
          <w:szCs w:val="24"/>
          <w:lang w:val="ro-RO" w:eastAsia="ar-SA"/>
        </w:rPr>
      </w:pPr>
      <w:r w:rsidRPr="000D6B4C">
        <w:rPr>
          <w:rFonts w:ascii="Arial" w:eastAsia="Times New Roman" w:hAnsi="Arial" w:cs="Arial"/>
          <w:bCs/>
          <w:color w:val="000000" w:themeColor="text1"/>
          <w:sz w:val="24"/>
          <w:szCs w:val="24"/>
          <w:lang w:val="ro-RO" w:eastAsia="ar-SA"/>
        </w:rPr>
        <w:t>În perioada de construcţie sursele de poluare vor fi difuze, se vor intreprinde o serie de acțiuni pentru reducerea poluării aerului, dintre care menționăm:</w:t>
      </w:r>
    </w:p>
    <w:p w:rsidR="000D6B4C" w:rsidRPr="000D6B4C" w:rsidRDefault="000D6B4C" w:rsidP="000D6B4C">
      <w:pPr>
        <w:spacing w:after="0" w:line="240" w:lineRule="auto"/>
        <w:jc w:val="both"/>
        <w:rPr>
          <w:rFonts w:ascii="Arial" w:eastAsia="Times New Roman" w:hAnsi="Arial" w:cs="Arial"/>
          <w:bCs/>
          <w:color w:val="000000" w:themeColor="text1"/>
          <w:sz w:val="24"/>
          <w:szCs w:val="24"/>
          <w:lang w:val="ro-RO" w:eastAsia="ar-SA"/>
        </w:rPr>
      </w:pPr>
      <w:r>
        <w:rPr>
          <w:rFonts w:ascii="Arial" w:eastAsia="Times New Roman" w:hAnsi="Arial" w:cs="Arial"/>
          <w:bCs/>
          <w:color w:val="000000" w:themeColor="text1"/>
          <w:sz w:val="24"/>
          <w:szCs w:val="24"/>
          <w:lang w:val="ro-RO" w:eastAsia="ar-SA"/>
        </w:rPr>
        <w:t>-</w:t>
      </w:r>
      <w:r w:rsidRPr="000D6B4C">
        <w:rPr>
          <w:rFonts w:ascii="Arial" w:eastAsia="Times New Roman" w:hAnsi="Arial" w:cs="Arial"/>
          <w:bCs/>
          <w:color w:val="000000" w:themeColor="text1"/>
          <w:sz w:val="24"/>
          <w:szCs w:val="24"/>
          <w:lang w:val="ro-RO" w:eastAsia="ar-SA"/>
        </w:rPr>
        <w:t xml:space="preserve">  se vor folosi utilaje și mijloace de transport  cu stare tehnică bună;</w:t>
      </w:r>
    </w:p>
    <w:p w:rsidR="000D6B4C" w:rsidRPr="000D6B4C" w:rsidRDefault="000D6B4C" w:rsidP="000D6B4C">
      <w:pPr>
        <w:spacing w:after="0" w:line="240" w:lineRule="auto"/>
        <w:jc w:val="both"/>
        <w:rPr>
          <w:rFonts w:ascii="Arial" w:eastAsia="Times New Roman" w:hAnsi="Arial" w:cs="Arial"/>
          <w:bCs/>
          <w:color w:val="000000" w:themeColor="text1"/>
          <w:sz w:val="24"/>
          <w:szCs w:val="24"/>
          <w:lang w:val="ro-RO" w:eastAsia="ar-SA"/>
        </w:rPr>
      </w:pPr>
      <w:r>
        <w:rPr>
          <w:rFonts w:ascii="Arial" w:eastAsia="Times New Roman" w:hAnsi="Arial" w:cs="Arial"/>
          <w:bCs/>
          <w:color w:val="000000" w:themeColor="text1"/>
          <w:sz w:val="24"/>
          <w:szCs w:val="24"/>
          <w:lang w:val="ro-RO" w:eastAsia="ar-SA"/>
        </w:rPr>
        <w:t>-</w:t>
      </w:r>
      <w:r w:rsidRPr="000D6B4C">
        <w:rPr>
          <w:rFonts w:ascii="Arial" w:eastAsia="Times New Roman" w:hAnsi="Arial" w:cs="Arial"/>
          <w:bCs/>
          <w:color w:val="000000" w:themeColor="text1"/>
          <w:sz w:val="24"/>
          <w:szCs w:val="24"/>
          <w:lang w:val="ro-RO" w:eastAsia="ar-SA"/>
        </w:rPr>
        <w:t xml:space="preserve">  lucrarile la săparea decantorului nu se vor desfaşura în perioade cu vânt puternic</w:t>
      </w:r>
    </w:p>
    <w:p w:rsidR="000D6B4C" w:rsidRPr="000D6B4C" w:rsidRDefault="000D6B4C" w:rsidP="000D6B4C">
      <w:pPr>
        <w:spacing w:after="0" w:line="240" w:lineRule="auto"/>
        <w:jc w:val="both"/>
        <w:rPr>
          <w:rFonts w:ascii="Arial" w:eastAsia="Times New Roman" w:hAnsi="Arial" w:cs="Arial"/>
          <w:bCs/>
          <w:color w:val="000000" w:themeColor="text1"/>
          <w:sz w:val="24"/>
          <w:szCs w:val="24"/>
          <w:lang w:val="ro-RO" w:eastAsia="ar-SA"/>
        </w:rPr>
      </w:pPr>
      <w:r>
        <w:rPr>
          <w:rFonts w:ascii="Arial" w:eastAsia="Times New Roman" w:hAnsi="Arial" w:cs="Arial"/>
          <w:bCs/>
          <w:color w:val="000000" w:themeColor="text1"/>
          <w:sz w:val="24"/>
          <w:szCs w:val="24"/>
          <w:lang w:val="ro-RO" w:eastAsia="ar-SA"/>
        </w:rPr>
        <w:t xml:space="preserve">- </w:t>
      </w:r>
      <w:r w:rsidRPr="000D6B4C">
        <w:rPr>
          <w:rFonts w:ascii="Arial" w:eastAsia="Times New Roman" w:hAnsi="Arial" w:cs="Arial"/>
          <w:bCs/>
          <w:color w:val="000000" w:themeColor="text1"/>
          <w:sz w:val="24"/>
          <w:szCs w:val="24"/>
          <w:lang w:val="ro-RO" w:eastAsia="ar-SA"/>
        </w:rPr>
        <w:t xml:space="preserve"> umectarea căilor  de acces şi a drumurilor tehnologice în perioada secetoasă şi ori de câte ori situaţia o impune, în funcţie de frecvenţa traficului şi condiţiile atmosferice, pentru evitarea ridicării pulberilor fine în atmosferă.</w:t>
      </w:r>
    </w:p>
    <w:p w:rsidR="000D6B4C" w:rsidRPr="000D6B4C" w:rsidRDefault="000D6B4C" w:rsidP="000D6B4C">
      <w:pPr>
        <w:spacing w:after="0" w:line="240" w:lineRule="auto"/>
        <w:ind w:firstLine="720"/>
        <w:jc w:val="both"/>
        <w:rPr>
          <w:rFonts w:ascii="Arial" w:eastAsia="Times New Roman" w:hAnsi="Arial" w:cs="Arial"/>
          <w:bCs/>
          <w:color w:val="000000" w:themeColor="text1"/>
          <w:sz w:val="24"/>
          <w:szCs w:val="24"/>
          <w:lang w:val="ro-RO" w:eastAsia="ar-SA"/>
        </w:rPr>
      </w:pPr>
      <w:r w:rsidRPr="000D6B4C">
        <w:rPr>
          <w:rFonts w:ascii="Arial" w:eastAsia="Times New Roman" w:hAnsi="Arial" w:cs="Arial"/>
          <w:bCs/>
          <w:color w:val="000000" w:themeColor="text1"/>
          <w:sz w:val="24"/>
          <w:szCs w:val="24"/>
          <w:lang w:val="ro-RO" w:eastAsia="ar-SA"/>
        </w:rPr>
        <w:t>În perioada de funcţionare</w:t>
      </w:r>
    </w:p>
    <w:p w:rsidR="00C03976" w:rsidRDefault="000D6B4C" w:rsidP="000D6B4C">
      <w:pPr>
        <w:spacing w:after="0" w:line="240" w:lineRule="auto"/>
        <w:ind w:firstLine="720"/>
        <w:jc w:val="both"/>
        <w:rPr>
          <w:rFonts w:ascii="Arial" w:eastAsia="Times New Roman" w:hAnsi="Arial" w:cs="Arial"/>
          <w:bCs/>
          <w:color w:val="000000" w:themeColor="text1"/>
          <w:sz w:val="24"/>
          <w:szCs w:val="24"/>
          <w:lang w:val="ro-RO" w:eastAsia="ar-SA"/>
        </w:rPr>
      </w:pPr>
      <w:r w:rsidRPr="000D6B4C">
        <w:rPr>
          <w:rFonts w:ascii="Arial" w:eastAsia="Times New Roman" w:hAnsi="Arial" w:cs="Arial"/>
          <w:bCs/>
          <w:color w:val="000000" w:themeColor="text1"/>
          <w:sz w:val="24"/>
          <w:szCs w:val="24"/>
          <w:lang w:val="ro-RO" w:eastAsia="ar-SA"/>
        </w:rPr>
        <w:t>Noxele rezultate de la încarcarea silozului cu ciment sunt noxe dirijate, ele vor fi reținute în sistemul de filtrare. Silozul este prevazut cu filtru tip JET REVERSIBIL marca WAM (Italia) circular din oţel (diametru 0,8 m si inaltimea h=1,2 m), amplasat pe fiecare siloz, gura de emisie este la înalţimea H = 18,2 m faţă de suprafaţa solului. conţine la interior elemente de filtrare vertical de filtrare POLYPLEAT, suprafața de</w:t>
      </w:r>
      <w:r>
        <w:rPr>
          <w:rFonts w:ascii="Arial" w:eastAsia="Times New Roman" w:hAnsi="Arial" w:cs="Arial"/>
          <w:bCs/>
          <w:color w:val="000000" w:themeColor="text1"/>
          <w:sz w:val="24"/>
          <w:szCs w:val="24"/>
          <w:lang w:val="ro-RO" w:eastAsia="ar-SA"/>
        </w:rPr>
        <w:t xml:space="preserve"> </w:t>
      </w:r>
      <w:r w:rsidRPr="000D6B4C">
        <w:rPr>
          <w:rFonts w:ascii="Arial" w:eastAsia="Times New Roman" w:hAnsi="Arial" w:cs="Arial"/>
          <w:bCs/>
          <w:color w:val="000000" w:themeColor="text1"/>
          <w:sz w:val="24"/>
          <w:szCs w:val="24"/>
          <w:lang w:val="ro-RO" w:eastAsia="ar-SA"/>
        </w:rPr>
        <w:t>filtrare S = 24,5 m2  si la partea superioara este prevazut cu capac de protecţie contra</w:t>
      </w:r>
      <w:r>
        <w:rPr>
          <w:rFonts w:ascii="Arial" w:eastAsia="Times New Roman" w:hAnsi="Arial" w:cs="Arial"/>
          <w:bCs/>
          <w:color w:val="000000" w:themeColor="text1"/>
          <w:sz w:val="24"/>
          <w:szCs w:val="24"/>
          <w:lang w:val="ro-RO" w:eastAsia="ar-SA"/>
        </w:rPr>
        <w:t xml:space="preserve"> </w:t>
      </w:r>
      <w:r w:rsidRPr="000D6B4C">
        <w:rPr>
          <w:rFonts w:ascii="Arial" w:eastAsia="Times New Roman" w:hAnsi="Arial" w:cs="Arial"/>
          <w:bCs/>
          <w:color w:val="000000" w:themeColor="text1"/>
          <w:sz w:val="24"/>
          <w:szCs w:val="24"/>
          <w:lang w:val="ro-RO" w:eastAsia="ar-SA"/>
        </w:rPr>
        <w:t>intemperiilor. Filtrele se curăță cu jet de aer,  sistemul de curățare este montat în capacul rsbatabil de protecţie contra intemperiilor. Particulele de ciment separate din curentul de aer de către elementele de filtrare cade înapoi în siloz. Sistemul de filtrarea reduce concentratia pulberilor emise sub 10 mg/m3.</w:t>
      </w:r>
    </w:p>
    <w:p w:rsidR="000D6B4C" w:rsidRPr="00C03976" w:rsidRDefault="000D6B4C" w:rsidP="000D6B4C">
      <w:pPr>
        <w:spacing w:after="0" w:line="240" w:lineRule="auto"/>
        <w:ind w:firstLine="720"/>
        <w:jc w:val="both"/>
        <w:rPr>
          <w:rFonts w:ascii="Arial" w:eastAsia="Times New Roman" w:hAnsi="Arial" w:cs="Arial"/>
          <w:bCs/>
          <w:color w:val="000000" w:themeColor="text1"/>
          <w:sz w:val="24"/>
          <w:szCs w:val="24"/>
          <w:lang w:val="ro-RO" w:eastAsia="ar-SA"/>
        </w:rPr>
      </w:pPr>
    </w:p>
    <w:p w:rsidR="00C03976" w:rsidRPr="00C03976" w:rsidRDefault="00C03976" w:rsidP="00C03976">
      <w:pPr>
        <w:spacing w:after="0" w:line="240" w:lineRule="auto"/>
        <w:ind w:firstLine="720"/>
        <w:jc w:val="both"/>
        <w:rPr>
          <w:rFonts w:ascii="Arial" w:eastAsia="Times New Roman" w:hAnsi="Arial" w:cs="Arial"/>
          <w:bCs/>
          <w:color w:val="000000" w:themeColor="text1"/>
          <w:sz w:val="24"/>
          <w:szCs w:val="24"/>
          <w:lang w:val="ro-RO" w:eastAsia="ar-SA"/>
        </w:rPr>
      </w:pPr>
      <w:r w:rsidRPr="00C03976">
        <w:rPr>
          <w:rFonts w:ascii="Arial" w:eastAsia="Times New Roman" w:hAnsi="Arial" w:cs="Arial"/>
          <w:b/>
          <w:bCs/>
          <w:i/>
          <w:color w:val="000000" w:themeColor="text1"/>
          <w:sz w:val="24"/>
          <w:szCs w:val="24"/>
          <w:lang w:val="ro-RO" w:eastAsia="ar-SA"/>
        </w:rPr>
        <w:lastRenderedPageBreak/>
        <w:t>Măsuri pentru protecția factorului de mediu sol și subsol:</w:t>
      </w:r>
    </w:p>
    <w:p w:rsidR="00803401" w:rsidRPr="00803401" w:rsidRDefault="00803401" w:rsidP="00803401">
      <w:pPr>
        <w:spacing w:after="0" w:line="240" w:lineRule="auto"/>
        <w:ind w:left="720"/>
        <w:jc w:val="both"/>
        <w:rPr>
          <w:rFonts w:ascii="Arial" w:eastAsia="Times New Roman" w:hAnsi="Arial" w:cs="Arial"/>
          <w:bCs/>
          <w:color w:val="000000" w:themeColor="text1"/>
          <w:sz w:val="24"/>
          <w:szCs w:val="24"/>
          <w:lang w:val="ro-RO" w:eastAsia="ar-SA"/>
        </w:rPr>
      </w:pPr>
      <w:r w:rsidRPr="00803401">
        <w:rPr>
          <w:rFonts w:ascii="Arial" w:eastAsia="Times New Roman" w:hAnsi="Arial" w:cs="Arial"/>
          <w:bCs/>
          <w:color w:val="000000" w:themeColor="text1"/>
          <w:sz w:val="24"/>
          <w:szCs w:val="24"/>
          <w:lang w:val="ro-RO" w:eastAsia="ar-SA"/>
        </w:rPr>
        <w:t>Măsurile ce trebuiesc luate în perioada de construcţie și funcționare sunt de ordin tehnic şi administrativ:</w:t>
      </w:r>
    </w:p>
    <w:p w:rsidR="00803401" w:rsidRPr="00803401" w:rsidRDefault="00803401" w:rsidP="00803401">
      <w:pPr>
        <w:spacing w:after="0" w:line="240" w:lineRule="auto"/>
        <w:ind w:left="720"/>
        <w:jc w:val="both"/>
        <w:rPr>
          <w:rFonts w:ascii="Arial" w:eastAsia="Times New Roman" w:hAnsi="Arial" w:cs="Arial"/>
          <w:bCs/>
          <w:color w:val="000000" w:themeColor="text1"/>
          <w:sz w:val="24"/>
          <w:szCs w:val="24"/>
          <w:lang w:val="ro-RO" w:eastAsia="ar-SA"/>
        </w:rPr>
      </w:pPr>
      <w:r w:rsidRPr="00803401">
        <w:rPr>
          <w:rFonts w:ascii="Arial" w:eastAsia="Times New Roman" w:hAnsi="Arial" w:cs="Arial"/>
          <w:bCs/>
          <w:color w:val="000000" w:themeColor="text1"/>
          <w:sz w:val="24"/>
          <w:szCs w:val="24"/>
          <w:lang w:val="ro-RO" w:eastAsia="ar-SA"/>
        </w:rPr>
        <w:t>-respectarea tehnologiei de execuție a lucrărilor prevăzute în proiect și a tehnologiei de fabricație;</w:t>
      </w:r>
    </w:p>
    <w:p w:rsidR="00803401" w:rsidRPr="00803401" w:rsidRDefault="00803401" w:rsidP="00803401">
      <w:pPr>
        <w:spacing w:after="0" w:line="240" w:lineRule="auto"/>
        <w:ind w:left="720"/>
        <w:jc w:val="both"/>
        <w:rPr>
          <w:rFonts w:ascii="Arial" w:eastAsia="Times New Roman" w:hAnsi="Arial" w:cs="Arial"/>
          <w:bCs/>
          <w:color w:val="000000" w:themeColor="text1"/>
          <w:sz w:val="24"/>
          <w:szCs w:val="24"/>
          <w:lang w:val="ro-RO" w:eastAsia="ar-SA"/>
        </w:rPr>
      </w:pPr>
      <w:r w:rsidRPr="00803401">
        <w:rPr>
          <w:rFonts w:ascii="Arial" w:eastAsia="Times New Roman" w:hAnsi="Arial" w:cs="Arial"/>
          <w:bCs/>
          <w:color w:val="000000" w:themeColor="text1"/>
          <w:sz w:val="24"/>
          <w:szCs w:val="24"/>
          <w:lang w:val="ro-RO" w:eastAsia="ar-SA"/>
        </w:rPr>
        <w:t>- intervenția rapidă în caz de poluări accidentale pentru eliminarea cauzelor și diminuarea daunelor;</w:t>
      </w:r>
    </w:p>
    <w:p w:rsidR="00803401" w:rsidRPr="00803401" w:rsidRDefault="00803401" w:rsidP="00803401">
      <w:pPr>
        <w:spacing w:after="0" w:line="240" w:lineRule="auto"/>
        <w:ind w:left="720"/>
        <w:jc w:val="both"/>
        <w:rPr>
          <w:rFonts w:ascii="Arial" w:eastAsia="Times New Roman" w:hAnsi="Arial" w:cs="Arial"/>
          <w:bCs/>
          <w:color w:val="000000" w:themeColor="text1"/>
          <w:sz w:val="24"/>
          <w:szCs w:val="24"/>
          <w:lang w:val="ro-RO" w:eastAsia="ar-SA"/>
        </w:rPr>
      </w:pPr>
      <w:r w:rsidRPr="00803401">
        <w:rPr>
          <w:rFonts w:ascii="Arial" w:eastAsia="Times New Roman" w:hAnsi="Arial" w:cs="Arial"/>
          <w:bCs/>
          <w:color w:val="000000" w:themeColor="text1"/>
          <w:sz w:val="24"/>
          <w:szCs w:val="24"/>
          <w:lang w:val="ro-RO" w:eastAsia="ar-SA"/>
        </w:rPr>
        <w:t>-  colectarea  tuturor  scurgerilor  accidentale  și  reconstrucția  ecologică  a  zonelor eventual poluate.</w:t>
      </w:r>
    </w:p>
    <w:p w:rsidR="00803401" w:rsidRPr="00803401" w:rsidRDefault="00803401" w:rsidP="00803401">
      <w:pPr>
        <w:spacing w:after="0" w:line="240" w:lineRule="auto"/>
        <w:ind w:left="720"/>
        <w:jc w:val="both"/>
        <w:rPr>
          <w:rFonts w:ascii="Arial" w:eastAsia="Times New Roman" w:hAnsi="Arial" w:cs="Arial"/>
          <w:bCs/>
          <w:color w:val="000000" w:themeColor="text1"/>
          <w:sz w:val="24"/>
          <w:szCs w:val="24"/>
          <w:lang w:val="ro-RO" w:eastAsia="ar-SA"/>
        </w:rPr>
      </w:pPr>
      <w:r w:rsidRPr="00803401">
        <w:rPr>
          <w:rFonts w:ascii="Arial" w:eastAsia="Times New Roman" w:hAnsi="Arial" w:cs="Arial"/>
          <w:bCs/>
          <w:color w:val="000000" w:themeColor="text1"/>
          <w:sz w:val="24"/>
          <w:szCs w:val="24"/>
          <w:lang w:val="ro-RO" w:eastAsia="ar-SA"/>
        </w:rPr>
        <w:t>-respectarea disc</w:t>
      </w:r>
      <w:r>
        <w:rPr>
          <w:rFonts w:ascii="Arial" w:eastAsia="Times New Roman" w:hAnsi="Arial" w:cs="Arial"/>
          <w:bCs/>
          <w:color w:val="000000" w:themeColor="text1"/>
          <w:sz w:val="24"/>
          <w:szCs w:val="24"/>
          <w:lang w:val="ro-RO" w:eastAsia="ar-SA"/>
        </w:rPr>
        <w:t>iplinei în cadrul șantiereului.</w:t>
      </w:r>
    </w:p>
    <w:p w:rsidR="00803401" w:rsidRPr="00803401" w:rsidRDefault="00803401" w:rsidP="00803401">
      <w:pPr>
        <w:spacing w:after="0" w:line="240" w:lineRule="auto"/>
        <w:ind w:left="720"/>
        <w:jc w:val="both"/>
        <w:rPr>
          <w:rFonts w:ascii="Arial" w:eastAsia="Times New Roman" w:hAnsi="Arial" w:cs="Arial"/>
          <w:bCs/>
          <w:color w:val="000000" w:themeColor="text1"/>
          <w:sz w:val="24"/>
          <w:szCs w:val="24"/>
          <w:lang w:val="ro-RO" w:eastAsia="ar-SA"/>
        </w:rPr>
      </w:pPr>
      <w:r w:rsidRPr="00803401">
        <w:rPr>
          <w:rFonts w:ascii="Arial" w:eastAsia="Times New Roman" w:hAnsi="Arial" w:cs="Arial"/>
          <w:bCs/>
          <w:color w:val="000000" w:themeColor="text1"/>
          <w:sz w:val="24"/>
          <w:szCs w:val="24"/>
          <w:lang w:val="ro-RO" w:eastAsia="ar-SA"/>
        </w:rPr>
        <w:t>În</w:t>
      </w:r>
      <w:r>
        <w:rPr>
          <w:rFonts w:ascii="Arial" w:eastAsia="Times New Roman" w:hAnsi="Arial" w:cs="Arial"/>
          <w:bCs/>
          <w:color w:val="000000" w:themeColor="text1"/>
          <w:sz w:val="24"/>
          <w:szCs w:val="24"/>
          <w:lang w:val="ro-RO" w:eastAsia="ar-SA"/>
        </w:rPr>
        <w:t xml:space="preserve"> </w:t>
      </w:r>
      <w:r w:rsidRPr="00803401">
        <w:rPr>
          <w:rFonts w:ascii="Arial" w:eastAsia="Times New Roman" w:hAnsi="Arial" w:cs="Arial"/>
          <w:bCs/>
          <w:color w:val="000000" w:themeColor="text1"/>
          <w:sz w:val="24"/>
          <w:szCs w:val="24"/>
          <w:lang w:val="ro-RO" w:eastAsia="ar-SA"/>
        </w:rPr>
        <w:t>perioada</w:t>
      </w:r>
      <w:r>
        <w:rPr>
          <w:rFonts w:ascii="Arial" w:eastAsia="Times New Roman" w:hAnsi="Arial" w:cs="Arial"/>
          <w:bCs/>
          <w:color w:val="000000" w:themeColor="text1"/>
          <w:sz w:val="24"/>
          <w:szCs w:val="24"/>
          <w:lang w:val="ro-RO" w:eastAsia="ar-SA"/>
        </w:rPr>
        <w:t xml:space="preserve"> </w:t>
      </w:r>
      <w:r w:rsidRPr="00803401">
        <w:rPr>
          <w:rFonts w:ascii="Arial" w:eastAsia="Times New Roman" w:hAnsi="Arial" w:cs="Arial"/>
          <w:bCs/>
          <w:color w:val="000000" w:themeColor="text1"/>
          <w:sz w:val="24"/>
          <w:szCs w:val="24"/>
          <w:lang w:val="ro-RO" w:eastAsia="ar-SA"/>
        </w:rPr>
        <w:t>de</w:t>
      </w:r>
      <w:r>
        <w:rPr>
          <w:rFonts w:ascii="Arial" w:eastAsia="Times New Roman" w:hAnsi="Arial" w:cs="Arial"/>
          <w:bCs/>
          <w:color w:val="000000" w:themeColor="text1"/>
          <w:sz w:val="24"/>
          <w:szCs w:val="24"/>
          <w:lang w:val="ro-RO" w:eastAsia="ar-SA"/>
        </w:rPr>
        <w:t xml:space="preserve"> </w:t>
      </w:r>
      <w:r w:rsidRPr="00803401">
        <w:rPr>
          <w:rFonts w:ascii="Arial" w:eastAsia="Times New Roman" w:hAnsi="Arial" w:cs="Arial"/>
          <w:bCs/>
          <w:color w:val="000000" w:themeColor="text1"/>
          <w:sz w:val="24"/>
          <w:szCs w:val="24"/>
          <w:lang w:val="ro-RO" w:eastAsia="ar-SA"/>
        </w:rPr>
        <w:t>exploatare impactul asupra solului, se poate manifesta fie direct, fie indirect prin intermediul mediilor de dispersie. Formele de impact asupra solului ce pot fi identificate, in perioada de funcționare sunt urmatoarele:</w:t>
      </w:r>
    </w:p>
    <w:p w:rsidR="00803401" w:rsidRPr="00803401" w:rsidRDefault="00803401" w:rsidP="00803401">
      <w:pPr>
        <w:spacing w:after="0" w:line="240" w:lineRule="auto"/>
        <w:ind w:left="720"/>
        <w:jc w:val="both"/>
        <w:rPr>
          <w:rFonts w:ascii="Arial" w:eastAsia="Times New Roman" w:hAnsi="Arial" w:cs="Arial"/>
          <w:bCs/>
          <w:color w:val="000000" w:themeColor="text1"/>
          <w:sz w:val="24"/>
          <w:szCs w:val="24"/>
          <w:lang w:val="ro-RO" w:eastAsia="ar-SA"/>
        </w:rPr>
      </w:pPr>
      <w:r>
        <w:rPr>
          <w:rFonts w:ascii="Arial" w:eastAsia="Times New Roman" w:hAnsi="Arial" w:cs="Arial"/>
          <w:bCs/>
          <w:color w:val="000000" w:themeColor="text1"/>
          <w:sz w:val="24"/>
          <w:szCs w:val="24"/>
          <w:lang w:val="ro-RO" w:eastAsia="ar-SA"/>
        </w:rPr>
        <w:t>-</w:t>
      </w:r>
      <w:r w:rsidRPr="00803401">
        <w:rPr>
          <w:rFonts w:ascii="Arial" w:eastAsia="Times New Roman" w:hAnsi="Arial" w:cs="Arial"/>
          <w:bCs/>
          <w:color w:val="000000" w:themeColor="text1"/>
          <w:sz w:val="24"/>
          <w:szCs w:val="24"/>
          <w:lang w:val="ro-RO" w:eastAsia="ar-SA"/>
        </w:rPr>
        <w:t xml:space="preserve">  tasarea  solului  sub  efectul  circulatiei  si  manevrarii  utilajelor  folosite  la realizarea betonului și a transportului acestuia;</w:t>
      </w:r>
    </w:p>
    <w:p w:rsidR="000D6B4C" w:rsidRDefault="00803401" w:rsidP="00803401">
      <w:pPr>
        <w:spacing w:after="0" w:line="240" w:lineRule="auto"/>
        <w:ind w:left="720"/>
        <w:jc w:val="both"/>
        <w:rPr>
          <w:rFonts w:ascii="Arial" w:eastAsia="Times New Roman" w:hAnsi="Arial" w:cs="Arial"/>
          <w:bCs/>
          <w:color w:val="000000" w:themeColor="text1"/>
          <w:sz w:val="24"/>
          <w:szCs w:val="24"/>
          <w:lang w:val="ro-RO" w:eastAsia="ar-SA"/>
        </w:rPr>
      </w:pPr>
      <w:r>
        <w:rPr>
          <w:rFonts w:ascii="Arial" w:eastAsia="Times New Roman" w:hAnsi="Arial" w:cs="Arial"/>
          <w:bCs/>
          <w:color w:val="000000" w:themeColor="text1"/>
          <w:sz w:val="24"/>
          <w:szCs w:val="24"/>
          <w:lang w:val="ro-RO" w:eastAsia="ar-SA"/>
        </w:rPr>
        <w:t>-</w:t>
      </w:r>
      <w:r w:rsidRPr="00803401">
        <w:rPr>
          <w:rFonts w:ascii="Arial" w:eastAsia="Times New Roman" w:hAnsi="Arial" w:cs="Arial"/>
          <w:bCs/>
          <w:color w:val="000000" w:themeColor="text1"/>
          <w:sz w:val="24"/>
          <w:szCs w:val="24"/>
          <w:lang w:val="ro-RO" w:eastAsia="ar-SA"/>
        </w:rPr>
        <w:t xml:space="preserve">   pierderi  accidentale  de  produse  petroliere,  posibilitate  relativ   redusa  in conditiile respectarii măsurilor pentru protectia mediului.</w:t>
      </w:r>
    </w:p>
    <w:p w:rsidR="00803401" w:rsidRPr="00C03976" w:rsidRDefault="00803401" w:rsidP="00803401">
      <w:pPr>
        <w:spacing w:after="0" w:line="240" w:lineRule="auto"/>
        <w:ind w:left="720"/>
        <w:jc w:val="both"/>
        <w:rPr>
          <w:rFonts w:ascii="Arial" w:eastAsia="Times New Roman" w:hAnsi="Arial" w:cs="Arial"/>
          <w:bCs/>
          <w:color w:val="000000" w:themeColor="text1"/>
          <w:sz w:val="24"/>
          <w:szCs w:val="24"/>
          <w:lang w:val="ro-RO" w:eastAsia="ar-SA"/>
        </w:rPr>
      </w:pPr>
    </w:p>
    <w:p w:rsidR="00C03976" w:rsidRPr="00C03976" w:rsidRDefault="00C03976" w:rsidP="00C03976">
      <w:pPr>
        <w:spacing w:after="0" w:line="240" w:lineRule="auto"/>
        <w:ind w:firstLine="720"/>
        <w:jc w:val="both"/>
        <w:rPr>
          <w:rFonts w:ascii="Arial" w:eastAsia="Times New Roman" w:hAnsi="Arial" w:cs="Arial"/>
          <w:bCs/>
          <w:color w:val="000000" w:themeColor="text1"/>
          <w:sz w:val="24"/>
          <w:szCs w:val="24"/>
          <w:lang w:val="ro-RO" w:eastAsia="ar-SA"/>
        </w:rPr>
      </w:pPr>
      <w:r w:rsidRPr="00C03976">
        <w:rPr>
          <w:rFonts w:ascii="Arial" w:eastAsia="Times New Roman" w:hAnsi="Arial" w:cs="Arial"/>
          <w:b/>
          <w:bCs/>
          <w:i/>
          <w:color w:val="000000" w:themeColor="text1"/>
          <w:sz w:val="24"/>
          <w:szCs w:val="24"/>
          <w:lang w:val="ro-RO" w:eastAsia="ar-SA"/>
        </w:rPr>
        <w:t>Măsuri pentru protecția factorului de mediu apă de suprafață și subterană:</w:t>
      </w:r>
    </w:p>
    <w:p w:rsidR="002C5B20" w:rsidRPr="002C5B20" w:rsidRDefault="002C5B20" w:rsidP="002C5B20">
      <w:pPr>
        <w:spacing w:after="0" w:line="240" w:lineRule="auto"/>
        <w:ind w:firstLine="720"/>
        <w:jc w:val="both"/>
        <w:rPr>
          <w:rFonts w:ascii="Arial" w:eastAsia="Times New Roman" w:hAnsi="Arial" w:cs="Arial"/>
          <w:bCs/>
          <w:iCs/>
          <w:color w:val="000000" w:themeColor="text1"/>
          <w:sz w:val="24"/>
          <w:szCs w:val="24"/>
          <w:lang w:val="ro-RO" w:eastAsia="ar-SA"/>
        </w:rPr>
      </w:pPr>
      <w:r w:rsidRPr="002C5B20">
        <w:rPr>
          <w:rFonts w:ascii="Arial" w:eastAsia="Times New Roman" w:hAnsi="Arial" w:cs="Arial"/>
          <w:bCs/>
          <w:iCs/>
          <w:color w:val="000000" w:themeColor="text1"/>
          <w:sz w:val="24"/>
          <w:szCs w:val="24"/>
          <w:lang w:val="ro-RO" w:eastAsia="ar-SA"/>
        </w:rPr>
        <w:t>Pe  perioada  de  realizare  a  investitiei,  pentru  apele  uzate  menajere  vor  fi colectate în rezervorul toaletei ecologice tipizată, ce va fi vidanjată periodic.</w:t>
      </w:r>
    </w:p>
    <w:p w:rsidR="002C5B20" w:rsidRPr="002C5B20" w:rsidRDefault="002C5B20" w:rsidP="002C5B20">
      <w:pPr>
        <w:spacing w:after="0" w:line="240" w:lineRule="auto"/>
        <w:ind w:firstLine="720"/>
        <w:jc w:val="both"/>
        <w:rPr>
          <w:rFonts w:ascii="Arial" w:eastAsia="Times New Roman" w:hAnsi="Arial" w:cs="Arial"/>
          <w:bCs/>
          <w:iCs/>
          <w:color w:val="000000" w:themeColor="text1"/>
          <w:sz w:val="24"/>
          <w:szCs w:val="24"/>
          <w:lang w:val="ro-RO" w:eastAsia="ar-SA"/>
        </w:rPr>
      </w:pPr>
      <w:r w:rsidRPr="002C5B20">
        <w:rPr>
          <w:rFonts w:ascii="Arial" w:eastAsia="Times New Roman" w:hAnsi="Arial" w:cs="Arial"/>
          <w:bCs/>
          <w:iCs/>
          <w:color w:val="000000" w:themeColor="text1"/>
          <w:sz w:val="24"/>
          <w:szCs w:val="24"/>
          <w:lang w:val="ro-RO" w:eastAsia="ar-SA"/>
        </w:rPr>
        <w:t>În perioada de funcționare, apele de spălare a autobetonierelor vor fi colectate</w:t>
      </w:r>
      <w:r>
        <w:rPr>
          <w:rFonts w:ascii="Arial" w:eastAsia="Times New Roman" w:hAnsi="Arial" w:cs="Arial"/>
          <w:bCs/>
          <w:iCs/>
          <w:color w:val="000000" w:themeColor="text1"/>
          <w:sz w:val="24"/>
          <w:szCs w:val="24"/>
          <w:lang w:val="ro-RO" w:eastAsia="ar-SA"/>
        </w:rPr>
        <w:t xml:space="preserve"> </w:t>
      </w:r>
      <w:r w:rsidRPr="002C5B20">
        <w:rPr>
          <w:rFonts w:ascii="Arial" w:eastAsia="Times New Roman" w:hAnsi="Arial" w:cs="Arial"/>
          <w:bCs/>
          <w:iCs/>
          <w:color w:val="000000" w:themeColor="text1"/>
          <w:sz w:val="24"/>
          <w:szCs w:val="24"/>
          <w:lang w:val="ro-RO" w:eastAsia="ar-SA"/>
        </w:rPr>
        <w:t>într-un decantor cu trei compartimente identice cu dimensiunile 2 x 1,65 x 1,5 m fiecare compartiment. În primele două compartimente are loc procesul de sedimentare a părții solide. Apa decantată trece gravimetric în compartimentul final cu  V = 4,95 m3, unde se definitivează limpezirea. Apa limpezită este reintrodusă în procesul tehnologic prin intermediul unei pompe. Materialul sedimentat se evacuează periodic şi se valorifică ca și material de construcții.</w:t>
      </w:r>
    </w:p>
    <w:p w:rsidR="00C03976" w:rsidRDefault="002C5B20" w:rsidP="002C5B20">
      <w:pPr>
        <w:spacing w:after="0" w:line="240" w:lineRule="auto"/>
        <w:ind w:firstLine="720"/>
        <w:jc w:val="both"/>
        <w:rPr>
          <w:rFonts w:ascii="Arial" w:eastAsia="Times New Roman" w:hAnsi="Arial" w:cs="Arial"/>
          <w:bCs/>
          <w:iCs/>
          <w:color w:val="000000" w:themeColor="text1"/>
          <w:sz w:val="24"/>
          <w:szCs w:val="24"/>
          <w:lang w:val="ro-RO" w:eastAsia="ar-SA"/>
        </w:rPr>
      </w:pPr>
      <w:r w:rsidRPr="002C5B20">
        <w:rPr>
          <w:rFonts w:ascii="Arial" w:eastAsia="Times New Roman" w:hAnsi="Arial" w:cs="Arial"/>
          <w:bCs/>
          <w:iCs/>
          <w:color w:val="000000" w:themeColor="text1"/>
          <w:sz w:val="24"/>
          <w:szCs w:val="24"/>
          <w:lang w:val="ro-RO" w:eastAsia="ar-SA"/>
        </w:rPr>
        <w:t>Apele uzate menajere sunt colectate în rezervorul toaletei ecologi</w:t>
      </w:r>
      <w:r>
        <w:rPr>
          <w:rFonts w:ascii="Arial" w:eastAsia="Times New Roman" w:hAnsi="Arial" w:cs="Arial"/>
          <w:bCs/>
          <w:iCs/>
          <w:color w:val="000000" w:themeColor="text1"/>
          <w:sz w:val="24"/>
          <w:szCs w:val="24"/>
          <w:lang w:val="ro-RO" w:eastAsia="ar-SA"/>
        </w:rPr>
        <w:t xml:space="preserve">ce tipizate (din </w:t>
      </w:r>
      <w:r w:rsidRPr="002C5B20">
        <w:rPr>
          <w:rFonts w:ascii="Arial" w:eastAsia="Times New Roman" w:hAnsi="Arial" w:cs="Arial"/>
          <w:bCs/>
          <w:iCs/>
          <w:color w:val="000000" w:themeColor="text1"/>
          <w:sz w:val="24"/>
          <w:szCs w:val="24"/>
          <w:lang w:val="ro-RO" w:eastAsia="ar-SA"/>
        </w:rPr>
        <w:t>POLSTIF) și se vidanjează de câte ori este nevoie.</w:t>
      </w:r>
    </w:p>
    <w:p w:rsidR="000D6B4C" w:rsidRPr="002C5B20" w:rsidRDefault="000D6B4C" w:rsidP="002C5B20">
      <w:pPr>
        <w:spacing w:after="0" w:line="240" w:lineRule="auto"/>
        <w:ind w:firstLine="720"/>
        <w:jc w:val="both"/>
        <w:rPr>
          <w:rFonts w:ascii="Arial" w:eastAsia="Times New Roman" w:hAnsi="Arial" w:cs="Arial"/>
          <w:bCs/>
          <w:iCs/>
          <w:color w:val="000000" w:themeColor="text1"/>
          <w:sz w:val="24"/>
          <w:szCs w:val="24"/>
          <w:lang w:val="ro-RO" w:eastAsia="ar-SA"/>
        </w:rPr>
      </w:pPr>
    </w:p>
    <w:p w:rsidR="00C03976" w:rsidRPr="00C03976" w:rsidRDefault="00C03976" w:rsidP="00C03976">
      <w:pPr>
        <w:spacing w:after="0" w:line="240" w:lineRule="auto"/>
        <w:ind w:firstLine="720"/>
        <w:jc w:val="both"/>
        <w:rPr>
          <w:rFonts w:ascii="Arial" w:eastAsia="Times New Roman" w:hAnsi="Arial" w:cs="Arial"/>
          <w:bCs/>
          <w:color w:val="000000" w:themeColor="text1"/>
          <w:sz w:val="24"/>
          <w:szCs w:val="24"/>
          <w:lang w:val="ro-RO" w:eastAsia="ar-SA"/>
        </w:rPr>
      </w:pPr>
      <w:r w:rsidRPr="00C03976">
        <w:rPr>
          <w:rFonts w:ascii="Arial" w:eastAsia="Times New Roman" w:hAnsi="Arial" w:cs="Arial"/>
          <w:b/>
          <w:bCs/>
          <w:i/>
          <w:color w:val="000000" w:themeColor="text1"/>
          <w:sz w:val="24"/>
          <w:szCs w:val="24"/>
          <w:lang w:val="ro-RO" w:eastAsia="ar-SA"/>
        </w:rPr>
        <w:t>Măsuri pentru protecția așezărilor umane:</w:t>
      </w:r>
    </w:p>
    <w:p w:rsidR="00F10E5D" w:rsidRPr="00F10E5D" w:rsidRDefault="00F10E5D" w:rsidP="00F10E5D">
      <w:pPr>
        <w:spacing w:after="0" w:line="240" w:lineRule="auto"/>
        <w:ind w:firstLine="720"/>
        <w:jc w:val="both"/>
        <w:rPr>
          <w:rFonts w:ascii="Arial" w:eastAsia="Times New Roman" w:hAnsi="Arial" w:cs="Arial"/>
          <w:bCs/>
          <w:color w:val="000000" w:themeColor="text1"/>
          <w:sz w:val="24"/>
          <w:szCs w:val="24"/>
          <w:lang w:val="it-IT" w:eastAsia="ar-SA"/>
        </w:rPr>
      </w:pPr>
      <w:r w:rsidRPr="00F10E5D">
        <w:rPr>
          <w:rFonts w:ascii="Arial" w:eastAsia="Times New Roman" w:hAnsi="Arial" w:cs="Arial"/>
          <w:bCs/>
          <w:color w:val="000000" w:themeColor="text1"/>
          <w:sz w:val="24"/>
          <w:szCs w:val="24"/>
          <w:lang w:val="it-IT" w:eastAsia="ar-SA"/>
        </w:rPr>
        <w:t>În vecinatatea amplasamentului nu sunt obiective de interes public, monumente istorice şi de arhitectură, alte zone asupra cărora există instituit un regim de restricţie, zone de interes tradiţional.</w:t>
      </w:r>
    </w:p>
    <w:p w:rsidR="00F10E5D" w:rsidRDefault="00F10E5D" w:rsidP="00F10E5D">
      <w:pPr>
        <w:spacing w:after="0" w:line="240" w:lineRule="auto"/>
        <w:ind w:firstLine="720"/>
        <w:jc w:val="both"/>
        <w:rPr>
          <w:rFonts w:ascii="Arial" w:eastAsia="Times New Roman" w:hAnsi="Arial" w:cs="Arial"/>
          <w:bCs/>
          <w:color w:val="000000" w:themeColor="text1"/>
          <w:sz w:val="24"/>
          <w:szCs w:val="24"/>
          <w:lang w:val="it-IT" w:eastAsia="ar-SA"/>
        </w:rPr>
      </w:pPr>
      <w:r w:rsidRPr="00F10E5D">
        <w:rPr>
          <w:rFonts w:ascii="Arial" w:eastAsia="Times New Roman" w:hAnsi="Arial" w:cs="Arial"/>
          <w:bCs/>
          <w:color w:val="000000" w:themeColor="text1"/>
          <w:sz w:val="24"/>
          <w:szCs w:val="24"/>
          <w:lang w:val="it-IT" w:eastAsia="ar-SA"/>
        </w:rPr>
        <w:t>Distanța față de localitate</w:t>
      </w:r>
      <w:r>
        <w:rPr>
          <w:rFonts w:ascii="Arial" w:eastAsia="Times New Roman" w:hAnsi="Arial" w:cs="Arial"/>
          <w:bCs/>
          <w:color w:val="000000" w:themeColor="text1"/>
          <w:sz w:val="24"/>
          <w:szCs w:val="24"/>
          <w:lang w:val="it-IT" w:eastAsia="ar-SA"/>
        </w:rPr>
        <w:t xml:space="preserve">a Cormeniș este de peste 1,5 km. </w:t>
      </w:r>
    </w:p>
    <w:p w:rsidR="00F10E5D" w:rsidRPr="00C03976" w:rsidRDefault="00F10E5D" w:rsidP="00F10E5D">
      <w:pPr>
        <w:spacing w:after="0" w:line="240" w:lineRule="auto"/>
        <w:ind w:firstLine="720"/>
        <w:jc w:val="both"/>
        <w:rPr>
          <w:rFonts w:ascii="Arial" w:eastAsia="Times New Roman" w:hAnsi="Arial" w:cs="Arial"/>
          <w:bCs/>
          <w:color w:val="000000" w:themeColor="text1"/>
          <w:sz w:val="24"/>
          <w:szCs w:val="24"/>
          <w:lang w:val="ro-RO" w:eastAsia="ar-SA"/>
        </w:rPr>
      </w:pPr>
    </w:p>
    <w:p w:rsidR="00C03976" w:rsidRPr="00C03976" w:rsidRDefault="00C03976" w:rsidP="00C03976">
      <w:pPr>
        <w:spacing w:after="0" w:line="240" w:lineRule="auto"/>
        <w:ind w:firstLine="720"/>
        <w:jc w:val="both"/>
        <w:rPr>
          <w:rFonts w:ascii="Arial" w:eastAsia="Times New Roman" w:hAnsi="Arial" w:cs="Arial"/>
          <w:bCs/>
          <w:color w:val="000000" w:themeColor="text1"/>
          <w:sz w:val="24"/>
          <w:szCs w:val="24"/>
          <w:lang w:val="ro-RO" w:eastAsia="ar-SA"/>
        </w:rPr>
      </w:pPr>
      <w:r w:rsidRPr="00C03976">
        <w:rPr>
          <w:rFonts w:ascii="Arial" w:eastAsia="Times New Roman" w:hAnsi="Arial" w:cs="Arial"/>
          <w:b/>
          <w:bCs/>
          <w:i/>
          <w:color w:val="000000" w:themeColor="text1"/>
          <w:sz w:val="24"/>
          <w:szCs w:val="24"/>
          <w:lang w:val="ro-RO" w:eastAsia="ar-SA"/>
        </w:rPr>
        <w:t>Măsuri împotriva zgomotului și vibrațiilor:</w:t>
      </w:r>
    </w:p>
    <w:p w:rsidR="00803401" w:rsidRPr="00803401" w:rsidRDefault="00803401" w:rsidP="00803401">
      <w:pPr>
        <w:spacing w:after="0" w:line="240" w:lineRule="auto"/>
        <w:ind w:firstLine="720"/>
        <w:jc w:val="both"/>
        <w:rPr>
          <w:rFonts w:ascii="Arial" w:eastAsia="Times New Roman" w:hAnsi="Arial" w:cs="Arial"/>
          <w:bCs/>
          <w:color w:val="000000" w:themeColor="text1"/>
          <w:sz w:val="24"/>
          <w:szCs w:val="24"/>
          <w:lang w:val="ro-RO" w:eastAsia="ar-SA"/>
        </w:rPr>
      </w:pPr>
      <w:r w:rsidRPr="00803401">
        <w:rPr>
          <w:rFonts w:ascii="Arial" w:eastAsia="Times New Roman" w:hAnsi="Arial" w:cs="Arial"/>
          <w:bCs/>
          <w:color w:val="000000" w:themeColor="text1"/>
          <w:sz w:val="24"/>
          <w:szCs w:val="24"/>
          <w:lang w:val="ro-RO" w:eastAsia="ar-SA"/>
        </w:rPr>
        <w:t>Datorită specificului activitatii nu por fi facute amenajări sau dotări împotriva zgomotului şi vibraţiilor, se vor lua o serie de măsuri de natură organizatorică şi tehnologică:</w:t>
      </w:r>
    </w:p>
    <w:p w:rsidR="00803401" w:rsidRPr="00803401" w:rsidRDefault="00803401" w:rsidP="00803401">
      <w:pPr>
        <w:spacing w:after="0" w:line="240" w:lineRule="auto"/>
        <w:ind w:firstLine="720"/>
        <w:jc w:val="both"/>
        <w:rPr>
          <w:rFonts w:ascii="Arial" w:eastAsia="Times New Roman" w:hAnsi="Arial" w:cs="Arial"/>
          <w:bCs/>
          <w:color w:val="000000" w:themeColor="text1"/>
          <w:sz w:val="24"/>
          <w:szCs w:val="24"/>
          <w:lang w:val="ro-RO" w:eastAsia="ar-SA"/>
        </w:rPr>
      </w:pPr>
      <w:r>
        <w:rPr>
          <w:rFonts w:ascii="Arial" w:eastAsia="Times New Roman" w:hAnsi="Arial" w:cs="Arial"/>
          <w:bCs/>
          <w:color w:val="000000" w:themeColor="text1"/>
          <w:sz w:val="24"/>
          <w:szCs w:val="24"/>
          <w:lang w:val="ro-RO" w:eastAsia="ar-SA"/>
        </w:rPr>
        <w:t>-</w:t>
      </w:r>
      <w:r w:rsidRPr="00803401">
        <w:rPr>
          <w:rFonts w:ascii="Arial" w:eastAsia="Times New Roman" w:hAnsi="Arial" w:cs="Arial"/>
          <w:bCs/>
          <w:color w:val="000000" w:themeColor="text1"/>
          <w:sz w:val="24"/>
          <w:szCs w:val="24"/>
          <w:lang w:val="ro-RO" w:eastAsia="ar-SA"/>
        </w:rPr>
        <w:t xml:space="preserve"> desfăşurarea lucrărilor strict pe amplasamentele supuse avizării, astfel rezultând</w:t>
      </w:r>
      <w:r>
        <w:rPr>
          <w:rFonts w:ascii="Arial" w:eastAsia="Times New Roman" w:hAnsi="Arial" w:cs="Arial"/>
          <w:bCs/>
          <w:color w:val="000000" w:themeColor="text1"/>
          <w:sz w:val="24"/>
          <w:szCs w:val="24"/>
          <w:lang w:val="ro-RO" w:eastAsia="ar-SA"/>
        </w:rPr>
        <w:t xml:space="preserve"> </w:t>
      </w:r>
      <w:r w:rsidRPr="00803401">
        <w:rPr>
          <w:rFonts w:ascii="Arial" w:eastAsia="Times New Roman" w:hAnsi="Arial" w:cs="Arial"/>
          <w:bCs/>
          <w:color w:val="000000" w:themeColor="text1"/>
          <w:sz w:val="24"/>
          <w:szCs w:val="24"/>
          <w:lang w:val="ro-RO" w:eastAsia="ar-SA"/>
        </w:rPr>
        <w:t>o limitare a zgomotelor produse de trafic în zonă;</w:t>
      </w:r>
    </w:p>
    <w:p w:rsidR="00803401" w:rsidRPr="00803401" w:rsidRDefault="00803401" w:rsidP="00803401">
      <w:pPr>
        <w:spacing w:after="0" w:line="240" w:lineRule="auto"/>
        <w:ind w:firstLine="720"/>
        <w:jc w:val="both"/>
        <w:rPr>
          <w:rFonts w:ascii="Arial" w:eastAsia="Times New Roman" w:hAnsi="Arial" w:cs="Arial"/>
          <w:bCs/>
          <w:color w:val="000000" w:themeColor="text1"/>
          <w:sz w:val="24"/>
          <w:szCs w:val="24"/>
          <w:lang w:val="ro-RO" w:eastAsia="ar-SA"/>
        </w:rPr>
      </w:pPr>
      <w:r w:rsidRPr="00803401">
        <w:rPr>
          <w:rFonts w:ascii="Arial" w:eastAsia="Times New Roman" w:hAnsi="Arial" w:cs="Arial"/>
          <w:bCs/>
          <w:color w:val="000000" w:themeColor="text1"/>
          <w:sz w:val="24"/>
          <w:szCs w:val="24"/>
          <w:lang w:val="ro-RO" w:eastAsia="ar-SA"/>
        </w:rPr>
        <w:t xml:space="preserve"> </w:t>
      </w:r>
      <w:r>
        <w:rPr>
          <w:rFonts w:ascii="Arial" w:eastAsia="Times New Roman" w:hAnsi="Arial" w:cs="Arial"/>
          <w:bCs/>
          <w:color w:val="000000" w:themeColor="text1"/>
          <w:sz w:val="24"/>
          <w:szCs w:val="24"/>
          <w:lang w:val="ro-RO" w:eastAsia="ar-SA"/>
        </w:rPr>
        <w:t>-</w:t>
      </w:r>
      <w:r w:rsidRPr="00803401">
        <w:rPr>
          <w:rFonts w:ascii="Arial" w:eastAsia="Times New Roman" w:hAnsi="Arial" w:cs="Arial"/>
          <w:bCs/>
          <w:color w:val="000000" w:themeColor="text1"/>
          <w:sz w:val="24"/>
          <w:szCs w:val="24"/>
          <w:lang w:val="ro-RO" w:eastAsia="ar-SA"/>
        </w:rPr>
        <w:t xml:space="preserve"> vor fi utilizate numai utilajele şi vehiculele cu inspecţia tehnică la zi;</w:t>
      </w:r>
    </w:p>
    <w:p w:rsidR="00803401" w:rsidRPr="00803401" w:rsidRDefault="00803401" w:rsidP="00803401">
      <w:pPr>
        <w:spacing w:after="0" w:line="240" w:lineRule="auto"/>
        <w:ind w:firstLine="720"/>
        <w:jc w:val="both"/>
        <w:rPr>
          <w:rFonts w:ascii="Arial" w:eastAsia="Times New Roman" w:hAnsi="Arial" w:cs="Arial"/>
          <w:bCs/>
          <w:color w:val="000000" w:themeColor="text1"/>
          <w:sz w:val="24"/>
          <w:szCs w:val="24"/>
          <w:lang w:val="ro-RO" w:eastAsia="ar-SA"/>
        </w:rPr>
      </w:pPr>
      <w:r w:rsidRPr="00803401">
        <w:rPr>
          <w:rFonts w:ascii="Arial" w:eastAsia="Times New Roman" w:hAnsi="Arial" w:cs="Arial"/>
          <w:bCs/>
          <w:color w:val="000000" w:themeColor="text1"/>
          <w:sz w:val="24"/>
          <w:szCs w:val="24"/>
          <w:lang w:val="ro-RO" w:eastAsia="ar-SA"/>
        </w:rPr>
        <w:t xml:space="preserve">  </w:t>
      </w:r>
      <w:r>
        <w:rPr>
          <w:rFonts w:ascii="Arial" w:eastAsia="Times New Roman" w:hAnsi="Arial" w:cs="Arial"/>
          <w:bCs/>
          <w:color w:val="000000" w:themeColor="text1"/>
          <w:sz w:val="24"/>
          <w:szCs w:val="24"/>
          <w:lang w:val="ro-RO" w:eastAsia="ar-SA"/>
        </w:rPr>
        <w:t xml:space="preserve">- </w:t>
      </w:r>
      <w:r w:rsidRPr="00803401">
        <w:rPr>
          <w:rFonts w:ascii="Arial" w:eastAsia="Times New Roman" w:hAnsi="Arial" w:cs="Arial"/>
          <w:bCs/>
          <w:color w:val="000000" w:themeColor="text1"/>
          <w:sz w:val="24"/>
          <w:szCs w:val="24"/>
          <w:lang w:val="ro-RO" w:eastAsia="ar-SA"/>
        </w:rPr>
        <w:t>se va respecta programul de lucru pe timpul zilei;</w:t>
      </w:r>
    </w:p>
    <w:p w:rsidR="00803401" w:rsidRPr="00803401" w:rsidRDefault="00803401" w:rsidP="00803401">
      <w:pPr>
        <w:spacing w:after="0" w:line="240" w:lineRule="auto"/>
        <w:ind w:firstLine="720"/>
        <w:jc w:val="both"/>
        <w:rPr>
          <w:rFonts w:ascii="Arial" w:eastAsia="Times New Roman" w:hAnsi="Arial" w:cs="Arial"/>
          <w:bCs/>
          <w:color w:val="000000" w:themeColor="text1"/>
          <w:sz w:val="24"/>
          <w:szCs w:val="24"/>
          <w:lang w:val="ro-RO" w:eastAsia="ar-SA"/>
        </w:rPr>
      </w:pPr>
      <w:r w:rsidRPr="00803401">
        <w:rPr>
          <w:rFonts w:ascii="Arial" w:eastAsia="Times New Roman" w:hAnsi="Arial" w:cs="Arial"/>
          <w:bCs/>
          <w:color w:val="000000" w:themeColor="text1"/>
          <w:sz w:val="24"/>
          <w:szCs w:val="24"/>
          <w:lang w:val="ro-RO" w:eastAsia="ar-SA"/>
        </w:rPr>
        <w:t xml:space="preserve">  </w:t>
      </w:r>
      <w:r>
        <w:rPr>
          <w:rFonts w:ascii="Arial" w:eastAsia="Times New Roman" w:hAnsi="Arial" w:cs="Arial"/>
          <w:bCs/>
          <w:color w:val="000000" w:themeColor="text1"/>
          <w:sz w:val="24"/>
          <w:szCs w:val="24"/>
          <w:lang w:val="ro-RO" w:eastAsia="ar-SA"/>
        </w:rPr>
        <w:t xml:space="preserve">- </w:t>
      </w:r>
      <w:r w:rsidRPr="00803401">
        <w:rPr>
          <w:rFonts w:ascii="Arial" w:eastAsia="Times New Roman" w:hAnsi="Arial" w:cs="Arial"/>
          <w:bCs/>
          <w:color w:val="000000" w:themeColor="text1"/>
          <w:sz w:val="24"/>
          <w:szCs w:val="24"/>
          <w:lang w:val="ro-RO" w:eastAsia="ar-SA"/>
        </w:rPr>
        <w:t>reducerea vitezei autovehiculelor grele în zona de lucru: viteza scăzută poate reduce nivelul de zgomot cu până la 5 dB;</w:t>
      </w:r>
    </w:p>
    <w:p w:rsidR="00803401" w:rsidRDefault="00803401" w:rsidP="00C03976">
      <w:pPr>
        <w:spacing w:after="0" w:line="240" w:lineRule="auto"/>
        <w:ind w:firstLine="720"/>
        <w:jc w:val="both"/>
        <w:rPr>
          <w:rFonts w:ascii="Arial" w:eastAsia="Times New Roman" w:hAnsi="Arial" w:cs="Arial"/>
          <w:bCs/>
          <w:color w:val="000000" w:themeColor="text1"/>
          <w:sz w:val="24"/>
          <w:szCs w:val="24"/>
          <w:lang w:val="ro-RO" w:eastAsia="ar-SA"/>
        </w:rPr>
      </w:pPr>
      <w:r w:rsidRPr="00803401">
        <w:rPr>
          <w:rFonts w:ascii="Arial" w:eastAsia="Times New Roman" w:hAnsi="Arial" w:cs="Arial"/>
          <w:bCs/>
          <w:color w:val="000000" w:themeColor="text1"/>
          <w:sz w:val="24"/>
          <w:szCs w:val="24"/>
          <w:lang w:val="ro-RO" w:eastAsia="ar-SA"/>
        </w:rPr>
        <w:t xml:space="preserve">  </w:t>
      </w:r>
      <w:r>
        <w:rPr>
          <w:rFonts w:ascii="Arial" w:eastAsia="Times New Roman" w:hAnsi="Arial" w:cs="Arial"/>
          <w:bCs/>
          <w:color w:val="000000" w:themeColor="text1"/>
          <w:sz w:val="24"/>
          <w:szCs w:val="24"/>
          <w:lang w:val="ro-RO" w:eastAsia="ar-SA"/>
        </w:rPr>
        <w:t xml:space="preserve">- </w:t>
      </w:r>
      <w:r w:rsidRPr="00803401">
        <w:rPr>
          <w:rFonts w:ascii="Arial" w:eastAsia="Times New Roman" w:hAnsi="Arial" w:cs="Arial"/>
          <w:bCs/>
          <w:color w:val="000000" w:themeColor="text1"/>
          <w:sz w:val="24"/>
          <w:szCs w:val="24"/>
          <w:lang w:val="ro-RO" w:eastAsia="ar-SA"/>
        </w:rPr>
        <w:t>conducerea preventivă a autovehiculelor grele (conducerea calmă creează mai</w:t>
      </w:r>
      <w:r>
        <w:rPr>
          <w:rFonts w:ascii="Arial" w:eastAsia="Times New Roman" w:hAnsi="Arial" w:cs="Arial"/>
          <w:bCs/>
          <w:color w:val="000000" w:themeColor="text1"/>
          <w:sz w:val="24"/>
          <w:szCs w:val="24"/>
          <w:lang w:val="ro-RO" w:eastAsia="ar-SA"/>
        </w:rPr>
        <w:t xml:space="preserve"> </w:t>
      </w:r>
      <w:r w:rsidRPr="00803401">
        <w:rPr>
          <w:rFonts w:ascii="Arial" w:eastAsia="Times New Roman" w:hAnsi="Arial" w:cs="Arial"/>
          <w:bCs/>
          <w:color w:val="000000" w:themeColor="text1"/>
          <w:sz w:val="24"/>
          <w:szCs w:val="24"/>
          <w:lang w:val="ro-RO" w:eastAsia="ar-SA"/>
        </w:rPr>
        <w:t>puţin zgomot decât frecventele schimbări de acceleraţie şi frână).</w:t>
      </w:r>
    </w:p>
    <w:p w:rsidR="00F10E5D" w:rsidRDefault="00F10E5D" w:rsidP="00C03976">
      <w:pPr>
        <w:spacing w:after="0" w:line="240" w:lineRule="auto"/>
        <w:ind w:firstLine="720"/>
        <w:jc w:val="both"/>
        <w:rPr>
          <w:rFonts w:ascii="Arial" w:eastAsia="Times New Roman" w:hAnsi="Arial" w:cs="Arial"/>
          <w:bCs/>
          <w:color w:val="000000" w:themeColor="text1"/>
          <w:sz w:val="24"/>
          <w:szCs w:val="24"/>
          <w:lang w:val="ro-RO" w:eastAsia="ar-SA"/>
        </w:rPr>
      </w:pPr>
    </w:p>
    <w:p w:rsidR="00F10E5D" w:rsidRDefault="00F10E5D" w:rsidP="00C03976">
      <w:pPr>
        <w:spacing w:after="0" w:line="240" w:lineRule="auto"/>
        <w:ind w:firstLine="720"/>
        <w:jc w:val="both"/>
        <w:rPr>
          <w:rFonts w:ascii="Arial" w:eastAsia="Times New Roman" w:hAnsi="Arial" w:cs="Arial"/>
          <w:bCs/>
          <w:color w:val="000000" w:themeColor="text1"/>
          <w:sz w:val="24"/>
          <w:szCs w:val="24"/>
          <w:lang w:val="fr-FR" w:eastAsia="ar-SA"/>
        </w:rPr>
      </w:pPr>
    </w:p>
    <w:p w:rsidR="00C03976" w:rsidRPr="00C03976" w:rsidRDefault="00C03976" w:rsidP="00C03976">
      <w:pPr>
        <w:spacing w:after="0" w:line="240" w:lineRule="auto"/>
        <w:ind w:firstLine="720"/>
        <w:jc w:val="both"/>
        <w:rPr>
          <w:rFonts w:ascii="Arial" w:eastAsia="Times New Roman" w:hAnsi="Arial" w:cs="Arial"/>
          <w:bCs/>
          <w:color w:val="000000" w:themeColor="text1"/>
          <w:sz w:val="24"/>
          <w:szCs w:val="24"/>
          <w:lang w:val="ro-RO" w:eastAsia="ar-SA"/>
        </w:rPr>
      </w:pPr>
      <w:r w:rsidRPr="00C03976">
        <w:rPr>
          <w:rFonts w:ascii="Arial" w:eastAsia="Times New Roman" w:hAnsi="Arial" w:cs="Arial"/>
          <w:bCs/>
          <w:color w:val="000000" w:themeColor="text1"/>
          <w:sz w:val="24"/>
          <w:szCs w:val="24"/>
          <w:lang w:val="fr-FR" w:eastAsia="ar-SA"/>
        </w:rPr>
        <w:tab/>
      </w:r>
      <w:r w:rsidRPr="00C03976">
        <w:rPr>
          <w:rFonts w:ascii="Arial" w:eastAsia="Times New Roman" w:hAnsi="Arial" w:cs="Arial"/>
          <w:bCs/>
          <w:color w:val="000000" w:themeColor="text1"/>
          <w:sz w:val="24"/>
          <w:szCs w:val="24"/>
          <w:lang w:val="fr-FR" w:eastAsia="ar-SA"/>
        </w:rPr>
        <w:tab/>
      </w:r>
      <w:r w:rsidRPr="00C03976">
        <w:rPr>
          <w:rFonts w:ascii="Arial" w:eastAsia="Times New Roman" w:hAnsi="Arial" w:cs="Arial"/>
          <w:bCs/>
          <w:color w:val="000000" w:themeColor="text1"/>
          <w:sz w:val="24"/>
          <w:szCs w:val="24"/>
          <w:lang w:val="fr-FR" w:eastAsia="ar-SA"/>
        </w:rPr>
        <w:tab/>
      </w:r>
      <w:r w:rsidRPr="00C03976">
        <w:rPr>
          <w:rFonts w:ascii="Arial" w:eastAsia="Times New Roman" w:hAnsi="Arial" w:cs="Arial"/>
          <w:bCs/>
          <w:color w:val="000000" w:themeColor="text1"/>
          <w:sz w:val="24"/>
          <w:szCs w:val="24"/>
          <w:lang w:val="fr-FR" w:eastAsia="ar-SA"/>
        </w:rPr>
        <w:tab/>
      </w:r>
      <w:r w:rsidRPr="00C03976">
        <w:rPr>
          <w:rFonts w:ascii="Arial" w:eastAsia="Times New Roman" w:hAnsi="Arial" w:cs="Arial"/>
          <w:bCs/>
          <w:color w:val="000000" w:themeColor="text1"/>
          <w:sz w:val="24"/>
          <w:szCs w:val="24"/>
          <w:lang w:val="fr-FR" w:eastAsia="ar-SA"/>
        </w:rPr>
        <w:tab/>
      </w:r>
      <w:r w:rsidRPr="00C03976">
        <w:rPr>
          <w:rFonts w:ascii="Arial" w:eastAsia="Times New Roman" w:hAnsi="Arial" w:cs="Arial"/>
          <w:bCs/>
          <w:color w:val="000000" w:themeColor="text1"/>
          <w:sz w:val="24"/>
          <w:szCs w:val="24"/>
          <w:lang w:val="fr-FR" w:eastAsia="ar-SA"/>
        </w:rPr>
        <w:tab/>
      </w:r>
      <w:r w:rsidRPr="00C03976">
        <w:rPr>
          <w:rFonts w:ascii="Arial" w:eastAsia="Times New Roman" w:hAnsi="Arial" w:cs="Arial"/>
          <w:bCs/>
          <w:color w:val="000000" w:themeColor="text1"/>
          <w:sz w:val="24"/>
          <w:szCs w:val="24"/>
          <w:lang w:val="fr-FR" w:eastAsia="ar-SA"/>
        </w:rPr>
        <w:tab/>
      </w:r>
      <w:r w:rsidRPr="00C03976">
        <w:rPr>
          <w:rFonts w:ascii="Arial" w:eastAsia="Times New Roman" w:hAnsi="Arial" w:cs="Arial"/>
          <w:bCs/>
          <w:color w:val="000000" w:themeColor="text1"/>
          <w:sz w:val="24"/>
          <w:szCs w:val="24"/>
          <w:lang w:val="fr-FR" w:eastAsia="ar-SA"/>
        </w:rPr>
        <w:tab/>
      </w:r>
    </w:p>
    <w:p w:rsidR="0013016B" w:rsidRPr="007D7848" w:rsidRDefault="0013016B" w:rsidP="0013016B">
      <w:pPr>
        <w:spacing w:after="0" w:line="240" w:lineRule="auto"/>
        <w:ind w:firstLine="720"/>
        <w:jc w:val="both"/>
        <w:rPr>
          <w:rFonts w:ascii="Arial" w:hAnsi="Arial" w:cs="Arial"/>
          <w:b/>
          <w:bCs/>
          <w:noProof/>
          <w:color w:val="000000" w:themeColor="text1"/>
          <w:sz w:val="24"/>
          <w:szCs w:val="24"/>
        </w:rPr>
      </w:pPr>
      <w:r w:rsidRPr="007D7848">
        <w:rPr>
          <w:rFonts w:ascii="Arial" w:hAnsi="Arial" w:cs="Arial"/>
          <w:b/>
          <w:bCs/>
          <w:i/>
          <w:noProof/>
          <w:color w:val="000000" w:themeColor="text1"/>
          <w:sz w:val="24"/>
          <w:szCs w:val="24"/>
          <w:lang w:val="ro-RO"/>
        </w:rPr>
        <w:lastRenderedPageBreak/>
        <w:t>   </w:t>
      </w:r>
      <w:r w:rsidRPr="007D7848">
        <w:rPr>
          <w:rFonts w:ascii="Arial" w:hAnsi="Arial" w:cs="Arial"/>
          <w:b/>
          <w:bCs/>
          <w:noProof/>
          <w:color w:val="000000" w:themeColor="text1"/>
          <w:sz w:val="24"/>
          <w:szCs w:val="24"/>
          <w:lang w:val="ro-RO"/>
        </w:rPr>
        <w:t>b</w:t>
      </w:r>
      <w:r w:rsidRPr="007D7848">
        <w:rPr>
          <w:rFonts w:ascii="Arial" w:hAnsi="Arial" w:cs="Arial"/>
          <w:b/>
          <w:bCs/>
          <w:noProof/>
          <w:color w:val="000000" w:themeColor="text1"/>
          <w:sz w:val="24"/>
          <w:szCs w:val="24"/>
          <w:vertAlign w:val="subscript"/>
          <w:lang w:val="ro-RO"/>
        </w:rPr>
        <w:t>7</w:t>
      </w:r>
      <w:r w:rsidRPr="007D7848">
        <w:rPr>
          <w:rFonts w:ascii="Arial" w:hAnsi="Arial" w:cs="Arial"/>
          <w:b/>
          <w:bCs/>
          <w:noProof/>
          <w:color w:val="000000" w:themeColor="text1"/>
          <w:sz w:val="24"/>
          <w:szCs w:val="24"/>
          <w:lang w:val="ro-RO"/>
        </w:rPr>
        <w:t>)</w:t>
      </w:r>
      <w:r w:rsidRPr="007D7848">
        <w:rPr>
          <w:rFonts w:ascii="Arial" w:hAnsi="Arial" w:cs="Arial"/>
          <w:b/>
          <w:i/>
          <w:noProof/>
          <w:color w:val="000000" w:themeColor="text1"/>
          <w:sz w:val="24"/>
          <w:szCs w:val="24"/>
          <w:lang w:val="ro-RO"/>
        </w:rPr>
        <w:t xml:space="preserve"> riscurile pentru sănătatea umană - de ex., din cauza contaminării apei sau a poluării atmosferice: </w:t>
      </w:r>
      <w:r w:rsidRPr="007D7848">
        <w:rPr>
          <w:rFonts w:ascii="Arial" w:hAnsi="Arial" w:cs="Arial"/>
          <w:i/>
          <w:noProof/>
          <w:color w:val="000000" w:themeColor="text1"/>
          <w:sz w:val="24"/>
          <w:szCs w:val="24"/>
          <w:lang w:val="ro-RO"/>
        </w:rPr>
        <w:t>s</w:t>
      </w:r>
      <w:r w:rsidRPr="007D7848">
        <w:rPr>
          <w:rFonts w:ascii="Arial" w:hAnsi="Arial" w:cs="Arial"/>
          <w:bCs/>
          <w:noProof/>
          <w:color w:val="000000" w:themeColor="text1"/>
          <w:sz w:val="24"/>
          <w:szCs w:val="24"/>
        </w:rPr>
        <w:t>e vor lua toate măsurile necesare să fie respectate toate prevederile legilor în vigoare pe timpul execuției lucrărilor de realizare a investiţiei.</w:t>
      </w:r>
      <w:r w:rsidRPr="007D7848">
        <w:rPr>
          <w:rFonts w:ascii="Arial" w:hAnsi="Arial" w:cs="Arial"/>
          <w:b/>
          <w:bCs/>
          <w:noProof/>
          <w:color w:val="000000" w:themeColor="text1"/>
          <w:sz w:val="24"/>
          <w:szCs w:val="24"/>
        </w:rPr>
        <w:t xml:space="preserve"> </w:t>
      </w:r>
    </w:p>
    <w:p w:rsidR="0013016B" w:rsidRPr="007D7848" w:rsidRDefault="0013016B" w:rsidP="0013016B">
      <w:pPr>
        <w:pStyle w:val="AText"/>
        <w:spacing w:after="0" w:line="240" w:lineRule="auto"/>
        <w:rPr>
          <w:rFonts w:ascii="Arial" w:hAnsi="Arial" w:cs="Arial"/>
          <w:b/>
          <w:bCs/>
          <w:noProof/>
          <w:color w:val="000000" w:themeColor="text1"/>
          <w:sz w:val="24"/>
          <w:szCs w:val="24"/>
        </w:rPr>
      </w:pPr>
      <w:r w:rsidRPr="007D7848">
        <w:rPr>
          <w:rFonts w:ascii="Arial" w:hAnsi="Arial" w:cs="Arial"/>
          <w:b/>
          <w:bCs/>
          <w:noProof/>
          <w:color w:val="000000" w:themeColor="text1"/>
          <w:sz w:val="24"/>
          <w:szCs w:val="24"/>
        </w:rPr>
        <w:t>Organizarea de șantier</w:t>
      </w:r>
    </w:p>
    <w:p w:rsidR="00114147" w:rsidRDefault="00114147" w:rsidP="0013016B">
      <w:pPr>
        <w:spacing w:after="0" w:line="240" w:lineRule="auto"/>
        <w:jc w:val="both"/>
        <w:rPr>
          <w:rFonts w:ascii="Tahoma" w:eastAsia="Times New Roman" w:hAnsi="Tahoma" w:cs="Tahoma"/>
          <w:color w:val="000000" w:themeColor="text1"/>
          <w:sz w:val="24"/>
          <w:szCs w:val="24"/>
          <w:lang w:eastAsia="ar-SA"/>
        </w:rPr>
      </w:pPr>
      <w:proofErr w:type="spellStart"/>
      <w:r w:rsidRPr="00114147">
        <w:rPr>
          <w:rFonts w:ascii="Tahoma" w:eastAsia="Times New Roman" w:hAnsi="Tahoma" w:cs="Tahoma"/>
          <w:color w:val="000000" w:themeColor="text1"/>
          <w:sz w:val="24"/>
          <w:szCs w:val="24"/>
          <w:lang w:eastAsia="ar-SA"/>
        </w:rPr>
        <w:t>Realizarea</w:t>
      </w:r>
      <w:proofErr w:type="spellEnd"/>
      <w:r w:rsidRPr="00114147">
        <w:rPr>
          <w:rFonts w:ascii="Tahoma" w:eastAsia="Times New Roman" w:hAnsi="Tahoma" w:cs="Tahoma"/>
          <w:color w:val="000000" w:themeColor="text1"/>
          <w:sz w:val="24"/>
          <w:szCs w:val="24"/>
          <w:lang w:eastAsia="ar-SA"/>
        </w:rPr>
        <w:t xml:space="preserve"> </w:t>
      </w:r>
      <w:proofErr w:type="spellStart"/>
      <w:r w:rsidRPr="00114147">
        <w:rPr>
          <w:rFonts w:ascii="Tahoma" w:eastAsia="Times New Roman" w:hAnsi="Tahoma" w:cs="Tahoma"/>
          <w:color w:val="000000" w:themeColor="text1"/>
          <w:sz w:val="24"/>
          <w:szCs w:val="24"/>
          <w:lang w:eastAsia="ar-SA"/>
        </w:rPr>
        <w:t>proiectului</w:t>
      </w:r>
      <w:proofErr w:type="spellEnd"/>
      <w:r w:rsidRPr="00114147">
        <w:rPr>
          <w:rFonts w:ascii="Tahoma" w:eastAsia="Times New Roman" w:hAnsi="Tahoma" w:cs="Tahoma"/>
          <w:color w:val="000000" w:themeColor="text1"/>
          <w:sz w:val="24"/>
          <w:szCs w:val="24"/>
          <w:lang w:eastAsia="ar-SA"/>
        </w:rPr>
        <w:t xml:space="preserve"> nu </w:t>
      </w:r>
      <w:proofErr w:type="spellStart"/>
      <w:r w:rsidRPr="00114147">
        <w:rPr>
          <w:rFonts w:ascii="Tahoma" w:eastAsia="Times New Roman" w:hAnsi="Tahoma" w:cs="Tahoma"/>
          <w:color w:val="000000" w:themeColor="text1"/>
          <w:sz w:val="24"/>
          <w:szCs w:val="24"/>
          <w:lang w:eastAsia="ar-SA"/>
        </w:rPr>
        <w:t>necesita</w:t>
      </w:r>
      <w:proofErr w:type="spellEnd"/>
      <w:r w:rsidRPr="00114147">
        <w:rPr>
          <w:rFonts w:ascii="Tahoma" w:eastAsia="Times New Roman" w:hAnsi="Tahoma" w:cs="Tahoma"/>
          <w:color w:val="000000" w:themeColor="text1"/>
          <w:sz w:val="24"/>
          <w:szCs w:val="24"/>
          <w:lang w:eastAsia="ar-SA"/>
        </w:rPr>
        <w:t xml:space="preserve"> </w:t>
      </w:r>
      <w:proofErr w:type="spellStart"/>
      <w:r w:rsidRPr="00114147">
        <w:rPr>
          <w:rFonts w:ascii="Tahoma" w:eastAsia="Times New Roman" w:hAnsi="Tahoma" w:cs="Tahoma"/>
          <w:color w:val="000000" w:themeColor="text1"/>
          <w:sz w:val="24"/>
          <w:szCs w:val="24"/>
          <w:lang w:eastAsia="ar-SA"/>
        </w:rPr>
        <w:t>organizare</w:t>
      </w:r>
      <w:proofErr w:type="spellEnd"/>
      <w:r w:rsidRPr="00114147">
        <w:rPr>
          <w:rFonts w:ascii="Tahoma" w:eastAsia="Times New Roman" w:hAnsi="Tahoma" w:cs="Tahoma"/>
          <w:color w:val="000000" w:themeColor="text1"/>
          <w:sz w:val="24"/>
          <w:szCs w:val="24"/>
          <w:lang w:eastAsia="ar-SA"/>
        </w:rPr>
        <w:t xml:space="preserve"> de </w:t>
      </w:r>
      <w:proofErr w:type="spellStart"/>
      <w:r w:rsidRPr="00114147">
        <w:rPr>
          <w:rFonts w:ascii="Tahoma" w:eastAsia="Times New Roman" w:hAnsi="Tahoma" w:cs="Tahoma"/>
          <w:color w:val="000000" w:themeColor="text1"/>
          <w:sz w:val="24"/>
          <w:szCs w:val="24"/>
          <w:lang w:eastAsia="ar-SA"/>
        </w:rPr>
        <w:t>santier</w:t>
      </w:r>
      <w:proofErr w:type="spellEnd"/>
      <w:r w:rsidRPr="00114147">
        <w:rPr>
          <w:rFonts w:ascii="Tahoma" w:eastAsia="Times New Roman" w:hAnsi="Tahoma" w:cs="Tahoma"/>
          <w:color w:val="000000" w:themeColor="text1"/>
          <w:sz w:val="24"/>
          <w:szCs w:val="24"/>
          <w:lang w:eastAsia="ar-SA"/>
        </w:rPr>
        <w:t xml:space="preserve"> </w:t>
      </w:r>
      <w:proofErr w:type="spellStart"/>
      <w:r w:rsidRPr="00114147">
        <w:rPr>
          <w:rFonts w:ascii="Tahoma" w:eastAsia="Times New Roman" w:hAnsi="Tahoma" w:cs="Tahoma"/>
          <w:color w:val="000000" w:themeColor="text1"/>
          <w:sz w:val="24"/>
          <w:szCs w:val="24"/>
          <w:lang w:eastAsia="ar-SA"/>
        </w:rPr>
        <w:t>datorita</w:t>
      </w:r>
      <w:proofErr w:type="spellEnd"/>
      <w:r w:rsidRPr="00114147">
        <w:rPr>
          <w:rFonts w:ascii="Tahoma" w:eastAsia="Times New Roman" w:hAnsi="Tahoma" w:cs="Tahoma"/>
          <w:color w:val="000000" w:themeColor="text1"/>
          <w:sz w:val="24"/>
          <w:szCs w:val="24"/>
          <w:lang w:eastAsia="ar-SA"/>
        </w:rPr>
        <w:t xml:space="preserve"> </w:t>
      </w:r>
      <w:proofErr w:type="spellStart"/>
      <w:r w:rsidRPr="00114147">
        <w:rPr>
          <w:rFonts w:ascii="Tahoma" w:eastAsia="Times New Roman" w:hAnsi="Tahoma" w:cs="Tahoma"/>
          <w:color w:val="000000" w:themeColor="text1"/>
          <w:sz w:val="24"/>
          <w:szCs w:val="24"/>
          <w:lang w:eastAsia="ar-SA"/>
        </w:rPr>
        <w:t>programului</w:t>
      </w:r>
      <w:proofErr w:type="spellEnd"/>
      <w:r w:rsidRPr="00114147">
        <w:rPr>
          <w:rFonts w:ascii="Tahoma" w:eastAsia="Times New Roman" w:hAnsi="Tahoma" w:cs="Tahoma"/>
          <w:color w:val="000000" w:themeColor="text1"/>
          <w:sz w:val="24"/>
          <w:szCs w:val="24"/>
          <w:lang w:eastAsia="ar-SA"/>
        </w:rPr>
        <w:t xml:space="preserve"> </w:t>
      </w:r>
      <w:proofErr w:type="spellStart"/>
      <w:r w:rsidRPr="00114147">
        <w:rPr>
          <w:rFonts w:ascii="Tahoma" w:eastAsia="Times New Roman" w:hAnsi="Tahoma" w:cs="Tahoma"/>
          <w:color w:val="000000" w:themeColor="text1"/>
          <w:sz w:val="24"/>
          <w:szCs w:val="24"/>
          <w:lang w:eastAsia="ar-SA"/>
        </w:rPr>
        <w:t>scurt</w:t>
      </w:r>
      <w:proofErr w:type="spellEnd"/>
      <w:r w:rsidRPr="00114147">
        <w:rPr>
          <w:rFonts w:ascii="Tahoma" w:eastAsia="Times New Roman" w:hAnsi="Tahoma" w:cs="Tahoma"/>
          <w:color w:val="000000" w:themeColor="text1"/>
          <w:sz w:val="24"/>
          <w:szCs w:val="24"/>
          <w:lang w:eastAsia="ar-SA"/>
        </w:rPr>
        <w:t xml:space="preserve"> de </w:t>
      </w:r>
      <w:proofErr w:type="spellStart"/>
      <w:r w:rsidRPr="00114147">
        <w:rPr>
          <w:rFonts w:ascii="Tahoma" w:eastAsia="Times New Roman" w:hAnsi="Tahoma" w:cs="Tahoma"/>
          <w:color w:val="000000" w:themeColor="text1"/>
          <w:sz w:val="24"/>
          <w:szCs w:val="24"/>
          <w:lang w:eastAsia="ar-SA"/>
        </w:rPr>
        <w:t>lucru</w:t>
      </w:r>
      <w:proofErr w:type="spellEnd"/>
      <w:r w:rsidRPr="00114147">
        <w:rPr>
          <w:rFonts w:ascii="Tahoma" w:eastAsia="Times New Roman" w:hAnsi="Tahoma" w:cs="Tahoma"/>
          <w:color w:val="000000" w:themeColor="text1"/>
          <w:sz w:val="24"/>
          <w:szCs w:val="24"/>
          <w:lang w:eastAsia="ar-SA"/>
        </w:rPr>
        <w:t xml:space="preserve"> (</w:t>
      </w:r>
      <w:proofErr w:type="spellStart"/>
      <w:r w:rsidRPr="00114147">
        <w:rPr>
          <w:rFonts w:ascii="Tahoma" w:eastAsia="Times New Roman" w:hAnsi="Tahoma" w:cs="Tahoma"/>
          <w:color w:val="000000" w:themeColor="text1"/>
          <w:sz w:val="24"/>
          <w:szCs w:val="24"/>
          <w:lang w:eastAsia="ar-SA"/>
        </w:rPr>
        <w:t>cateva</w:t>
      </w:r>
      <w:proofErr w:type="spellEnd"/>
      <w:r w:rsidRPr="00114147">
        <w:rPr>
          <w:rFonts w:ascii="Tahoma" w:eastAsia="Times New Roman" w:hAnsi="Tahoma" w:cs="Tahoma"/>
          <w:color w:val="000000" w:themeColor="text1"/>
          <w:sz w:val="24"/>
          <w:szCs w:val="24"/>
          <w:lang w:eastAsia="ar-SA"/>
        </w:rPr>
        <w:t xml:space="preserve"> ore/</w:t>
      </w:r>
      <w:proofErr w:type="spellStart"/>
      <w:r w:rsidRPr="00114147">
        <w:rPr>
          <w:rFonts w:ascii="Tahoma" w:eastAsia="Times New Roman" w:hAnsi="Tahoma" w:cs="Tahoma"/>
          <w:color w:val="000000" w:themeColor="text1"/>
          <w:sz w:val="24"/>
          <w:szCs w:val="24"/>
          <w:lang w:eastAsia="ar-SA"/>
        </w:rPr>
        <w:t>zi</w:t>
      </w:r>
      <w:proofErr w:type="spellEnd"/>
      <w:r w:rsidRPr="00114147">
        <w:rPr>
          <w:rFonts w:ascii="Tahoma" w:eastAsia="Times New Roman" w:hAnsi="Tahoma" w:cs="Tahoma"/>
          <w:color w:val="000000" w:themeColor="text1"/>
          <w:sz w:val="24"/>
          <w:szCs w:val="24"/>
          <w:lang w:eastAsia="ar-SA"/>
        </w:rPr>
        <w:t xml:space="preserve"> o data la </w:t>
      </w:r>
      <w:proofErr w:type="spellStart"/>
      <w:r w:rsidRPr="00114147">
        <w:rPr>
          <w:rFonts w:ascii="Tahoma" w:eastAsia="Times New Roman" w:hAnsi="Tahoma" w:cs="Tahoma"/>
          <w:color w:val="000000" w:themeColor="text1"/>
          <w:sz w:val="24"/>
          <w:szCs w:val="24"/>
          <w:lang w:eastAsia="ar-SA"/>
        </w:rPr>
        <w:t>cateva</w:t>
      </w:r>
      <w:proofErr w:type="spellEnd"/>
      <w:r w:rsidRPr="00114147">
        <w:rPr>
          <w:rFonts w:ascii="Tahoma" w:eastAsia="Times New Roman" w:hAnsi="Tahoma" w:cs="Tahoma"/>
          <w:color w:val="000000" w:themeColor="text1"/>
          <w:sz w:val="24"/>
          <w:szCs w:val="24"/>
          <w:lang w:eastAsia="ar-SA"/>
        </w:rPr>
        <w:t xml:space="preserve"> </w:t>
      </w:r>
      <w:proofErr w:type="spellStart"/>
      <w:r w:rsidRPr="00114147">
        <w:rPr>
          <w:rFonts w:ascii="Tahoma" w:eastAsia="Times New Roman" w:hAnsi="Tahoma" w:cs="Tahoma"/>
          <w:color w:val="000000" w:themeColor="text1"/>
          <w:sz w:val="24"/>
          <w:szCs w:val="24"/>
          <w:lang w:eastAsia="ar-SA"/>
        </w:rPr>
        <w:t>zile</w:t>
      </w:r>
      <w:proofErr w:type="spellEnd"/>
      <w:r w:rsidRPr="00114147">
        <w:rPr>
          <w:rFonts w:ascii="Tahoma" w:eastAsia="Times New Roman" w:hAnsi="Tahoma" w:cs="Tahoma"/>
          <w:color w:val="000000" w:themeColor="text1"/>
          <w:sz w:val="24"/>
          <w:szCs w:val="24"/>
          <w:lang w:eastAsia="ar-SA"/>
        </w:rPr>
        <w:t xml:space="preserve">). </w:t>
      </w:r>
      <w:proofErr w:type="spellStart"/>
      <w:r w:rsidRPr="00114147">
        <w:rPr>
          <w:rFonts w:ascii="Tahoma" w:eastAsia="Times New Roman" w:hAnsi="Tahoma" w:cs="Tahoma"/>
          <w:color w:val="000000" w:themeColor="text1"/>
          <w:sz w:val="24"/>
          <w:szCs w:val="24"/>
          <w:lang w:eastAsia="ar-SA"/>
        </w:rPr>
        <w:t>Sculele</w:t>
      </w:r>
      <w:proofErr w:type="spellEnd"/>
      <w:r w:rsidRPr="00114147">
        <w:rPr>
          <w:rFonts w:ascii="Tahoma" w:eastAsia="Times New Roman" w:hAnsi="Tahoma" w:cs="Tahoma"/>
          <w:color w:val="000000" w:themeColor="text1"/>
          <w:sz w:val="24"/>
          <w:szCs w:val="24"/>
          <w:lang w:eastAsia="ar-SA"/>
        </w:rPr>
        <w:t xml:space="preserve"> </w:t>
      </w:r>
      <w:proofErr w:type="spellStart"/>
      <w:r w:rsidRPr="00114147">
        <w:rPr>
          <w:rFonts w:ascii="Tahoma" w:eastAsia="Times New Roman" w:hAnsi="Tahoma" w:cs="Tahoma"/>
          <w:color w:val="000000" w:themeColor="text1"/>
          <w:sz w:val="24"/>
          <w:szCs w:val="24"/>
          <w:lang w:eastAsia="ar-SA"/>
        </w:rPr>
        <w:t>si</w:t>
      </w:r>
      <w:proofErr w:type="spellEnd"/>
      <w:r w:rsidRPr="00114147">
        <w:rPr>
          <w:rFonts w:ascii="Tahoma" w:eastAsia="Times New Roman" w:hAnsi="Tahoma" w:cs="Tahoma"/>
          <w:color w:val="000000" w:themeColor="text1"/>
          <w:sz w:val="24"/>
          <w:szCs w:val="24"/>
          <w:lang w:eastAsia="ar-SA"/>
        </w:rPr>
        <w:t xml:space="preserve"> </w:t>
      </w:r>
      <w:proofErr w:type="spellStart"/>
      <w:r w:rsidRPr="00114147">
        <w:rPr>
          <w:rFonts w:ascii="Tahoma" w:eastAsia="Times New Roman" w:hAnsi="Tahoma" w:cs="Tahoma"/>
          <w:color w:val="000000" w:themeColor="text1"/>
          <w:sz w:val="24"/>
          <w:szCs w:val="24"/>
          <w:lang w:eastAsia="ar-SA"/>
        </w:rPr>
        <w:t>materialele</w:t>
      </w:r>
      <w:proofErr w:type="spellEnd"/>
      <w:r w:rsidRPr="00114147">
        <w:rPr>
          <w:rFonts w:ascii="Tahoma" w:eastAsia="Times New Roman" w:hAnsi="Tahoma" w:cs="Tahoma"/>
          <w:color w:val="000000" w:themeColor="text1"/>
          <w:sz w:val="24"/>
          <w:szCs w:val="24"/>
          <w:lang w:eastAsia="ar-SA"/>
        </w:rPr>
        <w:t xml:space="preserve"> </w:t>
      </w:r>
      <w:proofErr w:type="spellStart"/>
      <w:r w:rsidRPr="00114147">
        <w:rPr>
          <w:rFonts w:ascii="Tahoma" w:eastAsia="Times New Roman" w:hAnsi="Tahoma" w:cs="Tahoma"/>
          <w:color w:val="000000" w:themeColor="text1"/>
          <w:sz w:val="24"/>
          <w:szCs w:val="24"/>
          <w:lang w:eastAsia="ar-SA"/>
        </w:rPr>
        <w:t>vor</w:t>
      </w:r>
      <w:proofErr w:type="spellEnd"/>
      <w:r w:rsidRPr="00114147">
        <w:rPr>
          <w:rFonts w:ascii="Tahoma" w:eastAsia="Times New Roman" w:hAnsi="Tahoma" w:cs="Tahoma"/>
          <w:color w:val="000000" w:themeColor="text1"/>
          <w:sz w:val="24"/>
          <w:szCs w:val="24"/>
          <w:lang w:eastAsia="ar-SA"/>
        </w:rPr>
        <w:t xml:space="preserve"> fi </w:t>
      </w:r>
      <w:proofErr w:type="spellStart"/>
      <w:r w:rsidRPr="00114147">
        <w:rPr>
          <w:rFonts w:ascii="Tahoma" w:eastAsia="Times New Roman" w:hAnsi="Tahoma" w:cs="Tahoma"/>
          <w:color w:val="000000" w:themeColor="text1"/>
          <w:sz w:val="24"/>
          <w:szCs w:val="24"/>
          <w:lang w:eastAsia="ar-SA"/>
        </w:rPr>
        <w:t>transportate</w:t>
      </w:r>
      <w:proofErr w:type="spellEnd"/>
      <w:r w:rsidRPr="00114147">
        <w:rPr>
          <w:rFonts w:ascii="Tahoma" w:eastAsia="Times New Roman" w:hAnsi="Tahoma" w:cs="Tahoma"/>
          <w:color w:val="000000" w:themeColor="text1"/>
          <w:sz w:val="24"/>
          <w:szCs w:val="24"/>
          <w:lang w:eastAsia="ar-SA"/>
        </w:rPr>
        <w:t xml:space="preserve"> la </w:t>
      </w:r>
      <w:proofErr w:type="spellStart"/>
      <w:r w:rsidRPr="00114147">
        <w:rPr>
          <w:rFonts w:ascii="Tahoma" w:eastAsia="Times New Roman" w:hAnsi="Tahoma" w:cs="Tahoma"/>
          <w:color w:val="000000" w:themeColor="text1"/>
          <w:sz w:val="24"/>
          <w:szCs w:val="24"/>
          <w:lang w:eastAsia="ar-SA"/>
        </w:rPr>
        <w:t>frontul</w:t>
      </w:r>
      <w:proofErr w:type="spellEnd"/>
      <w:r w:rsidRPr="00114147">
        <w:rPr>
          <w:rFonts w:ascii="Tahoma" w:eastAsia="Times New Roman" w:hAnsi="Tahoma" w:cs="Tahoma"/>
          <w:color w:val="000000" w:themeColor="text1"/>
          <w:sz w:val="24"/>
          <w:szCs w:val="24"/>
          <w:lang w:eastAsia="ar-SA"/>
        </w:rPr>
        <w:t xml:space="preserve"> de </w:t>
      </w:r>
      <w:proofErr w:type="spellStart"/>
      <w:r w:rsidRPr="00114147">
        <w:rPr>
          <w:rFonts w:ascii="Tahoma" w:eastAsia="Times New Roman" w:hAnsi="Tahoma" w:cs="Tahoma"/>
          <w:color w:val="000000" w:themeColor="text1"/>
          <w:sz w:val="24"/>
          <w:szCs w:val="24"/>
          <w:lang w:eastAsia="ar-SA"/>
        </w:rPr>
        <w:t>lucru</w:t>
      </w:r>
      <w:proofErr w:type="spellEnd"/>
      <w:r w:rsidRPr="00114147">
        <w:rPr>
          <w:rFonts w:ascii="Tahoma" w:eastAsia="Times New Roman" w:hAnsi="Tahoma" w:cs="Tahoma"/>
          <w:color w:val="000000" w:themeColor="text1"/>
          <w:sz w:val="24"/>
          <w:szCs w:val="24"/>
          <w:lang w:eastAsia="ar-SA"/>
        </w:rPr>
        <w:t xml:space="preserve"> in </w:t>
      </w:r>
      <w:proofErr w:type="spellStart"/>
      <w:r w:rsidRPr="00114147">
        <w:rPr>
          <w:rFonts w:ascii="Tahoma" w:eastAsia="Times New Roman" w:hAnsi="Tahoma" w:cs="Tahoma"/>
          <w:color w:val="000000" w:themeColor="text1"/>
          <w:sz w:val="24"/>
          <w:szCs w:val="24"/>
          <w:lang w:eastAsia="ar-SA"/>
        </w:rPr>
        <w:t>zilele</w:t>
      </w:r>
      <w:proofErr w:type="spellEnd"/>
      <w:r w:rsidRPr="00114147">
        <w:rPr>
          <w:rFonts w:ascii="Tahoma" w:eastAsia="Times New Roman" w:hAnsi="Tahoma" w:cs="Tahoma"/>
          <w:color w:val="000000" w:themeColor="text1"/>
          <w:sz w:val="24"/>
          <w:szCs w:val="24"/>
          <w:lang w:eastAsia="ar-SA"/>
        </w:rPr>
        <w:t xml:space="preserve"> in care se </w:t>
      </w:r>
      <w:proofErr w:type="spellStart"/>
      <w:r w:rsidRPr="00114147">
        <w:rPr>
          <w:rFonts w:ascii="Tahoma" w:eastAsia="Times New Roman" w:hAnsi="Tahoma" w:cs="Tahoma"/>
          <w:color w:val="000000" w:themeColor="text1"/>
          <w:sz w:val="24"/>
          <w:szCs w:val="24"/>
          <w:lang w:eastAsia="ar-SA"/>
        </w:rPr>
        <w:t>vor</w:t>
      </w:r>
      <w:proofErr w:type="spellEnd"/>
      <w:r w:rsidRPr="00114147">
        <w:rPr>
          <w:rFonts w:ascii="Tahoma" w:eastAsia="Times New Roman" w:hAnsi="Tahoma" w:cs="Tahoma"/>
          <w:color w:val="000000" w:themeColor="text1"/>
          <w:sz w:val="24"/>
          <w:szCs w:val="24"/>
          <w:lang w:eastAsia="ar-SA"/>
        </w:rPr>
        <w:t xml:space="preserve"> </w:t>
      </w:r>
      <w:proofErr w:type="spellStart"/>
      <w:r w:rsidRPr="00114147">
        <w:rPr>
          <w:rFonts w:ascii="Tahoma" w:eastAsia="Times New Roman" w:hAnsi="Tahoma" w:cs="Tahoma"/>
          <w:color w:val="000000" w:themeColor="text1"/>
          <w:sz w:val="24"/>
          <w:szCs w:val="24"/>
          <w:lang w:eastAsia="ar-SA"/>
        </w:rPr>
        <w:t>realiza</w:t>
      </w:r>
      <w:proofErr w:type="spellEnd"/>
      <w:r w:rsidRPr="00114147">
        <w:rPr>
          <w:rFonts w:ascii="Tahoma" w:eastAsia="Times New Roman" w:hAnsi="Tahoma" w:cs="Tahoma"/>
          <w:color w:val="000000" w:themeColor="text1"/>
          <w:sz w:val="24"/>
          <w:szCs w:val="24"/>
          <w:lang w:eastAsia="ar-SA"/>
        </w:rPr>
        <w:t xml:space="preserve"> </w:t>
      </w:r>
      <w:proofErr w:type="spellStart"/>
      <w:r w:rsidRPr="00114147">
        <w:rPr>
          <w:rFonts w:ascii="Tahoma" w:eastAsia="Times New Roman" w:hAnsi="Tahoma" w:cs="Tahoma"/>
          <w:color w:val="000000" w:themeColor="text1"/>
          <w:sz w:val="24"/>
          <w:szCs w:val="24"/>
          <w:lang w:eastAsia="ar-SA"/>
        </w:rPr>
        <w:t>lucrarile</w:t>
      </w:r>
      <w:proofErr w:type="spellEnd"/>
      <w:r w:rsidRPr="00114147">
        <w:rPr>
          <w:rFonts w:ascii="Tahoma" w:eastAsia="Times New Roman" w:hAnsi="Tahoma" w:cs="Tahoma"/>
          <w:color w:val="000000" w:themeColor="text1"/>
          <w:sz w:val="24"/>
          <w:szCs w:val="24"/>
          <w:lang w:eastAsia="ar-SA"/>
        </w:rPr>
        <w:t xml:space="preserve"> in </w:t>
      </w:r>
      <w:proofErr w:type="spellStart"/>
      <w:r w:rsidRPr="00114147">
        <w:rPr>
          <w:rFonts w:ascii="Tahoma" w:eastAsia="Times New Roman" w:hAnsi="Tahoma" w:cs="Tahoma"/>
          <w:color w:val="000000" w:themeColor="text1"/>
          <w:sz w:val="24"/>
          <w:szCs w:val="24"/>
          <w:lang w:eastAsia="ar-SA"/>
        </w:rPr>
        <w:t>zonele</w:t>
      </w:r>
      <w:proofErr w:type="spellEnd"/>
      <w:r w:rsidRPr="00114147">
        <w:rPr>
          <w:rFonts w:ascii="Tahoma" w:eastAsia="Times New Roman" w:hAnsi="Tahoma" w:cs="Tahoma"/>
          <w:color w:val="000000" w:themeColor="text1"/>
          <w:sz w:val="24"/>
          <w:szCs w:val="24"/>
          <w:lang w:eastAsia="ar-SA"/>
        </w:rPr>
        <w:t xml:space="preserve"> </w:t>
      </w:r>
      <w:proofErr w:type="spellStart"/>
      <w:r w:rsidRPr="00114147">
        <w:rPr>
          <w:rFonts w:ascii="Tahoma" w:eastAsia="Times New Roman" w:hAnsi="Tahoma" w:cs="Tahoma"/>
          <w:color w:val="000000" w:themeColor="text1"/>
          <w:sz w:val="24"/>
          <w:szCs w:val="24"/>
          <w:lang w:eastAsia="ar-SA"/>
        </w:rPr>
        <w:t>stabilite</w:t>
      </w:r>
      <w:proofErr w:type="spellEnd"/>
      <w:r w:rsidRPr="00114147">
        <w:rPr>
          <w:rFonts w:ascii="Tahoma" w:eastAsia="Times New Roman" w:hAnsi="Tahoma" w:cs="Tahoma"/>
          <w:color w:val="000000" w:themeColor="text1"/>
          <w:sz w:val="24"/>
          <w:szCs w:val="24"/>
          <w:lang w:eastAsia="ar-SA"/>
        </w:rPr>
        <w:t xml:space="preserve"> conform </w:t>
      </w:r>
      <w:proofErr w:type="spellStart"/>
      <w:r w:rsidRPr="00114147">
        <w:rPr>
          <w:rFonts w:ascii="Tahoma" w:eastAsia="Times New Roman" w:hAnsi="Tahoma" w:cs="Tahoma"/>
          <w:color w:val="000000" w:themeColor="text1"/>
          <w:sz w:val="24"/>
          <w:szCs w:val="24"/>
          <w:lang w:eastAsia="ar-SA"/>
        </w:rPr>
        <w:t>graficului</w:t>
      </w:r>
      <w:proofErr w:type="spellEnd"/>
      <w:r w:rsidRPr="00114147">
        <w:rPr>
          <w:rFonts w:ascii="Tahoma" w:eastAsia="Times New Roman" w:hAnsi="Tahoma" w:cs="Tahoma"/>
          <w:color w:val="000000" w:themeColor="text1"/>
          <w:sz w:val="24"/>
          <w:szCs w:val="24"/>
          <w:lang w:eastAsia="ar-SA"/>
        </w:rPr>
        <w:t xml:space="preserve"> de </w:t>
      </w:r>
      <w:proofErr w:type="spellStart"/>
      <w:r w:rsidRPr="00114147">
        <w:rPr>
          <w:rFonts w:ascii="Tahoma" w:eastAsia="Times New Roman" w:hAnsi="Tahoma" w:cs="Tahoma"/>
          <w:color w:val="000000" w:themeColor="text1"/>
          <w:sz w:val="24"/>
          <w:szCs w:val="24"/>
          <w:lang w:eastAsia="ar-SA"/>
        </w:rPr>
        <w:t>lucrari</w:t>
      </w:r>
      <w:proofErr w:type="spellEnd"/>
      <w:r w:rsidRPr="00114147">
        <w:rPr>
          <w:rFonts w:ascii="Tahoma" w:eastAsia="Times New Roman" w:hAnsi="Tahoma" w:cs="Tahoma"/>
          <w:color w:val="000000" w:themeColor="text1"/>
          <w:sz w:val="24"/>
          <w:szCs w:val="24"/>
          <w:lang w:eastAsia="ar-SA"/>
        </w:rPr>
        <w:t xml:space="preserve">. </w:t>
      </w:r>
    </w:p>
    <w:p w:rsidR="00114147" w:rsidRDefault="00114147" w:rsidP="0013016B">
      <w:pPr>
        <w:spacing w:after="0" w:line="240" w:lineRule="auto"/>
        <w:jc w:val="both"/>
        <w:rPr>
          <w:rFonts w:ascii="Tahoma" w:eastAsia="Times New Roman" w:hAnsi="Tahoma" w:cs="Tahoma"/>
          <w:color w:val="000000" w:themeColor="text1"/>
          <w:sz w:val="24"/>
          <w:szCs w:val="24"/>
          <w:lang w:eastAsia="ar-SA"/>
        </w:rPr>
      </w:pPr>
    </w:p>
    <w:p w:rsidR="0013016B" w:rsidRPr="007D7848" w:rsidRDefault="0013016B" w:rsidP="0013016B">
      <w:pPr>
        <w:spacing w:after="0" w:line="240" w:lineRule="auto"/>
        <w:jc w:val="both"/>
        <w:rPr>
          <w:rFonts w:ascii="Arial" w:hAnsi="Arial" w:cs="Arial"/>
          <w:b/>
          <w:noProof/>
          <w:color w:val="000000" w:themeColor="text1"/>
          <w:sz w:val="24"/>
          <w:szCs w:val="24"/>
          <w:lang w:val="ro-RO"/>
        </w:rPr>
      </w:pPr>
      <w:r w:rsidRPr="007D7848">
        <w:rPr>
          <w:rFonts w:ascii="Arial" w:hAnsi="Arial" w:cs="Arial"/>
          <w:b/>
          <w:bCs/>
          <w:noProof/>
          <w:color w:val="000000" w:themeColor="text1"/>
          <w:sz w:val="24"/>
          <w:szCs w:val="24"/>
          <w:lang w:val="ro-RO"/>
        </w:rPr>
        <w:t xml:space="preserve">c) </w:t>
      </w:r>
      <w:r w:rsidRPr="007D7848">
        <w:rPr>
          <w:rFonts w:ascii="Arial" w:hAnsi="Arial" w:cs="Arial"/>
          <w:b/>
          <w:noProof/>
          <w:color w:val="000000" w:themeColor="text1"/>
          <w:sz w:val="24"/>
          <w:szCs w:val="24"/>
          <w:lang w:val="ro-RO"/>
        </w:rPr>
        <w:t>Amplasarea proiectului:</w:t>
      </w:r>
    </w:p>
    <w:p w:rsidR="0013016B" w:rsidRPr="007D7848" w:rsidRDefault="0013016B" w:rsidP="0013016B">
      <w:pPr>
        <w:spacing w:after="0" w:line="240" w:lineRule="auto"/>
        <w:ind w:firstLine="720"/>
        <w:jc w:val="both"/>
        <w:rPr>
          <w:rFonts w:ascii="Arial" w:hAnsi="Arial" w:cs="Arial"/>
          <w:iCs/>
          <w:noProof/>
          <w:color w:val="000000" w:themeColor="text1"/>
          <w:sz w:val="24"/>
          <w:szCs w:val="24"/>
          <w:lang w:val="ro-RO"/>
        </w:rPr>
      </w:pPr>
      <w:r w:rsidRPr="007D7848">
        <w:rPr>
          <w:rFonts w:ascii="Arial" w:hAnsi="Arial" w:cs="Arial"/>
          <w:b/>
          <w:bCs/>
          <w:noProof/>
          <w:color w:val="000000" w:themeColor="text1"/>
          <w:sz w:val="24"/>
          <w:szCs w:val="24"/>
          <w:lang w:val="ro-RO"/>
        </w:rPr>
        <w:t>   c</w:t>
      </w:r>
      <w:r w:rsidRPr="007D7848">
        <w:rPr>
          <w:rFonts w:ascii="Arial" w:hAnsi="Arial" w:cs="Arial"/>
          <w:b/>
          <w:bCs/>
          <w:noProof/>
          <w:color w:val="000000" w:themeColor="text1"/>
          <w:sz w:val="24"/>
          <w:szCs w:val="24"/>
          <w:vertAlign w:val="subscript"/>
          <w:lang w:val="ro-RO"/>
        </w:rPr>
        <w:t>1</w:t>
      </w:r>
      <w:r w:rsidRPr="007D7848">
        <w:rPr>
          <w:rFonts w:ascii="Arial" w:hAnsi="Arial" w:cs="Arial"/>
          <w:b/>
          <w:bCs/>
          <w:noProof/>
          <w:color w:val="000000" w:themeColor="text1"/>
          <w:sz w:val="24"/>
          <w:szCs w:val="24"/>
          <w:lang w:val="ro-RO"/>
        </w:rPr>
        <w:t>)</w:t>
      </w:r>
      <w:r w:rsidRPr="007D7848">
        <w:rPr>
          <w:rFonts w:ascii="Arial" w:hAnsi="Arial" w:cs="Arial"/>
          <w:noProof/>
          <w:color w:val="000000" w:themeColor="text1"/>
          <w:sz w:val="24"/>
          <w:szCs w:val="24"/>
          <w:lang w:val="ro-RO"/>
        </w:rPr>
        <w:t> </w:t>
      </w:r>
      <w:r w:rsidRPr="007D7848">
        <w:rPr>
          <w:rFonts w:ascii="Arial" w:hAnsi="Arial" w:cs="Arial"/>
          <w:b/>
          <w:i/>
          <w:noProof/>
          <w:color w:val="000000" w:themeColor="text1"/>
          <w:sz w:val="24"/>
          <w:szCs w:val="24"/>
          <w:lang w:val="ro-RO"/>
        </w:rPr>
        <w:t>utilizarea actuală şi aprobată a terenurilor:</w:t>
      </w:r>
      <w:r w:rsidRPr="007D7848">
        <w:rPr>
          <w:rFonts w:ascii="Arial" w:hAnsi="Arial" w:cs="Arial"/>
          <w:color w:val="000000" w:themeColor="text1"/>
          <w:sz w:val="24"/>
          <w:szCs w:val="24"/>
          <w:lang w:val="ro-RO"/>
        </w:rPr>
        <w:t xml:space="preserve"> conform certificatului de urbanism nr. </w:t>
      </w:r>
      <w:r w:rsidR="00C16BA0">
        <w:rPr>
          <w:rFonts w:ascii="Arial" w:hAnsi="Arial" w:cs="Arial"/>
          <w:color w:val="000000" w:themeColor="text1"/>
          <w:sz w:val="24"/>
          <w:szCs w:val="24"/>
          <w:lang w:val="ro-RO"/>
        </w:rPr>
        <w:t>6</w:t>
      </w:r>
      <w:r w:rsidR="000155A4">
        <w:rPr>
          <w:rFonts w:ascii="Arial" w:hAnsi="Arial" w:cs="Arial"/>
          <w:color w:val="000000" w:themeColor="text1"/>
          <w:sz w:val="24"/>
          <w:szCs w:val="24"/>
          <w:lang w:val="ro-RO"/>
        </w:rPr>
        <w:t xml:space="preserve"> </w:t>
      </w:r>
      <w:r w:rsidRPr="007D7848">
        <w:rPr>
          <w:rFonts w:ascii="Arial" w:hAnsi="Arial" w:cs="Arial"/>
          <w:color w:val="000000" w:themeColor="text1"/>
          <w:sz w:val="24"/>
          <w:szCs w:val="24"/>
          <w:lang w:val="ro-RO"/>
        </w:rPr>
        <w:t xml:space="preserve">din </w:t>
      </w:r>
      <w:r w:rsidR="00C16BA0">
        <w:rPr>
          <w:rFonts w:ascii="Arial" w:hAnsi="Arial" w:cs="Arial"/>
          <w:color w:val="000000" w:themeColor="text1"/>
          <w:sz w:val="24"/>
          <w:szCs w:val="24"/>
          <w:lang w:val="ro-RO"/>
        </w:rPr>
        <w:t>06</w:t>
      </w:r>
      <w:r w:rsidR="000155A4">
        <w:rPr>
          <w:rFonts w:ascii="Arial" w:hAnsi="Arial" w:cs="Arial"/>
          <w:color w:val="000000" w:themeColor="text1"/>
          <w:sz w:val="24"/>
          <w:szCs w:val="24"/>
          <w:lang w:val="ro-RO"/>
        </w:rPr>
        <w:t>.0</w:t>
      </w:r>
      <w:r w:rsidR="00C16BA0">
        <w:rPr>
          <w:rFonts w:ascii="Arial" w:hAnsi="Arial" w:cs="Arial"/>
          <w:color w:val="000000" w:themeColor="text1"/>
          <w:sz w:val="24"/>
          <w:szCs w:val="24"/>
          <w:lang w:val="ro-RO"/>
        </w:rPr>
        <w:t>9</w:t>
      </w:r>
      <w:r w:rsidR="000155A4">
        <w:rPr>
          <w:rFonts w:ascii="Arial" w:hAnsi="Arial" w:cs="Arial"/>
          <w:color w:val="000000" w:themeColor="text1"/>
          <w:sz w:val="24"/>
          <w:szCs w:val="24"/>
          <w:lang w:val="ro-RO"/>
        </w:rPr>
        <w:t xml:space="preserve">.2019 </w:t>
      </w:r>
      <w:r w:rsidRPr="007D7848">
        <w:rPr>
          <w:rFonts w:ascii="Arial" w:hAnsi="Arial" w:cs="Arial"/>
          <w:color w:val="000000" w:themeColor="text1"/>
          <w:sz w:val="24"/>
          <w:szCs w:val="24"/>
          <w:lang w:val="ro-RO"/>
        </w:rPr>
        <w:t>emis de</w:t>
      </w:r>
      <w:r w:rsidR="000155A4">
        <w:rPr>
          <w:rFonts w:ascii="Arial" w:hAnsi="Arial" w:cs="Arial"/>
          <w:color w:val="000000" w:themeColor="text1"/>
          <w:sz w:val="24"/>
          <w:szCs w:val="24"/>
          <w:lang w:val="ro-RO"/>
        </w:rPr>
        <w:t xml:space="preserve"> Comuna </w:t>
      </w:r>
      <w:r w:rsidR="00C16BA0">
        <w:rPr>
          <w:rFonts w:ascii="Arial" w:hAnsi="Arial" w:cs="Arial"/>
          <w:color w:val="000000" w:themeColor="text1"/>
          <w:sz w:val="24"/>
          <w:szCs w:val="24"/>
          <w:lang w:val="ro-RO"/>
        </w:rPr>
        <w:t>Lozna</w:t>
      </w:r>
      <w:r w:rsidRPr="007D7848">
        <w:rPr>
          <w:rFonts w:ascii="Arial" w:hAnsi="Arial" w:cs="Arial"/>
          <w:color w:val="000000" w:themeColor="text1"/>
          <w:sz w:val="24"/>
          <w:szCs w:val="24"/>
          <w:lang w:val="ro-RO"/>
        </w:rPr>
        <w:t xml:space="preserve">, </w:t>
      </w:r>
      <w:r w:rsidRPr="007D7848">
        <w:rPr>
          <w:rFonts w:ascii="Arial" w:hAnsi="Arial" w:cs="Arial"/>
          <w:iCs/>
          <w:noProof/>
          <w:color w:val="000000" w:themeColor="text1"/>
          <w:sz w:val="24"/>
          <w:szCs w:val="24"/>
          <w:lang w:val="ro-RO"/>
        </w:rPr>
        <w:t xml:space="preserve">terenul este situat în </w:t>
      </w:r>
      <w:r w:rsidR="00BF0FBE">
        <w:rPr>
          <w:rFonts w:ascii="Arial" w:hAnsi="Arial" w:cs="Arial"/>
          <w:iCs/>
          <w:noProof/>
          <w:color w:val="000000" w:themeColor="text1"/>
          <w:sz w:val="24"/>
          <w:szCs w:val="24"/>
          <w:lang w:val="ro-RO"/>
        </w:rPr>
        <w:t xml:space="preserve">extravilanul loc. </w:t>
      </w:r>
      <w:r w:rsidR="00C16BA0">
        <w:rPr>
          <w:rFonts w:ascii="Arial" w:hAnsi="Arial" w:cs="Arial"/>
          <w:iCs/>
          <w:noProof/>
          <w:color w:val="000000" w:themeColor="text1"/>
          <w:sz w:val="24"/>
          <w:szCs w:val="24"/>
          <w:lang w:val="ro-RO"/>
        </w:rPr>
        <w:t>Cormeniș</w:t>
      </w:r>
      <w:r w:rsidR="00BF0FBE">
        <w:rPr>
          <w:rFonts w:ascii="Arial" w:hAnsi="Arial" w:cs="Arial"/>
          <w:iCs/>
          <w:noProof/>
          <w:color w:val="000000" w:themeColor="text1"/>
          <w:sz w:val="24"/>
          <w:szCs w:val="24"/>
          <w:lang w:val="ro-RO"/>
        </w:rPr>
        <w:t xml:space="preserve"> </w:t>
      </w:r>
      <w:r w:rsidR="000155A4">
        <w:rPr>
          <w:rFonts w:ascii="Arial" w:hAnsi="Arial" w:cs="Arial"/>
          <w:iCs/>
          <w:noProof/>
          <w:color w:val="000000" w:themeColor="text1"/>
          <w:sz w:val="24"/>
          <w:szCs w:val="24"/>
          <w:lang w:val="ro-RO"/>
        </w:rPr>
        <w:t>com</w:t>
      </w:r>
      <w:r w:rsidR="00BF0FBE">
        <w:rPr>
          <w:rFonts w:ascii="Arial" w:hAnsi="Arial" w:cs="Arial"/>
          <w:iCs/>
          <w:noProof/>
          <w:color w:val="000000" w:themeColor="text1"/>
          <w:sz w:val="24"/>
          <w:szCs w:val="24"/>
          <w:lang w:val="ro-RO"/>
        </w:rPr>
        <w:t>.</w:t>
      </w:r>
      <w:r w:rsidR="000155A4">
        <w:rPr>
          <w:rFonts w:ascii="Arial" w:hAnsi="Arial" w:cs="Arial"/>
          <w:iCs/>
          <w:noProof/>
          <w:color w:val="000000" w:themeColor="text1"/>
          <w:sz w:val="24"/>
          <w:szCs w:val="24"/>
          <w:lang w:val="ro-RO"/>
        </w:rPr>
        <w:t xml:space="preserve"> </w:t>
      </w:r>
      <w:r w:rsidR="00C16BA0">
        <w:rPr>
          <w:rFonts w:ascii="Arial" w:hAnsi="Arial" w:cs="Arial"/>
          <w:iCs/>
          <w:noProof/>
          <w:color w:val="000000" w:themeColor="text1"/>
          <w:sz w:val="24"/>
          <w:szCs w:val="24"/>
          <w:lang w:val="ro-RO"/>
        </w:rPr>
        <w:t>Lozna</w:t>
      </w:r>
      <w:r w:rsidR="00BF0FBE">
        <w:rPr>
          <w:rFonts w:ascii="Arial" w:hAnsi="Arial" w:cs="Arial"/>
          <w:iCs/>
          <w:noProof/>
          <w:color w:val="000000" w:themeColor="text1"/>
          <w:sz w:val="24"/>
          <w:szCs w:val="24"/>
          <w:lang w:val="ro-RO"/>
        </w:rPr>
        <w:t>.</w:t>
      </w:r>
    </w:p>
    <w:p w:rsidR="0013016B" w:rsidRPr="007D7848" w:rsidRDefault="0013016B" w:rsidP="0013016B">
      <w:pPr>
        <w:spacing w:after="0" w:line="240" w:lineRule="auto"/>
        <w:ind w:firstLine="720"/>
        <w:jc w:val="both"/>
        <w:rPr>
          <w:rFonts w:ascii="Arial" w:hAnsi="Arial" w:cs="Arial"/>
          <w:noProof/>
          <w:color w:val="000000" w:themeColor="text1"/>
          <w:sz w:val="24"/>
          <w:szCs w:val="24"/>
          <w:lang w:val="ro-RO"/>
        </w:rPr>
      </w:pPr>
      <w:r w:rsidRPr="007D7848">
        <w:rPr>
          <w:rFonts w:ascii="Arial" w:hAnsi="Arial" w:cs="Arial"/>
          <w:b/>
          <w:bCs/>
          <w:noProof/>
          <w:color w:val="000000" w:themeColor="text1"/>
          <w:sz w:val="24"/>
          <w:szCs w:val="24"/>
          <w:lang w:val="ro-RO"/>
        </w:rPr>
        <w:t>c</w:t>
      </w:r>
      <w:r w:rsidRPr="007D7848">
        <w:rPr>
          <w:rFonts w:ascii="Arial" w:hAnsi="Arial" w:cs="Arial"/>
          <w:b/>
          <w:bCs/>
          <w:noProof/>
          <w:color w:val="000000" w:themeColor="text1"/>
          <w:sz w:val="24"/>
          <w:szCs w:val="24"/>
          <w:vertAlign w:val="subscript"/>
          <w:lang w:val="ro-RO"/>
        </w:rPr>
        <w:t>2</w:t>
      </w:r>
      <w:r w:rsidRPr="007D7848">
        <w:rPr>
          <w:rFonts w:ascii="Arial" w:hAnsi="Arial" w:cs="Arial"/>
          <w:b/>
          <w:bCs/>
          <w:noProof/>
          <w:color w:val="000000" w:themeColor="text1"/>
          <w:sz w:val="24"/>
          <w:szCs w:val="24"/>
          <w:lang w:val="ro-RO"/>
        </w:rPr>
        <w:t xml:space="preserve">) </w:t>
      </w:r>
      <w:r w:rsidRPr="007D7848">
        <w:rPr>
          <w:rFonts w:ascii="Arial" w:hAnsi="Arial" w:cs="Arial"/>
          <w:b/>
          <w:i/>
          <w:noProof/>
          <w:color w:val="000000" w:themeColor="text1"/>
          <w:sz w:val="24"/>
          <w:szCs w:val="24"/>
          <w:lang w:val="ro-RO"/>
        </w:rPr>
        <w:t>bogăţia, disponibilitatea, calitatea şi capacitatea de regenerare relative ale resurselor naturale, inclusiv solul, terenurile, apa şi biodiversitatea, din zonă şi din subteranul acesteia:</w:t>
      </w:r>
      <w:r w:rsidRPr="007D7848">
        <w:rPr>
          <w:rFonts w:ascii="Arial" w:hAnsi="Arial" w:cs="Arial"/>
          <w:noProof/>
          <w:color w:val="000000" w:themeColor="text1"/>
          <w:sz w:val="24"/>
          <w:szCs w:val="24"/>
          <w:lang w:val="ro-RO"/>
        </w:rPr>
        <w:t xml:space="preserve"> nu este cazul;</w:t>
      </w:r>
    </w:p>
    <w:p w:rsidR="0013016B" w:rsidRPr="007D7848" w:rsidRDefault="0013016B" w:rsidP="0013016B">
      <w:pPr>
        <w:spacing w:after="0" w:line="240" w:lineRule="auto"/>
        <w:ind w:firstLine="720"/>
        <w:jc w:val="both"/>
        <w:rPr>
          <w:rFonts w:ascii="Arial" w:hAnsi="Arial" w:cs="Arial"/>
          <w:noProof/>
          <w:color w:val="000000" w:themeColor="text1"/>
          <w:sz w:val="24"/>
          <w:szCs w:val="24"/>
          <w:lang w:val="ro-RO"/>
        </w:rPr>
      </w:pPr>
      <w:r w:rsidRPr="007D7848">
        <w:rPr>
          <w:rFonts w:ascii="Arial" w:hAnsi="Arial" w:cs="Arial"/>
          <w:b/>
          <w:bCs/>
          <w:noProof/>
          <w:color w:val="000000" w:themeColor="text1"/>
          <w:sz w:val="24"/>
          <w:szCs w:val="24"/>
          <w:lang w:val="ro-RO"/>
        </w:rPr>
        <w:t>c</w:t>
      </w:r>
      <w:r w:rsidRPr="007D7848">
        <w:rPr>
          <w:rFonts w:ascii="Arial" w:hAnsi="Arial" w:cs="Arial"/>
          <w:b/>
          <w:bCs/>
          <w:noProof/>
          <w:color w:val="000000" w:themeColor="text1"/>
          <w:sz w:val="24"/>
          <w:szCs w:val="24"/>
          <w:vertAlign w:val="subscript"/>
          <w:lang w:val="ro-RO"/>
        </w:rPr>
        <w:t>3</w:t>
      </w:r>
      <w:r w:rsidRPr="007D7848">
        <w:rPr>
          <w:rFonts w:ascii="Arial" w:hAnsi="Arial" w:cs="Arial"/>
          <w:b/>
          <w:bCs/>
          <w:noProof/>
          <w:color w:val="000000" w:themeColor="text1"/>
          <w:sz w:val="24"/>
          <w:szCs w:val="24"/>
          <w:lang w:val="ro-RO"/>
        </w:rPr>
        <w:t xml:space="preserve">) </w:t>
      </w:r>
      <w:r w:rsidRPr="007D7848">
        <w:rPr>
          <w:rFonts w:ascii="Arial" w:hAnsi="Arial" w:cs="Arial"/>
          <w:b/>
          <w:i/>
          <w:noProof/>
          <w:color w:val="000000" w:themeColor="text1"/>
          <w:sz w:val="24"/>
          <w:szCs w:val="24"/>
          <w:lang w:val="ro-RO"/>
        </w:rPr>
        <w:t>capacitatea de absorbţie a mediului natural, acordându-se o atenţie specială următoarelor zone:</w:t>
      </w:r>
    </w:p>
    <w:p w:rsidR="0013016B" w:rsidRPr="007D7848" w:rsidRDefault="0013016B" w:rsidP="00F76BAD">
      <w:pPr>
        <w:pStyle w:val="ListParagraph"/>
        <w:numPr>
          <w:ilvl w:val="0"/>
          <w:numId w:val="3"/>
        </w:numPr>
        <w:spacing w:after="0" w:line="240" w:lineRule="auto"/>
        <w:jc w:val="both"/>
        <w:rPr>
          <w:rFonts w:ascii="Arial" w:hAnsi="Arial" w:cs="Arial"/>
          <w:noProof/>
          <w:color w:val="000000" w:themeColor="text1"/>
          <w:sz w:val="24"/>
          <w:szCs w:val="24"/>
          <w:lang w:val="ro-RO"/>
        </w:rPr>
      </w:pPr>
      <w:r w:rsidRPr="007D7848">
        <w:rPr>
          <w:rFonts w:ascii="Arial" w:hAnsi="Arial" w:cs="Arial"/>
          <w:i/>
          <w:noProof/>
          <w:color w:val="000000" w:themeColor="text1"/>
          <w:sz w:val="24"/>
          <w:szCs w:val="24"/>
          <w:lang w:val="ro-RO"/>
        </w:rPr>
        <w:t>zone umede, zone riverane, guri ale râurilor</w:t>
      </w:r>
      <w:r w:rsidRPr="007D7848">
        <w:rPr>
          <w:rFonts w:ascii="Arial" w:hAnsi="Arial" w:cs="Arial"/>
          <w:noProof/>
          <w:color w:val="000000" w:themeColor="text1"/>
          <w:sz w:val="24"/>
          <w:szCs w:val="24"/>
          <w:lang w:val="ro-RO"/>
        </w:rPr>
        <w:t>:</w:t>
      </w:r>
      <w:r w:rsidR="007D7848">
        <w:rPr>
          <w:rFonts w:ascii="Arial" w:hAnsi="Arial" w:cs="Arial"/>
          <w:noProof/>
          <w:color w:val="000000" w:themeColor="text1"/>
          <w:sz w:val="24"/>
          <w:szCs w:val="24"/>
          <w:lang w:val="ro-RO"/>
        </w:rPr>
        <w:t xml:space="preserve"> </w:t>
      </w:r>
      <w:r w:rsidRPr="007D7848">
        <w:rPr>
          <w:rFonts w:ascii="Arial" w:hAnsi="Arial" w:cs="Arial"/>
          <w:noProof/>
          <w:color w:val="000000" w:themeColor="text1"/>
          <w:sz w:val="24"/>
          <w:szCs w:val="24"/>
          <w:lang w:val="ro-RO"/>
        </w:rPr>
        <w:t>nu este cazul</w:t>
      </w:r>
      <w:r w:rsidRPr="007D7848">
        <w:rPr>
          <w:rFonts w:ascii="Arial" w:hAnsi="Arial" w:cs="Arial"/>
          <w:noProof/>
          <w:color w:val="000000" w:themeColor="text1"/>
          <w:sz w:val="24"/>
          <w:szCs w:val="24"/>
        </w:rPr>
        <w:t>;</w:t>
      </w:r>
    </w:p>
    <w:p w:rsidR="0013016B" w:rsidRPr="007D7848" w:rsidRDefault="0013016B" w:rsidP="00F76BAD">
      <w:pPr>
        <w:pStyle w:val="ListParagraph"/>
        <w:numPr>
          <w:ilvl w:val="0"/>
          <w:numId w:val="3"/>
        </w:numPr>
        <w:spacing w:after="0" w:line="240" w:lineRule="auto"/>
        <w:jc w:val="both"/>
        <w:rPr>
          <w:rFonts w:ascii="Arial" w:hAnsi="Arial" w:cs="Arial"/>
          <w:noProof/>
          <w:color w:val="000000" w:themeColor="text1"/>
          <w:sz w:val="24"/>
          <w:szCs w:val="24"/>
          <w:lang w:val="ro-RO"/>
        </w:rPr>
      </w:pPr>
      <w:r w:rsidRPr="007D7848">
        <w:rPr>
          <w:rFonts w:ascii="Arial" w:hAnsi="Arial" w:cs="Arial"/>
          <w:i/>
          <w:noProof/>
          <w:color w:val="000000" w:themeColor="text1"/>
          <w:sz w:val="24"/>
          <w:szCs w:val="24"/>
          <w:lang w:val="ro-RO"/>
        </w:rPr>
        <w:t>zone costiere şi mediul marin</w:t>
      </w:r>
      <w:r w:rsidRPr="007D7848">
        <w:rPr>
          <w:rFonts w:ascii="Arial" w:hAnsi="Arial" w:cs="Arial"/>
          <w:noProof/>
          <w:color w:val="000000" w:themeColor="text1"/>
          <w:sz w:val="24"/>
          <w:szCs w:val="24"/>
          <w:lang w:val="ro-RO"/>
        </w:rPr>
        <w:t>: nu este cazul;</w:t>
      </w:r>
    </w:p>
    <w:p w:rsidR="0013016B" w:rsidRPr="007D7848" w:rsidRDefault="0013016B" w:rsidP="00F76BAD">
      <w:pPr>
        <w:pStyle w:val="ListParagraph"/>
        <w:numPr>
          <w:ilvl w:val="0"/>
          <w:numId w:val="3"/>
        </w:numPr>
        <w:spacing w:after="0" w:line="240" w:lineRule="auto"/>
        <w:jc w:val="both"/>
        <w:rPr>
          <w:rFonts w:ascii="Arial" w:hAnsi="Arial" w:cs="Arial"/>
          <w:noProof/>
          <w:color w:val="000000" w:themeColor="text1"/>
          <w:sz w:val="24"/>
          <w:szCs w:val="24"/>
          <w:lang w:val="ro-RO"/>
        </w:rPr>
      </w:pPr>
      <w:r w:rsidRPr="007D7848">
        <w:rPr>
          <w:rFonts w:ascii="Arial" w:hAnsi="Arial" w:cs="Arial"/>
          <w:i/>
          <w:noProof/>
          <w:color w:val="000000" w:themeColor="text1"/>
          <w:sz w:val="24"/>
          <w:szCs w:val="24"/>
          <w:lang w:val="ro-RO"/>
        </w:rPr>
        <w:t>zonele montane şi forestiere</w:t>
      </w:r>
      <w:r w:rsidRPr="007D7848">
        <w:rPr>
          <w:rFonts w:ascii="Arial" w:hAnsi="Arial" w:cs="Arial"/>
          <w:noProof/>
          <w:color w:val="000000" w:themeColor="text1"/>
          <w:sz w:val="24"/>
          <w:szCs w:val="24"/>
          <w:lang w:val="ro-RO"/>
        </w:rPr>
        <w:t>: nu este cazul;</w:t>
      </w:r>
    </w:p>
    <w:p w:rsidR="0013016B" w:rsidRPr="007D7848" w:rsidRDefault="0013016B" w:rsidP="00F76BAD">
      <w:pPr>
        <w:pStyle w:val="ListParagraph"/>
        <w:numPr>
          <w:ilvl w:val="0"/>
          <w:numId w:val="3"/>
        </w:numPr>
        <w:spacing w:after="0" w:line="240" w:lineRule="auto"/>
        <w:jc w:val="both"/>
        <w:rPr>
          <w:rFonts w:ascii="Arial" w:hAnsi="Arial" w:cs="Arial"/>
          <w:noProof/>
          <w:color w:val="000000" w:themeColor="text1"/>
          <w:sz w:val="24"/>
          <w:szCs w:val="24"/>
          <w:lang w:val="ro-RO"/>
        </w:rPr>
      </w:pPr>
      <w:r w:rsidRPr="007D7848">
        <w:rPr>
          <w:rFonts w:ascii="Arial" w:hAnsi="Arial" w:cs="Arial"/>
          <w:i/>
          <w:noProof/>
          <w:color w:val="000000" w:themeColor="text1"/>
          <w:sz w:val="24"/>
          <w:szCs w:val="24"/>
          <w:lang w:val="ro-RO"/>
        </w:rPr>
        <w:t>arii naturale protejate de interes naţional, comunitar, internaţional</w:t>
      </w:r>
      <w:r w:rsidRPr="007D7848">
        <w:rPr>
          <w:rFonts w:ascii="Arial" w:hAnsi="Arial" w:cs="Arial"/>
          <w:noProof/>
          <w:color w:val="000000" w:themeColor="text1"/>
          <w:sz w:val="24"/>
          <w:szCs w:val="24"/>
          <w:lang w:val="ro-RO"/>
        </w:rPr>
        <w:t xml:space="preserve">: </w:t>
      </w:r>
      <w:r w:rsidR="00114147" w:rsidRPr="00114147">
        <w:rPr>
          <w:rFonts w:ascii="Arial" w:hAnsi="Arial" w:cs="Arial"/>
          <w:noProof/>
          <w:color w:val="000000" w:themeColor="text1"/>
          <w:sz w:val="24"/>
          <w:szCs w:val="24"/>
          <w:lang w:val="ro-RO"/>
        </w:rPr>
        <w:t xml:space="preserve">lucrările se vor deșfășura și în cadrul Sitului Natura 2000 </w:t>
      </w:r>
      <w:r w:rsidR="00114147" w:rsidRPr="00114147">
        <w:rPr>
          <w:rFonts w:ascii="Arial" w:hAnsi="Arial" w:cs="Arial"/>
          <w:iCs/>
          <w:noProof/>
          <w:color w:val="000000" w:themeColor="text1"/>
          <w:sz w:val="24"/>
          <w:szCs w:val="24"/>
          <w:lang w:val="ro-RO"/>
        </w:rPr>
        <w:t>– Aria Specială de Protecție Avifaunistică – Cursul Mijlociu al Someşului ROSPA0114</w:t>
      </w:r>
      <w:r w:rsidRPr="007D7848">
        <w:rPr>
          <w:rFonts w:ascii="Arial" w:hAnsi="Arial" w:cs="Arial"/>
          <w:noProof/>
          <w:color w:val="000000" w:themeColor="text1"/>
          <w:sz w:val="24"/>
          <w:szCs w:val="24"/>
          <w:lang w:val="ro-RO"/>
        </w:rPr>
        <w:t>;</w:t>
      </w:r>
    </w:p>
    <w:p w:rsidR="0013016B" w:rsidRPr="007D7848" w:rsidRDefault="0013016B" w:rsidP="00F76BAD">
      <w:pPr>
        <w:pStyle w:val="ListParagraph"/>
        <w:numPr>
          <w:ilvl w:val="0"/>
          <w:numId w:val="3"/>
        </w:numPr>
        <w:spacing w:after="0" w:line="240" w:lineRule="auto"/>
        <w:ind w:left="0" w:firstLine="1080"/>
        <w:jc w:val="both"/>
        <w:rPr>
          <w:rFonts w:ascii="Arial" w:hAnsi="Arial" w:cs="Arial"/>
          <w:noProof/>
          <w:color w:val="000000" w:themeColor="text1"/>
          <w:sz w:val="24"/>
          <w:szCs w:val="24"/>
          <w:lang w:val="ro-RO"/>
        </w:rPr>
      </w:pPr>
      <w:r w:rsidRPr="007D7848">
        <w:rPr>
          <w:rFonts w:ascii="Arial" w:hAnsi="Arial" w:cs="Arial"/>
          <w:i/>
          <w:noProof/>
          <w:color w:val="000000" w:themeColor="text1"/>
          <w:sz w:val="24"/>
          <w:szCs w:val="24"/>
          <w:lang w:val="ro-RO"/>
        </w:rPr>
        <w:t>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w:t>
      </w:r>
      <w:r w:rsidRPr="007D7848">
        <w:rPr>
          <w:rFonts w:ascii="Arial" w:hAnsi="Arial" w:cs="Arial"/>
          <w:noProof/>
          <w:color w:val="000000" w:themeColor="text1"/>
          <w:sz w:val="24"/>
          <w:szCs w:val="24"/>
          <w:lang w:val="ro-RO"/>
        </w:rPr>
        <w:t xml:space="preserve">: </w:t>
      </w:r>
      <w:r w:rsidR="00114147">
        <w:rPr>
          <w:rFonts w:ascii="Arial" w:hAnsi="Arial" w:cs="Arial"/>
          <w:noProof/>
          <w:color w:val="000000" w:themeColor="text1"/>
          <w:sz w:val="24"/>
          <w:szCs w:val="24"/>
          <w:lang w:val="ro-RO"/>
        </w:rPr>
        <w:t xml:space="preserve">lucrările se vor deșfășura și în cadrul Sitului Natura 2000 </w:t>
      </w:r>
      <w:r w:rsidR="00114147" w:rsidRPr="00114147">
        <w:rPr>
          <w:rFonts w:ascii="Arial" w:hAnsi="Arial" w:cs="Arial"/>
          <w:iCs/>
          <w:color w:val="000000" w:themeColor="text1"/>
          <w:sz w:val="24"/>
          <w:szCs w:val="24"/>
          <w:lang w:val="ro-RO"/>
        </w:rPr>
        <w:t>– Aria Specială de Protecție Avifaunistică – Cursul Mijlociu al Someşului ROSPA0114</w:t>
      </w:r>
      <w:r w:rsidRPr="007D7848">
        <w:rPr>
          <w:rFonts w:ascii="Arial" w:hAnsi="Arial" w:cs="Arial"/>
          <w:color w:val="000000" w:themeColor="text1"/>
          <w:sz w:val="24"/>
          <w:szCs w:val="24"/>
          <w:lang w:val="pt-BR"/>
        </w:rPr>
        <w:t>.</w:t>
      </w:r>
    </w:p>
    <w:p w:rsidR="0013016B" w:rsidRPr="007D7848" w:rsidRDefault="0013016B" w:rsidP="00F76BAD">
      <w:pPr>
        <w:pStyle w:val="ListParagraph"/>
        <w:numPr>
          <w:ilvl w:val="0"/>
          <w:numId w:val="3"/>
        </w:numPr>
        <w:spacing w:after="0" w:line="240" w:lineRule="auto"/>
        <w:ind w:left="0" w:firstLine="1080"/>
        <w:jc w:val="both"/>
        <w:rPr>
          <w:rFonts w:ascii="Arial" w:hAnsi="Arial" w:cs="Arial"/>
          <w:noProof/>
          <w:color w:val="000000" w:themeColor="text1"/>
          <w:sz w:val="24"/>
          <w:szCs w:val="24"/>
          <w:lang w:val="ro-RO"/>
        </w:rPr>
      </w:pPr>
      <w:r w:rsidRPr="007D7848">
        <w:rPr>
          <w:rFonts w:ascii="Arial" w:hAnsi="Arial" w:cs="Arial"/>
          <w:i/>
          <w:noProof/>
          <w:color w:val="000000" w:themeColor="text1"/>
          <w:sz w:val="24"/>
          <w:szCs w:val="24"/>
          <w:lang w:val="ro-RO"/>
        </w:rPr>
        <w:t> zonele în care au existat deja cazuri de nerespectare a standardelor de calitate a mediului prevăzute de legislaţia naţională şi la nivelul Uniunii Europene şi relevante pentru proiect sau în care se consideră că există astfel de cazuri</w:t>
      </w:r>
      <w:r w:rsidRPr="007D7848">
        <w:rPr>
          <w:rFonts w:ascii="Arial" w:hAnsi="Arial" w:cs="Arial"/>
          <w:noProof/>
          <w:color w:val="000000" w:themeColor="text1"/>
          <w:sz w:val="24"/>
          <w:szCs w:val="24"/>
          <w:lang w:val="ro-RO"/>
        </w:rPr>
        <w:t>: nu este cazul;</w:t>
      </w:r>
    </w:p>
    <w:p w:rsidR="0013016B" w:rsidRPr="007D7848" w:rsidRDefault="0013016B" w:rsidP="00F76BAD">
      <w:pPr>
        <w:pStyle w:val="ListParagraph"/>
        <w:numPr>
          <w:ilvl w:val="0"/>
          <w:numId w:val="3"/>
        </w:numPr>
        <w:spacing w:after="0" w:line="240" w:lineRule="auto"/>
        <w:ind w:left="0" w:firstLine="1080"/>
        <w:jc w:val="both"/>
        <w:rPr>
          <w:rFonts w:ascii="Arial" w:hAnsi="Arial" w:cs="Arial"/>
          <w:b/>
          <w:noProof/>
          <w:color w:val="000000" w:themeColor="text1"/>
          <w:sz w:val="24"/>
          <w:szCs w:val="24"/>
          <w:lang w:val="ro-RO"/>
        </w:rPr>
      </w:pPr>
      <w:r w:rsidRPr="007D7848">
        <w:rPr>
          <w:rFonts w:ascii="Arial" w:hAnsi="Arial" w:cs="Arial"/>
          <w:i/>
          <w:noProof/>
          <w:color w:val="000000" w:themeColor="text1"/>
          <w:sz w:val="24"/>
          <w:szCs w:val="24"/>
          <w:lang w:val="ro-RO"/>
        </w:rPr>
        <w:t>zonele cu o densitate mare a populaţiei</w:t>
      </w:r>
      <w:r w:rsidRPr="007D7848">
        <w:rPr>
          <w:rFonts w:ascii="Arial" w:hAnsi="Arial" w:cs="Arial"/>
          <w:noProof/>
          <w:color w:val="000000" w:themeColor="text1"/>
          <w:sz w:val="24"/>
          <w:szCs w:val="24"/>
          <w:lang w:val="ro-RO"/>
        </w:rPr>
        <w:t>:</w:t>
      </w:r>
      <w:r w:rsidRPr="007D7848">
        <w:rPr>
          <w:rFonts w:ascii="Liberation Serif" w:eastAsia="SimSun" w:hAnsi="Liberation Serif" w:cs="Arial Unicode MS"/>
          <w:color w:val="000000" w:themeColor="text1"/>
          <w:kern w:val="1"/>
          <w:sz w:val="24"/>
          <w:szCs w:val="24"/>
          <w:lang w:val="ro-RO" w:eastAsia="zh-CN" w:bidi="hi-IN"/>
        </w:rPr>
        <w:t xml:space="preserve"> </w:t>
      </w:r>
      <w:r w:rsidRPr="007D7848">
        <w:rPr>
          <w:rFonts w:ascii="Arial" w:hAnsi="Arial" w:cs="Arial"/>
          <w:noProof/>
          <w:color w:val="000000" w:themeColor="text1"/>
          <w:sz w:val="24"/>
          <w:szCs w:val="24"/>
          <w:lang w:val="ro-RO"/>
        </w:rPr>
        <w:t xml:space="preserve">nu este cazul; </w:t>
      </w:r>
    </w:p>
    <w:p w:rsidR="00194314" w:rsidRDefault="00194314" w:rsidP="0013016B">
      <w:pPr>
        <w:pStyle w:val="ListParagraph"/>
        <w:ind w:left="0"/>
        <w:jc w:val="both"/>
        <w:rPr>
          <w:rFonts w:ascii="Arial" w:hAnsi="Arial" w:cs="Arial"/>
          <w:b/>
          <w:bCs/>
          <w:noProof/>
          <w:color w:val="000000" w:themeColor="text1"/>
          <w:sz w:val="24"/>
          <w:szCs w:val="24"/>
          <w:lang w:val="ro-RO"/>
        </w:rPr>
      </w:pPr>
    </w:p>
    <w:p w:rsidR="0013016B" w:rsidRPr="007D7848" w:rsidRDefault="0013016B" w:rsidP="0013016B">
      <w:pPr>
        <w:pStyle w:val="ListParagraph"/>
        <w:ind w:left="0"/>
        <w:jc w:val="both"/>
        <w:rPr>
          <w:rFonts w:ascii="Arial" w:hAnsi="Arial" w:cs="Arial"/>
          <w:b/>
          <w:noProof/>
          <w:color w:val="000000" w:themeColor="text1"/>
          <w:sz w:val="24"/>
          <w:szCs w:val="24"/>
          <w:lang w:val="ro-RO"/>
        </w:rPr>
      </w:pPr>
      <w:r w:rsidRPr="007D7848">
        <w:rPr>
          <w:rFonts w:ascii="Arial" w:hAnsi="Arial" w:cs="Arial"/>
          <w:b/>
          <w:bCs/>
          <w:noProof/>
          <w:color w:val="000000" w:themeColor="text1"/>
          <w:sz w:val="24"/>
          <w:szCs w:val="24"/>
          <w:lang w:val="ro-RO"/>
        </w:rPr>
        <w:t xml:space="preserve">d) </w:t>
      </w:r>
      <w:r w:rsidRPr="007D7848">
        <w:rPr>
          <w:rFonts w:ascii="Arial" w:hAnsi="Arial" w:cs="Arial"/>
          <w:b/>
          <w:noProof/>
          <w:color w:val="000000" w:themeColor="text1"/>
          <w:sz w:val="24"/>
          <w:szCs w:val="24"/>
          <w:lang w:val="ro-RO"/>
        </w:rPr>
        <w:t>Tipurile şi caracteristicile impactului potenţial:</w:t>
      </w:r>
    </w:p>
    <w:p w:rsidR="0013016B" w:rsidRPr="007D7848" w:rsidRDefault="0013016B" w:rsidP="0013016B">
      <w:pPr>
        <w:spacing w:after="0" w:line="240" w:lineRule="auto"/>
        <w:ind w:firstLine="720"/>
        <w:jc w:val="both"/>
        <w:rPr>
          <w:rFonts w:ascii="Arial" w:hAnsi="Arial" w:cs="Arial"/>
          <w:noProof/>
          <w:color w:val="000000" w:themeColor="text1"/>
          <w:sz w:val="24"/>
          <w:szCs w:val="24"/>
          <w:lang w:val="pt-BR"/>
        </w:rPr>
      </w:pPr>
      <w:r w:rsidRPr="007D7848">
        <w:rPr>
          <w:rFonts w:ascii="Arial" w:hAnsi="Arial" w:cs="Arial"/>
          <w:b/>
          <w:bCs/>
          <w:noProof/>
          <w:color w:val="000000" w:themeColor="text1"/>
          <w:sz w:val="24"/>
          <w:szCs w:val="24"/>
          <w:lang w:val="ro-RO"/>
        </w:rPr>
        <w:t>   </w:t>
      </w:r>
      <w:r w:rsidRPr="007D7848">
        <w:rPr>
          <w:rFonts w:ascii="Arial" w:hAnsi="Arial" w:cs="Arial"/>
          <w:color w:val="000000" w:themeColor="text1"/>
          <w:sz w:val="24"/>
          <w:szCs w:val="24"/>
          <w:lang w:val="ro-RO"/>
        </w:rPr>
        <w:t>d</w:t>
      </w:r>
      <w:r w:rsidRPr="007D7848">
        <w:rPr>
          <w:rFonts w:ascii="Arial" w:hAnsi="Arial" w:cs="Arial"/>
          <w:color w:val="000000" w:themeColor="text1"/>
          <w:sz w:val="24"/>
          <w:szCs w:val="24"/>
          <w:vertAlign w:val="subscript"/>
          <w:lang w:val="ro-RO"/>
        </w:rPr>
        <w:t>1</w:t>
      </w:r>
      <w:r w:rsidRPr="007D7848">
        <w:rPr>
          <w:rFonts w:ascii="Arial" w:hAnsi="Arial" w:cs="Arial"/>
          <w:color w:val="000000" w:themeColor="text1"/>
          <w:sz w:val="24"/>
          <w:szCs w:val="24"/>
          <w:lang w:val="ro-RO"/>
        </w:rPr>
        <w:t xml:space="preserve">) </w:t>
      </w:r>
      <w:r w:rsidRPr="007D7848">
        <w:rPr>
          <w:rFonts w:ascii="Arial" w:hAnsi="Arial" w:cs="Arial"/>
          <w:noProof/>
          <w:color w:val="000000" w:themeColor="text1"/>
          <w:sz w:val="24"/>
          <w:szCs w:val="24"/>
          <w:lang w:val="ro-RO"/>
        </w:rPr>
        <w:t xml:space="preserve">importanţa şi extinderea spaţială a impactului - de exemplu, zona geografică şi dimensiunea populaţiei care poate fi afectată: </w:t>
      </w:r>
      <w:r w:rsidRPr="007D7848">
        <w:rPr>
          <w:rFonts w:ascii="Arial" w:hAnsi="Arial" w:cs="Arial"/>
          <w:color w:val="000000" w:themeColor="text1"/>
          <w:sz w:val="24"/>
          <w:szCs w:val="24"/>
          <w:lang w:val="pt-BR"/>
        </w:rPr>
        <w:t>- punctual pe perioada de execuţie;</w:t>
      </w:r>
    </w:p>
    <w:p w:rsidR="0013016B" w:rsidRPr="007D7848" w:rsidRDefault="0013016B" w:rsidP="0013016B">
      <w:pPr>
        <w:spacing w:after="0" w:line="240" w:lineRule="auto"/>
        <w:ind w:firstLine="720"/>
        <w:jc w:val="both"/>
        <w:rPr>
          <w:rFonts w:ascii="Arial" w:eastAsia="Times New Roman" w:hAnsi="Arial" w:cs="Arial"/>
          <w:color w:val="000000" w:themeColor="text1"/>
          <w:sz w:val="24"/>
          <w:szCs w:val="24"/>
          <w:lang w:val="ro-RO" w:eastAsia="en-GB"/>
        </w:rPr>
      </w:pPr>
      <w:r w:rsidRPr="007D7848">
        <w:rPr>
          <w:rFonts w:ascii="Arial" w:hAnsi="Arial" w:cs="Arial"/>
          <w:color w:val="000000" w:themeColor="text1"/>
          <w:sz w:val="24"/>
          <w:szCs w:val="24"/>
          <w:lang w:val="pt-BR"/>
        </w:rPr>
        <w:t xml:space="preserve">   </w:t>
      </w:r>
      <w:r w:rsidRPr="007D7848">
        <w:rPr>
          <w:rFonts w:ascii="Arial" w:hAnsi="Arial" w:cs="Arial"/>
          <w:color w:val="000000" w:themeColor="text1"/>
          <w:sz w:val="24"/>
          <w:szCs w:val="24"/>
          <w:lang w:val="ro-RO"/>
        </w:rPr>
        <w:t>d</w:t>
      </w:r>
      <w:r w:rsidRPr="007D7848">
        <w:rPr>
          <w:rFonts w:ascii="Arial" w:hAnsi="Arial" w:cs="Arial"/>
          <w:color w:val="000000" w:themeColor="text1"/>
          <w:sz w:val="24"/>
          <w:szCs w:val="24"/>
          <w:vertAlign w:val="subscript"/>
          <w:lang w:val="ro-RO"/>
        </w:rPr>
        <w:t>2</w:t>
      </w:r>
      <w:r w:rsidRPr="007D7848">
        <w:rPr>
          <w:rFonts w:ascii="Arial" w:hAnsi="Arial" w:cs="Arial"/>
          <w:color w:val="000000" w:themeColor="text1"/>
          <w:sz w:val="24"/>
          <w:szCs w:val="24"/>
          <w:lang w:val="ro-RO"/>
        </w:rPr>
        <w:t xml:space="preserve">) </w:t>
      </w:r>
      <w:r w:rsidRPr="007D7848">
        <w:rPr>
          <w:rFonts w:ascii="Arial" w:hAnsi="Arial" w:cs="Arial"/>
          <w:noProof/>
          <w:color w:val="000000" w:themeColor="text1"/>
          <w:sz w:val="24"/>
          <w:szCs w:val="24"/>
          <w:lang w:val="ro-RO"/>
        </w:rPr>
        <w:t xml:space="preserve">natura impactului: - </w:t>
      </w:r>
      <w:r w:rsidR="00C16BA0">
        <w:rPr>
          <w:rFonts w:ascii="Arial" w:hAnsi="Arial" w:cs="Arial"/>
          <w:noProof/>
          <w:color w:val="000000" w:themeColor="text1"/>
          <w:sz w:val="24"/>
          <w:szCs w:val="24"/>
          <w:lang w:val="ro-RO"/>
        </w:rPr>
        <w:t>potențoal negativ</w:t>
      </w:r>
      <w:r w:rsidRPr="007D7848">
        <w:rPr>
          <w:rFonts w:ascii="Arial" w:hAnsi="Arial" w:cs="Arial"/>
          <w:noProof/>
          <w:color w:val="000000" w:themeColor="text1"/>
          <w:sz w:val="24"/>
          <w:szCs w:val="24"/>
          <w:lang w:val="ro-RO"/>
        </w:rPr>
        <w:t xml:space="preserve"> </w:t>
      </w:r>
      <w:r w:rsidRPr="007D7848">
        <w:rPr>
          <w:rFonts w:ascii="Arial" w:eastAsia="Times New Roman" w:hAnsi="Arial" w:cs="Arial"/>
          <w:color w:val="000000" w:themeColor="text1"/>
          <w:sz w:val="24"/>
          <w:szCs w:val="24"/>
          <w:lang w:val="ro-RO" w:eastAsia="en-GB"/>
        </w:rPr>
        <w:t>;</w:t>
      </w:r>
    </w:p>
    <w:p w:rsidR="0013016B" w:rsidRPr="007D7848" w:rsidRDefault="0013016B" w:rsidP="0013016B">
      <w:pPr>
        <w:spacing w:after="0" w:line="240" w:lineRule="auto"/>
        <w:ind w:firstLine="720"/>
        <w:jc w:val="both"/>
        <w:rPr>
          <w:rFonts w:ascii="Arial" w:hAnsi="Arial" w:cs="Arial"/>
          <w:noProof/>
          <w:color w:val="000000" w:themeColor="text1"/>
          <w:sz w:val="24"/>
          <w:szCs w:val="24"/>
          <w:lang w:val="ro-RO"/>
        </w:rPr>
      </w:pPr>
      <w:r w:rsidRPr="007D7848">
        <w:rPr>
          <w:rFonts w:ascii="Arial" w:hAnsi="Arial" w:cs="Arial"/>
          <w:color w:val="000000" w:themeColor="text1"/>
          <w:sz w:val="24"/>
          <w:szCs w:val="24"/>
          <w:lang w:val="ro-RO"/>
        </w:rPr>
        <w:t xml:space="preserve">   d</w:t>
      </w:r>
      <w:r w:rsidRPr="007D7848">
        <w:rPr>
          <w:rFonts w:ascii="Arial" w:hAnsi="Arial" w:cs="Arial"/>
          <w:color w:val="000000" w:themeColor="text1"/>
          <w:sz w:val="24"/>
          <w:szCs w:val="24"/>
          <w:vertAlign w:val="subscript"/>
          <w:lang w:val="ro-RO"/>
        </w:rPr>
        <w:t>3</w:t>
      </w:r>
      <w:r w:rsidRPr="007D7848">
        <w:rPr>
          <w:rFonts w:ascii="Arial" w:hAnsi="Arial" w:cs="Arial"/>
          <w:color w:val="000000" w:themeColor="text1"/>
          <w:sz w:val="24"/>
          <w:szCs w:val="24"/>
          <w:lang w:val="ro-RO"/>
        </w:rPr>
        <w:t xml:space="preserve">) </w:t>
      </w:r>
      <w:r w:rsidRPr="007D7848">
        <w:rPr>
          <w:rFonts w:ascii="Arial" w:hAnsi="Arial" w:cs="Arial"/>
          <w:noProof/>
          <w:color w:val="000000" w:themeColor="text1"/>
          <w:sz w:val="24"/>
          <w:szCs w:val="24"/>
          <w:lang w:val="ro-RO"/>
        </w:rPr>
        <w:t xml:space="preserve">natura transfrontalieră a impactului: </w:t>
      </w:r>
      <w:r w:rsidRPr="007D7848">
        <w:rPr>
          <w:rFonts w:ascii="Arial" w:hAnsi="Arial" w:cs="Arial"/>
          <w:color w:val="000000" w:themeColor="text1"/>
          <w:sz w:val="24"/>
          <w:szCs w:val="24"/>
          <w:lang w:val="ro-RO"/>
        </w:rPr>
        <w:t>- nu este cazul</w:t>
      </w:r>
      <w:r w:rsidRPr="007D7848">
        <w:rPr>
          <w:rFonts w:ascii="Arial" w:hAnsi="Arial" w:cs="Arial"/>
          <w:noProof/>
          <w:color w:val="000000" w:themeColor="text1"/>
          <w:sz w:val="24"/>
          <w:szCs w:val="24"/>
          <w:lang w:val="ro-RO"/>
        </w:rPr>
        <w:t>;</w:t>
      </w:r>
    </w:p>
    <w:p w:rsidR="0013016B" w:rsidRPr="007D7848" w:rsidRDefault="0013016B" w:rsidP="0013016B">
      <w:pPr>
        <w:spacing w:after="0" w:line="240" w:lineRule="auto"/>
        <w:ind w:firstLine="720"/>
        <w:jc w:val="both"/>
        <w:rPr>
          <w:rFonts w:ascii="Arial" w:hAnsi="Arial" w:cs="Arial"/>
          <w:noProof/>
          <w:color w:val="000000" w:themeColor="text1"/>
          <w:sz w:val="24"/>
          <w:szCs w:val="24"/>
          <w:lang w:val="ro-RO"/>
        </w:rPr>
      </w:pPr>
      <w:r w:rsidRPr="007D7848">
        <w:rPr>
          <w:rFonts w:ascii="Arial" w:hAnsi="Arial" w:cs="Arial"/>
          <w:b/>
          <w:bCs/>
          <w:noProof/>
          <w:color w:val="000000" w:themeColor="text1"/>
          <w:sz w:val="24"/>
          <w:szCs w:val="24"/>
          <w:lang w:val="ro-RO"/>
        </w:rPr>
        <w:t>   </w:t>
      </w:r>
      <w:r w:rsidRPr="007D7848">
        <w:rPr>
          <w:rFonts w:ascii="Arial" w:hAnsi="Arial" w:cs="Arial"/>
          <w:color w:val="000000" w:themeColor="text1"/>
          <w:sz w:val="24"/>
          <w:szCs w:val="24"/>
          <w:lang w:val="ro-RO"/>
        </w:rPr>
        <w:t>d</w:t>
      </w:r>
      <w:r w:rsidRPr="007D7848">
        <w:rPr>
          <w:rFonts w:ascii="Arial" w:hAnsi="Arial" w:cs="Arial"/>
          <w:color w:val="000000" w:themeColor="text1"/>
          <w:sz w:val="24"/>
          <w:szCs w:val="24"/>
          <w:vertAlign w:val="subscript"/>
          <w:lang w:val="ro-RO"/>
        </w:rPr>
        <w:t>4</w:t>
      </w:r>
      <w:r w:rsidRPr="007D7848">
        <w:rPr>
          <w:rFonts w:ascii="Arial" w:hAnsi="Arial" w:cs="Arial"/>
          <w:color w:val="000000" w:themeColor="text1"/>
          <w:sz w:val="24"/>
          <w:szCs w:val="24"/>
          <w:lang w:val="ro-RO"/>
        </w:rPr>
        <w:t>)</w:t>
      </w:r>
      <w:r w:rsidRPr="007D7848">
        <w:rPr>
          <w:rFonts w:ascii="Arial" w:hAnsi="Arial" w:cs="Arial"/>
          <w:noProof/>
          <w:color w:val="000000" w:themeColor="text1"/>
          <w:sz w:val="24"/>
          <w:szCs w:val="24"/>
          <w:lang w:val="ro-RO"/>
        </w:rPr>
        <w:t xml:space="preserve"> intensitatea şi complexitatea impactului: </w:t>
      </w:r>
      <w:r w:rsidRPr="007D7848">
        <w:rPr>
          <w:rFonts w:ascii="Arial" w:hAnsi="Arial" w:cs="Arial"/>
          <w:color w:val="000000" w:themeColor="text1"/>
          <w:sz w:val="24"/>
          <w:szCs w:val="24"/>
          <w:lang w:val="ro-RO"/>
        </w:rPr>
        <w:t>- impact redus pe perioada de execuţie şi funcţionare</w:t>
      </w:r>
      <w:r w:rsidRPr="007D7848">
        <w:rPr>
          <w:rFonts w:ascii="Arial" w:hAnsi="Arial" w:cs="Arial"/>
          <w:noProof/>
          <w:color w:val="000000" w:themeColor="text1"/>
          <w:sz w:val="24"/>
          <w:szCs w:val="24"/>
          <w:lang w:val="ro-RO"/>
        </w:rPr>
        <w:t>;</w:t>
      </w:r>
    </w:p>
    <w:p w:rsidR="0013016B" w:rsidRPr="007D7848" w:rsidRDefault="0013016B" w:rsidP="0013016B">
      <w:pPr>
        <w:spacing w:after="0" w:line="240" w:lineRule="auto"/>
        <w:ind w:firstLine="720"/>
        <w:jc w:val="both"/>
        <w:rPr>
          <w:rFonts w:ascii="Arial" w:hAnsi="Arial" w:cs="Arial"/>
          <w:noProof/>
          <w:color w:val="000000" w:themeColor="text1"/>
          <w:sz w:val="24"/>
          <w:szCs w:val="24"/>
          <w:lang w:val="ro-RO"/>
        </w:rPr>
      </w:pPr>
      <w:r w:rsidRPr="007D7848">
        <w:rPr>
          <w:rFonts w:ascii="Arial" w:hAnsi="Arial" w:cs="Arial"/>
          <w:b/>
          <w:bCs/>
          <w:noProof/>
          <w:color w:val="000000" w:themeColor="text1"/>
          <w:sz w:val="24"/>
          <w:szCs w:val="24"/>
          <w:lang w:val="ro-RO"/>
        </w:rPr>
        <w:t>   </w:t>
      </w:r>
      <w:r w:rsidRPr="007D7848">
        <w:rPr>
          <w:rFonts w:ascii="Arial" w:hAnsi="Arial" w:cs="Arial"/>
          <w:color w:val="000000" w:themeColor="text1"/>
          <w:sz w:val="24"/>
          <w:szCs w:val="24"/>
          <w:lang w:val="ro-RO"/>
        </w:rPr>
        <w:t>d</w:t>
      </w:r>
      <w:r w:rsidRPr="007D7848">
        <w:rPr>
          <w:rFonts w:ascii="Arial" w:hAnsi="Arial" w:cs="Arial"/>
          <w:color w:val="000000" w:themeColor="text1"/>
          <w:sz w:val="24"/>
          <w:szCs w:val="24"/>
          <w:vertAlign w:val="subscript"/>
          <w:lang w:val="ro-RO"/>
        </w:rPr>
        <w:t>5</w:t>
      </w:r>
      <w:r w:rsidRPr="007D7848">
        <w:rPr>
          <w:rFonts w:ascii="Arial" w:hAnsi="Arial" w:cs="Arial"/>
          <w:color w:val="000000" w:themeColor="text1"/>
          <w:sz w:val="24"/>
          <w:szCs w:val="24"/>
          <w:lang w:val="ro-RO"/>
        </w:rPr>
        <w:t xml:space="preserve">) </w:t>
      </w:r>
      <w:r w:rsidRPr="007D7848">
        <w:rPr>
          <w:rFonts w:ascii="Arial" w:hAnsi="Arial" w:cs="Arial"/>
          <w:noProof/>
          <w:color w:val="000000" w:themeColor="text1"/>
          <w:sz w:val="24"/>
          <w:szCs w:val="24"/>
          <w:lang w:val="ro-RO"/>
        </w:rPr>
        <w:t xml:space="preserve">probabilitatea impactului </w:t>
      </w:r>
      <w:r w:rsidRPr="007D7848">
        <w:rPr>
          <w:rFonts w:ascii="Arial" w:hAnsi="Arial" w:cs="Arial"/>
          <w:color w:val="000000" w:themeColor="text1"/>
          <w:sz w:val="24"/>
          <w:szCs w:val="24"/>
          <w:lang w:val="ro-RO"/>
        </w:rPr>
        <w:t>- redusă, pe perioada de execuţie şi funcţionare</w:t>
      </w:r>
      <w:r w:rsidRPr="007D7848">
        <w:rPr>
          <w:rFonts w:ascii="Arial" w:hAnsi="Arial" w:cs="Arial"/>
          <w:noProof/>
          <w:color w:val="000000" w:themeColor="text1"/>
          <w:sz w:val="24"/>
          <w:szCs w:val="24"/>
          <w:lang w:val="ro-RO"/>
        </w:rPr>
        <w:t xml:space="preserve">; </w:t>
      </w:r>
    </w:p>
    <w:p w:rsidR="0013016B" w:rsidRPr="007D7848" w:rsidRDefault="0013016B" w:rsidP="0013016B">
      <w:pPr>
        <w:spacing w:after="0" w:line="240" w:lineRule="auto"/>
        <w:ind w:firstLine="720"/>
        <w:jc w:val="both"/>
        <w:rPr>
          <w:rFonts w:ascii="Arial" w:hAnsi="Arial" w:cs="Arial"/>
          <w:noProof/>
          <w:color w:val="000000" w:themeColor="text1"/>
          <w:sz w:val="24"/>
          <w:szCs w:val="24"/>
          <w:lang w:val="ro-RO"/>
        </w:rPr>
      </w:pPr>
      <w:r w:rsidRPr="007D7848">
        <w:rPr>
          <w:rFonts w:ascii="Arial" w:hAnsi="Arial" w:cs="Arial"/>
          <w:color w:val="000000" w:themeColor="text1"/>
          <w:sz w:val="24"/>
          <w:szCs w:val="24"/>
          <w:lang w:val="ro-RO"/>
        </w:rPr>
        <w:t xml:space="preserve">   d</w:t>
      </w:r>
      <w:r w:rsidRPr="007D7848">
        <w:rPr>
          <w:rFonts w:ascii="Arial" w:hAnsi="Arial" w:cs="Arial"/>
          <w:color w:val="000000" w:themeColor="text1"/>
          <w:sz w:val="24"/>
          <w:szCs w:val="24"/>
          <w:vertAlign w:val="subscript"/>
          <w:lang w:val="ro-RO"/>
        </w:rPr>
        <w:t>6</w:t>
      </w:r>
      <w:r w:rsidRPr="007D7848">
        <w:rPr>
          <w:rFonts w:ascii="Arial" w:hAnsi="Arial" w:cs="Arial"/>
          <w:color w:val="000000" w:themeColor="text1"/>
          <w:sz w:val="24"/>
          <w:szCs w:val="24"/>
          <w:lang w:val="ro-RO"/>
        </w:rPr>
        <w:t xml:space="preserve">) </w:t>
      </w:r>
      <w:r w:rsidRPr="007D7848">
        <w:rPr>
          <w:rFonts w:ascii="Arial" w:hAnsi="Arial" w:cs="Arial"/>
          <w:noProof/>
          <w:color w:val="000000" w:themeColor="text1"/>
          <w:sz w:val="24"/>
          <w:szCs w:val="24"/>
          <w:lang w:val="ro-RO"/>
        </w:rPr>
        <w:t xml:space="preserve">debutul, durata, frecvenţa şi reversibilitatea preconizate ale impactului: </w:t>
      </w:r>
      <w:r w:rsidRPr="007D7848">
        <w:rPr>
          <w:rFonts w:ascii="Arial" w:hAnsi="Arial" w:cs="Arial"/>
          <w:color w:val="000000" w:themeColor="text1"/>
          <w:sz w:val="24"/>
          <w:szCs w:val="24"/>
          <w:lang w:val="ro-RO"/>
        </w:rPr>
        <w:t xml:space="preserve">- perioada de expunere va fi redusă, întrucât poluanţii se vor manifesta doar pe amplasamentul unde au loc lucrări de execuţie. </w:t>
      </w:r>
      <w:r w:rsidRPr="007D7848">
        <w:rPr>
          <w:rFonts w:ascii="Arial" w:hAnsi="Arial" w:cs="Arial"/>
          <w:color w:val="000000" w:themeColor="text1"/>
          <w:sz w:val="24"/>
          <w:szCs w:val="24"/>
          <w:lang w:val="pt-BR"/>
        </w:rPr>
        <w:t>În perioada de execuţie a proiectului impactul asupra factorilor de mediu va fi temporar. Pe măsura realizării lucrărilor şi închiderii fronturilor de lucru, calitatea factorilor de mediu afectaţi va reveni la parametrii iniţiali;</w:t>
      </w:r>
    </w:p>
    <w:p w:rsidR="0013016B" w:rsidRPr="007D7848" w:rsidRDefault="0013016B" w:rsidP="0013016B">
      <w:pPr>
        <w:spacing w:after="0" w:line="240" w:lineRule="auto"/>
        <w:ind w:firstLine="720"/>
        <w:jc w:val="both"/>
        <w:rPr>
          <w:rFonts w:ascii="Arial" w:hAnsi="Arial" w:cs="Arial"/>
          <w:noProof/>
          <w:color w:val="000000" w:themeColor="text1"/>
          <w:sz w:val="24"/>
          <w:szCs w:val="24"/>
          <w:lang w:val="ro-RO"/>
        </w:rPr>
      </w:pPr>
      <w:r w:rsidRPr="007D7848">
        <w:rPr>
          <w:rFonts w:ascii="Arial" w:hAnsi="Arial" w:cs="Arial"/>
          <w:b/>
          <w:bCs/>
          <w:noProof/>
          <w:color w:val="000000" w:themeColor="text1"/>
          <w:sz w:val="24"/>
          <w:szCs w:val="24"/>
          <w:lang w:val="ro-RO"/>
        </w:rPr>
        <w:lastRenderedPageBreak/>
        <w:t>   </w:t>
      </w:r>
      <w:r w:rsidRPr="007D7848">
        <w:rPr>
          <w:rFonts w:ascii="Arial" w:hAnsi="Arial" w:cs="Arial"/>
          <w:color w:val="000000" w:themeColor="text1"/>
          <w:sz w:val="24"/>
          <w:szCs w:val="24"/>
          <w:lang w:val="ro-RO"/>
        </w:rPr>
        <w:t>d</w:t>
      </w:r>
      <w:r w:rsidRPr="007D7848">
        <w:rPr>
          <w:rFonts w:ascii="Arial" w:hAnsi="Arial" w:cs="Arial"/>
          <w:color w:val="000000" w:themeColor="text1"/>
          <w:sz w:val="24"/>
          <w:szCs w:val="24"/>
          <w:vertAlign w:val="subscript"/>
          <w:lang w:val="ro-RO"/>
        </w:rPr>
        <w:t>7</w:t>
      </w:r>
      <w:r w:rsidRPr="007D7848">
        <w:rPr>
          <w:rFonts w:ascii="Arial" w:hAnsi="Arial" w:cs="Arial"/>
          <w:color w:val="000000" w:themeColor="text1"/>
          <w:sz w:val="24"/>
          <w:szCs w:val="24"/>
          <w:lang w:val="ro-RO"/>
        </w:rPr>
        <w:t>)</w:t>
      </w:r>
      <w:r w:rsidRPr="007D7848">
        <w:rPr>
          <w:rFonts w:ascii="Arial" w:hAnsi="Arial" w:cs="Arial"/>
          <w:noProof/>
          <w:color w:val="000000" w:themeColor="text1"/>
          <w:sz w:val="24"/>
          <w:szCs w:val="24"/>
          <w:lang w:val="ro-RO"/>
        </w:rPr>
        <w:t> cumularea impactului cu impactul altor proiecte existente şi/sau aprobate: în zonă amplasamentului propus nu se desfăşoară alte proiecte;</w:t>
      </w:r>
    </w:p>
    <w:p w:rsidR="0013016B" w:rsidRPr="007D7848" w:rsidRDefault="0013016B" w:rsidP="0013016B">
      <w:pPr>
        <w:spacing w:after="0" w:line="240" w:lineRule="auto"/>
        <w:ind w:firstLine="720"/>
        <w:jc w:val="both"/>
        <w:rPr>
          <w:rFonts w:ascii="Arial" w:hAnsi="Arial" w:cs="Arial"/>
          <w:noProof/>
          <w:color w:val="000000" w:themeColor="text1"/>
          <w:sz w:val="24"/>
          <w:szCs w:val="24"/>
          <w:lang w:val="ro-RO"/>
        </w:rPr>
      </w:pPr>
      <w:r w:rsidRPr="007D7848">
        <w:rPr>
          <w:rFonts w:ascii="Arial" w:hAnsi="Arial" w:cs="Arial"/>
          <w:b/>
          <w:bCs/>
          <w:noProof/>
          <w:color w:val="000000" w:themeColor="text1"/>
          <w:sz w:val="24"/>
          <w:szCs w:val="24"/>
          <w:lang w:val="ro-RO"/>
        </w:rPr>
        <w:t>  </w:t>
      </w:r>
      <w:r w:rsidRPr="007D7848">
        <w:rPr>
          <w:rFonts w:ascii="Arial" w:hAnsi="Arial" w:cs="Arial"/>
          <w:bCs/>
          <w:noProof/>
          <w:color w:val="000000" w:themeColor="text1"/>
          <w:sz w:val="24"/>
          <w:szCs w:val="24"/>
          <w:lang w:val="ro-RO"/>
        </w:rPr>
        <w:t>d</w:t>
      </w:r>
      <w:r w:rsidRPr="007D7848">
        <w:rPr>
          <w:rFonts w:ascii="Arial" w:hAnsi="Arial" w:cs="Arial"/>
          <w:bCs/>
          <w:noProof/>
          <w:color w:val="000000" w:themeColor="text1"/>
          <w:sz w:val="24"/>
          <w:szCs w:val="24"/>
          <w:vertAlign w:val="subscript"/>
          <w:lang w:val="ro-RO"/>
        </w:rPr>
        <w:t>8</w:t>
      </w:r>
      <w:r w:rsidRPr="007D7848">
        <w:rPr>
          <w:rFonts w:ascii="Arial" w:hAnsi="Arial" w:cs="Arial"/>
          <w:bCs/>
          <w:noProof/>
          <w:color w:val="000000" w:themeColor="text1"/>
          <w:sz w:val="24"/>
          <w:szCs w:val="24"/>
          <w:lang w:val="ro-RO"/>
        </w:rPr>
        <w:t>)</w:t>
      </w:r>
      <w:r w:rsidRPr="007D7848">
        <w:rPr>
          <w:rFonts w:ascii="Arial" w:hAnsi="Arial" w:cs="Arial"/>
          <w:noProof/>
          <w:color w:val="000000" w:themeColor="text1"/>
          <w:sz w:val="24"/>
          <w:szCs w:val="24"/>
          <w:lang w:val="ro-RO"/>
        </w:rPr>
        <w:t> posibilitatea de reducere efectivă a impactului: respectarea legislației în vigoare și condițiile din respectiva Decizie etapei de încadrare.</w:t>
      </w:r>
    </w:p>
    <w:p w:rsidR="0013016B" w:rsidRDefault="0013016B" w:rsidP="0013016B">
      <w:pPr>
        <w:spacing w:after="0" w:line="240" w:lineRule="auto"/>
        <w:ind w:firstLine="720"/>
        <w:jc w:val="both"/>
        <w:rPr>
          <w:rFonts w:ascii="Arial" w:hAnsi="Arial" w:cs="Arial"/>
          <w:noProof/>
          <w:color w:val="FF0000"/>
          <w:sz w:val="24"/>
          <w:szCs w:val="24"/>
          <w:lang w:val="ro-RO"/>
        </w:rPr>
      </w:pPr>
    </w:p>
    <w:p w:rsidR="00194314" w:rsidRPr="0013016B" w:rsidRDefault="00194314" w:rsidP="0013016B">
      <w:pPr>
        <w:spacing w:after="0" w:line="240" w:lineRule="auto"/>
        <w:ind w:firstLine="720"/>
        <w:jc w:val="both"/>
        <w:rPr>
          <w:rFonts w:ascii="Arial" w:hAnsi="Arial" w:cs="Arial"/>
          <w:noProof/>
          <w:color w:val="FF0000"/>
          <w:sz w:val="24"/>
          <w:szCs w:val="24"/>
          <w:lang w:val="ro-RO"/>
        </w:rPr>
      </w:pPr>
    </w:p>
    <w:p w:rsidR="00114147" w:rsidRPr="00114147" w:rsidRDefault="00114147" w:rsidP="00114147">
      <w:pPr>
        <w:autoSpaceDE w:val="0"/>
        <w:autoSpaceDN w:val="0"/>
        <w:adjustRightInd w:val="0"/>
        <w:spacing w:after="0" w:line="240" w:lineRule="auto"/>
        <w:jc w:val="both"/>
        <w:rPr>
          <w:rFonts w:ascii="Arial" w:hAnsi="Arial" w:cs="Arial"/>
          <w:b/>
          <w:color w:val="000000" w:themeColor="text1"/>
          <w:sz w:val="24"/>
          <w:szCs w:val="24"/>
          <w:lang w:val="ro-RO"/>
        </w:rPr>
      </w:pPr>
      <w:r w:rsidRPr="00114147">
        <w:rPr>
          <w:rFonts w:ascii="Arial" w:hAnsi="Arial" w:cs="Arial"/>
          <w:b/>
          <w:color w:val="000000" w:themeColor="text1"/>
          <w:sz w:val="24"/>
          <w:szCs w:val="24"/>
          <w:lang w:val="ro-RO"/>
        </w:rPr>
        <w:t xml:space="preserve">II. Motivele pe baza cărora s-a stabilit necesitatea neefectuării </w:t>
      </w:r>
      <w:r w:rsidRPr="00114147">
        <w:rPr>
          <w:rFonts w:ascii="Arial" w:hAnsi="Arial" w:cs="Arial"/>
          <w:b/>
          <w:i/>
          <w:color w:val="000000" w:themeColor="text1"/>
          <w:sz w:val="24"/>
          <w:szCs w:val="24"/>
          <w:lang w:val="ro-RO"/>
        </w:rPr>
        <w:t>evaluării adecvate</w:t>
      </w:r>
      <w:r w:rsidRPr="00114147">
        <w:rPr>
          <w:rFonts w:ascii="Arial" w:hAnsi="Arial" w:cs="Arial"/>
          <w:b/>
          <w:color w:val="000000" w:themeColor="text1"/>
          <w:sz w:val="24"/>
          <w:szCs w:val="24"/>
          <w:lang w:val="ro-RO"/>
        </w:rPr>
        <w:t xml:space="preserve"> sunt următoarele:</w:t>
      </w:r>
    </w:p>
    <w:p w:rsidR="00114147" w:rsidRPr="00114147" w:rsidRDefault="00114147" w:rsidP="00114147">
      <w:pPr>
        <w:autoSpaceDE w:val="0"/>
        <w:autoSpaceDN w:val="0"/>
        <w:adjustRightInd w:val="0"/>
        <w:spacing w:after="0" w:line="240" w:lineRule="auto"/>
        <w:jc w:val="both"/>
        <w:rPr>
          <w:rFonts w:ascii="Arial" w:hAnsi="Arial" w:cs="Arial"/>
          <w:color w:val="000000" w:themeColor="text1"/>
          <w:sz w:val="24"/>
          <w:szCs w:val="24"/>
        </w:rPr>
      </w:pPr>
      <w:r w:rsidRPr="00114147">
        <w:rPr>
          <w:rFonts w:ascii="Arial" w:hAnsi="Arial" w:cs="Arial"/>
          <w:iCs/>
          <w:color w:val="000000" w:themeColor="text1"/>
          <w:sz w:val="24"/>
          <w:szCs w:val="24"/>
        </w:rPr>
        <w:t xml:space="preserve">a) </w:t>
      </w:r>
      <w:proofErr w:type="spellStart"/>
      <w:proofErr w:type="gramStart"/>
      <w:r w:rsidRPr="00114147">
        <w:rPr>
          <w:rFonts w:ascii="Arial" w:hAnsi="Arial" w:cs="Arial"/>
          <w:iCs/>
          <w:color w:val="000000" w:themeColor="text1"/>
          <w:sz w:val="24"/>
          <w:szCs w:val="24"/>
        </w:rPr>
        <w:t>proiectul</w:t>
      </w:r>
      <w:proofErr w:type="spellEnd"/>
      <w:proofErr w:type="gramEnd"/>
      <w:r w:rsidRPr="00114147">
        <w:rPr>
          <w:rFonts w:ascii="Arial" w:hAnsi="Arial" w:cs="Arial"/>
          <w:iCs/>
          <w:color w:val="000000" w:themeColor="text1"/>
          <w:sz w:val="24"/>
          <w:szCs w:val="24"/>
        </w:rPr>
        <w:t xml:space="preserve"> </w:t>
      </w:r>
      <w:proofErr w:type="spellStart"/>
      <w:r w:rsidRPr="00114147">
        <w:rPr>
          <w:rFonts w:ascii="Arial" w:hAnsi="Arial" w:cs="Arial"/>
          <w:iCs/>
          <w:color w:val="000000" w:themeColor="text1"/>
          <w:sz w:val="24"/>
          <w:szCs w:val="24"/>
        </w:rPr>
        <w:t>intră</w:t>
      </w:r>
      <w:proofErr w:type="spellEnd"/>
      <w:r w:rsidRPr="00114147">
        <w:rPr>
          <w:rFonts w:ascii="Arial" w:hAnsi="Arial" w:cs="Arial"/>
          <w:iCs/>
          <w:color w:val="000000" w:themeColor="text1"/>
          <w:sz w:val="24"/>
          <w:szCs w:val="24"/>
        </w:rPr>
        <w:t xml:space="preserve"> sub </w:t>
      </w:r>
      <w:proofErr w:type="spellStart"/>
      <w:r w:rsidRPr="00114147">
        <w:rPr>
          <w:rFonts w:ascii="Arial" w:hAnsi="Arial" w:cs="Arial"/>
          <w:iCs/>
          <w:color w:val="000000" w:themeColor="text1"/>
          <w:sz w:val="24"/>
          <w:szCs w:val="24"/>
        </w:rPr>
        <w:t>incidenţa</w:t>
      </w:r>
      <w:proofErr w:type="spellEnd"/>
      <w:r w:rsidRPr="00114147">
        <w:rPr>
          <w:rFonts w:ascii="Arial" w:hAnsi="Arial" w:cs="Arial"/>
          <w:iCs/>
          <w:color w:val="000000" w:themeColor="text1"/>
          <w:sz w:val="24"/>
          <w:szCs w:val="24"/>
        </w:rPr>
        <w:t xml:space="preserve"> art. </w:t>
      </w:r>
      <w:proofErr w:type="gramStart"/>
      <w:r w:rsidRPr="00114147">
        <w:rPr>
          <w:rFonts w:ascii="Arial" w:hAnsi="Arial" w:cs="Arial"/>
          <w:iCs/>
          <w:color w:val="000000" w:themeColor="text1"/>
          <w:sz w:val="24"/>
          <w:szCs w:val="24"/>
        </w:rPr>
        <w:t>28</w:t>
      </w:r>
      <w:proofErr w:type="gramEnd"/>
      <w:r w:rsidRPr="00114147">
        <w:rPr>
          <w:rFonts w:ascii="Arial" w:hAnsi="Arial" w:cs="Arial"/>
          <w:iCs/>
          <w:color w:val="000000" w:themeColor="text1"/>
          <w:sz w:val="24"/>
          <w:szCs w:val="24"/>
        </w:rPr>
        <w:t xml:space="preserve"> din O.U.G. </w:t>
      </w:r>
      <w:proofErr w:type="spellStart"/>
      <w:r w:rsidRPr="00114147">
        <w:rPr>
          <w:rFonts w:ascii="Arial" w:hAnsi="Arial" w:cs="Arial"/>
          <w:iCs/>
          <w:color w:val="000000" w:themeColor="text1"/>
          <w:sz w:val="24"/>
          <w:szCs w:val="24"/>
        </w:rPr>
        <w:t>nr</w:t>
      </w:r>
      <w:proofErr w:type="spellEnd"/>
      <w:r w:rsidRPr="00114147">
        <w:rPr>
          <w:rFonts w:ascii="Arial" w:hAnsi="Arial" w:cs="Arial"/>
          <w:iCs/>
          <w:color w:val="000000" w:themeColor="text1"/>
          <w:sz w:val="24"/>
          <w:szCs w:val="24"/>
        </w:rPr>
        <w:t xml:space="preserve">. 57/2007 </w:t>
      </w:r>
      <w:proofErr w:type="spellStart"/>
      <w:r w:rsidRPr="00114147">
        <w:rPr>
          <w:rFonts w:ascii="Arial" w:hAnsi="Arial" w:cs="Arial"/>
          <w:iCs/>
          <w:color w:val="000000" w:themeColor="text1"/>
          <w:sz w:val="24"/>
          <w:szCs w:val="24"/>
        </w:rPr>
        <w:t>privind</w:t>
      </w:r>
      <w:proofErr w:type="spellEnd"/>
      <w:r w:rsidRPr="00114147">
        <w:rPr>
          <w:rFonts w:ascii="Arial" w:hAnsi="Arial" w:cs="Arial"/>
          <w:iCs/>
          <w:color w:val="000000" w:themeColor="text1"/>
          <w:sz w:val="24"/>
          <w:szCs w:val="24"/>
        </w:rPr>
        <w:t xml:space="preserve"> </w:t>
      </w:r>
      <w:proofErr w:type="spellStart"/>
      <w:r w:rsidRPr="00114147">
        <w:rPr>
          <w:rFonts w:ascii="Arial" w:hAnsi="Arial" w:cs="Arial"/>
          <w:iCs/>
          <w:color w:val="000000" w:themeColor="text1"/>
          <w:sz w:val="24"/>
          <w:szCs w:val="24"/>
        </w:rPr>
        <w:t>regimul</w:t>
      </w:r>
      <w:proofErr w:type="spellEnd"/>
      <w:r w:rsidRPr="00114147">
        <w:rPr>
          <w:rFonts w:ascii="Arial" w:hAnsi="Arial" w:cs="Arial"/>
          <w:iCs/>
          <w:color w:val="000000" w:themeColor="text1"/>
          <w:sz w:val="24"/>
          <w:szCs w:val="24"/>
        </w:rPr>
        <w:t xml:space="preserve"> </w:t>
      </w:r>
      <w:proofErr w:type="spellStart"/>
      <w:r w:rsidRPr="00114147">
        <w:rPr>
          <w:rFonts w:ascii="Arial" w:hAnsi="Arial" w:cs="Arial"/>
          <w:iCs/>
          <w:color w:val="000000" w:themeColor="text1"/>
          <w:sz w:val="24"/>
          <w:szCs w:val="24"/>
        </w:rPr>
        <w:t>ariilor</w:t>
      </w:r>
      <w:proofErr w:type="spellEnd"/>
      <w:r w:rsidRPr="00114147">
        <w:rPr>
          <w:rFonts w:ascii="Arial" w:hAnsi="Arial" w:cs="Arial"/>
          <w:iCs/>
          <w:color w:val="000000" w:themeColor="text1"/>
          <w:sz w:val="24"/>
          <w:szCs w:val="24"/>
        </w:rPr>
        <w:t xml:space="preserve"> </w:t>
      </w:r>
      <w:proofErr w:type="spellStart"/>
      <w:r w:rsidRPr="00114147">
        <w:rPr>
          <w:rFonts w:ascii="Arial" w:hAnsi="Arial" w:cs="Arial"/>
          <w:iCs/>
          <w:color w:val="000000" w:themeColor="text1"/>
          <w:sz w:val="24"/>
          <w:szCs w:val="24"/>
        </w:rPr>
        <w:t>naturale</w:t>
      </w:r>
      <w:proofErr w:type="spellEnd"/>
      <w:r w:rsidRPr="00114147">
        <w:rPr>
          <w:rFonts w:ascii="Arial" w:hAnsi="Arial" w:cs="Arial"/>
          <w:iCs/>
          <w:color w:val="000000" w:themeColor="text1"/>
          <w:sz w:val="24"/>
          <w:szCs w:val="24"/>
        </w:rPr>
        <w:t xml:space="preserve"> </w:t>
      </w:r>
      <w:proofErr w:type="spellStart"/>
      <w:r w:rsidRPr="00114147">
        <w:rPr>
          <w:rFonts w:ascii="Arial" w:hAnsi="Arial" w:cs="Arial"/>
          <w:iCs/>
          <w:color w:val="000000" w:themeColor="text1"/>
          <w:sz w:val="24"/>
          <w:szCs w:val="24"/>
        </w:rPr>
        <w:t>protejate</w:t>
      </w:r>
      <w:proofErr w:type="spellEnd"/>
      <w:r w:rsidRPr="00114147">
        <w:rPr>
          <w:rFonts w:ascii="Arial" w:hAnsi="Arial" w:cs="Arial"/>
          <w:iCs/>
          <w:color w:val="000000" w:themeColor="text1"/>
          <w:sz w:val="24"/>
          <w:szCs w:val="24"/>
        </w:rPr>
        <w:t xml:space="preserve">, </w:t>
      </w:r>
      <w:proofErr w:type="spellStart"/>
      <w:r w:rsidRPr="00114147">
        <w:rPr>
          <w:rFonts w:ascii="Arial" w:hAnsi="Arial" w:cs="Arial"/>
          <w:iCs/>
          <w:color w:val="000000" w:themeColor="text1"/>
          <w:sz w:val="24"/>
          <w:szCs w:val="24"/>
        </w:rPr>
        <w:t>conservarea</w:t>
      </w:r>
      <w:proofErr w:type="spellEnd"/>
      <w:r w:rsidRPr="00114147">
        <w:rPr>
          <w:rFonts w:ascii="Arial" w:hAnsi="Arial" w:cs="Arial"/>
          <w:iCs/>
          <w:color w:val="000000" w:themeColor="text1"/>
          <w:sz w:val="24"/>
          <w:szCs w:val="24"/>
        </w:rPr>
        <w:t xml:space="preserve"> </w:t>
      </w:r>
      <w:proofErr w:type="spellStart"/>
      <w:r w:rsidRPr="00114147">
        <w:rPr>
          <w:rFonts w:ascii="Arial" w:hAnsi="Arial" w:cs="Arial"/>
          <w:iCs/>
          <w:color w:val="000000" w:themeColor="text1"/>
          <w:sz w:val="24"/>
          <w:szCs w:val="24"/>
        </w:rPr>
        <w:t>habitatelor</w:t>
      </w:r>
      <w:proofErr w:type="spellEnd"/>
      <w:r w:rsidRPr="00114147">
        <w:rPr>
          <w:rFonts w:ascii="Arial" w:hAnsi="Arial" w:cs="Arial"/>
          <w:iCs/>
          <w:color w:val="000000" w:themeColor="text1"/>
          <w:sz w:val="24"/>
          <w:szCs w:val="24"/>
        </w:rPr>
        <w:t xml:space="preserve"> </w:t>
      </w:r>
      <w:proofErr w:type="spellStart"/>
      <w:r w:rsidRPr="00114147">
        <w:rPr>
          <w:rFonts w:ascii="Arial" w:hAnsi="Arial" w:cs="Arial"/>
          <w:iCs/>
          <w:color w:val="000000" w:themeColor="text1"/>
          <w:sz w:val="24"/>
          <w:szCs w:val="24"/>
        </w:rPr>
        <w:t>naturale</w:t>
      </w:r>
      <w:proofErr w:type="spellEnd"/>
      <w:r w:rsidRPr="00114147">
        <w:rPr>
          <w:rFonts w:ascii="Arial" w:hAnsi="Arial" w:cs="Arial"/>
          <w:iCs/>
          <w:color w:val="000000" w:themeColor="text1"/>
          <w:sz w:val="24"/>
          <w:szCs w:val="24"/>
        </w:rPr>
        <w:t xml:space="preserve">, a </w:t>
      </w:r>
      <w:proofErr w:type="spellStart"/>
      <w:r w:rsidRPr="00114147">
        <w:rPr>
          <w:rFonts w:ascii="Arial" w:hAnsi="Arial" w:cs="Arial"/>
          <w:iCs/>
          <w:color w:val="000000" w:themeColor="text1"/>
          <w:sz w:val="24"/>
          <w:szCs w:val="24"/>
        </w:rPr>
        <w:t>florei</w:t>
      </w:r>
      <w:proofErr w:type="spellEnd"/>
      <w:r w:rsidRPr="00114147">
        <w:rPr>
          <w:rFonts w:ascii="Arial" w:hAnsi="Arial" w:cs="Arial"/>
          <w:iCs/>
          <w:color w:val="000000" w:themeColor="text1"/>
          <w:sz w:val="24"/>
          <w:szCs w:val="24"/>
        </w:rPr>
        <w:t xml:space="preserve"> </w:t>
      </w:r>
      <w:proofErr w:type="spellStart"/>
      <w:r w:rsidRPr="00114147">
        <w:rPr>
          <w:rFonts w:ascii="Arial" w:hAnsi="Arial" w:cs="Arial"/>
          <w:iCs/>
          <w:color w:val="000000" w:themeColor="text1"/>
          <w:sz w:val="24"/>
          <w:szCs w:val="24"/>
        </w:rPr>
        <w:t>şi</w:t>
      </w:r>
      <w:proofErr w:type="spellEnd"/>
      <w:r w:rsidRPr="00114147">
        <w:rPr>
          <w:rFonts w:ascii="Arial" w:hAnsi="Arial" w:cs="Arial"/>
          <w:iCs/>
          <w:color w:val="000000" w:themeColor="text1"/>
          <w:sz w:val="24"/>
          <w:szCs w:val="24"/>
        </w:rPr>
        <w:t xml:space="preserve"> </w:t>
      </w:r>
      <w:proofErr w:type="spellStart"/>
      <w:r w:rsidRPr="00114147">
        <w:rPr>
          <w:rFonts w:ascii="Arial" w:hAnsi="Arial" w:cs="Arial"/>
          <w:iCs/>
          <w:color w:val="000000" w:themeColor="text1"/>
          <w:sz w:val="24"/>
          <w:szCs w:val="24"/>
        </w:rPr>
        <w:t>faunei</w:t>
      </w:r>
      <w:proofErr w:type="spellEnd"/>
      <w:r w:rsidRPr="00114147">
        <w:rPr>
          <w:rFonts w:ascii="Arial" w:hAnsi="Arial" w:cs="Arial"/>
          <w:iCs/>
          <w:color w:val="000000" w:themeColor="text1"/>
          <w:sz w:val="24"/>
          <w:szCs w:val="24"/>
        </w:rPr>
        <w:t xml:space="preserve"> </w:t>
      </w:r>
      <w:proofErr w:type="spellStart"/>
      <w:r w:rsidRPr="00114147">
        <w:rPr>
          <w:rFonts w:ascii="Arial" w:hAnsi="Arial" w:cs="Arial"/>
          <w:iCs/>
          <w:color w:val="000000" w:themeColor="text1"/>
          <w:sz w:val="24"/>
          <w:szCs w:val="24"/>
        </w:rPr>
        <w:t>sălbatice</w:t>
      </w:r>
      <w:proofErr w:type="spellEnd"/>
      <w:r w:rsidRPr="00114147">
        <w:rPr>
          <w:rFonts w:ascii="Arial" w:hAnsi="Arial" w:cs="Arial"/>
          <w:iCs/>
          <w:color w:val="000000" w:themeColor="text1"/>
          <w:sz w:val="24"/>
          <w:szCs w:val="24"/>
        </w:rPr>
        <w:t xml:space="preserve">, cu </w:t>
      </w:r>
      <w:proofErr w:type="spellStart"/>
      <w:r w:rsidRPr="00114147">
        <w:rPr>
          <w:rFonts w:ascii="Arial" w:hAnsi="Arial" w:cs="Arial"/>
          <w:iCs/>
          <w:color w:val="000000" w:themeColor="text1"/>
          <w:sz w:val="24"/>
          <w:szCs w:val="24"/>
        </w:rPr>
        <w:t>modificările</w:t>
      </w:r>
      <w:proofErr w:type="spellEnd"/>
      <w:r w:rsidRPr="00114147">
        <w:rPr>
          <w:rFonts w:ascii="Arial" w:hAnsi="Arial" w:cs="Arial"/>
          <w:iCs/>
          <w:color w:val="000000" w:themeColor="text1"/>
          <w:sz w:val="24"/>
          <w:szCs w:val="24"/>
        </w:rPr>
        <w:t xml:space="preserve"> </w:t>
      </w:r>
      <w:proofErr w:type="spellStart"/>
      <w:r w:rsidRPr="00114147">
        <w:rPr>
          <w:rFonts w:ascii="Arial" w:hAnsi="Arial" w:cs="Arial"/>
          <w:iCs/>
          <w:color w:val="000000" w:themeColor="text1"/>
          <w:sz w:val="24"/>
          <w:szCs w:val="24"/>
        </w:rPr>
        <w:t>şi</w:t>
      </w:r>
      <w:proofErr w:type="spellEnd"/>
      <w:r w:rsidRPr="00114147">
        <w:rPr>
          <w:rFonts w:ascii="Arial" w:hAnsi="Arial" w:cs="Arial"/>
          <w:iCs/>
          <w:color w:val="000000" w:themeColor="text1"/>
          <w:sz w:val="24"/>
          <w:szCs w:val="24"/>
        </w:rPr>
        <w:t xml:space="preserve"> </w:t>
      </w:r>
      <w:proofErr w:type="spellStart"/>
      <w:r w:rsidRPr="00114147">
        <w:rPr>
          <w:rFonts w:ascii="Arial" w:hAnsi="Arial" w:cs="Arial"/>
          <w:iCs/>
          <w:color w:val="000000" w:themeColor="text1"/>
          <w:sz w:val="24"/>
          <w:szCs w:val="24"/>
        </w:rPr>
        <w:t>completările</w:t>
      </w:r>
      <w:proofErr w:type="spellEnd"/>
      <w:r w:rsidRPr="00114147">
        <w:rPr>
          <w:rFonts w:ascii="Arial" w:hAnsi="Arial" w:cs="Arial"/>
          <w:iCs/>
          <w:color w:val="000000" w:themeColor="text1"/>
          <w:sz w:val="24"/>
          <w:szCs w:val="24"/>
        </w:rPr>
        <w:t xml:space="preserve"> </w:t>
      </w:r>
      <w:proofErr w:type="spellStart"/>
      <w:r w:rsidRPr="00114147">
        <w:rPr>
          <w:rFonts w:ascii="Arial" w:hAnsi="Arial" w:cs="Arial"/>
          <w:iCs/>
          <w:color w:val="000000" w:themeColor="text1"/>
          <w:sz w:val="24"/>
          <w:szCs w:val="24"/>
        </w:rPr>
        <w:t>ulterioare</w:t>
      </w:r>
      <w:proofErr w:type="spellEnd"/>
      <w:r w:rsidRPr="00114147">
        <w:rPr>
          <w:rFonts w:ascii="Arial" w:hAnsi="Arial" w:cs="Arial"/>
          <w:iCs/>
          <w:color w:val="000000" w:themeColor="text1"/>
          <w:sz w:val="24"/>
          <w:szCs w:val="24"/>
        </w:rPr>
        <w:t xml:space="preserve">, </w:t>
      </w:r>
      <w:r w:rsidRPr="00114147">
        <w:rPr>
          <w:rFonts w:ascii="Arial" w:hAnsi="Arial" w:cs="Arial"/>
          <w:iCs/>
          <w:color w:val="000000" w:themeColor="text1"/>
          <w:sz w:val="24"/>
          <w:szCs w:val="24"/>
          <w:lang w:val="ro-RO"/>
        </w:rPr>
        <w:t xml:space="preserve">având în vedere faptul că amplasamentul proiectului </w:t>
      </w:r>
      <w:proofErr w:type="gramStart"/>
      <w:r w:rsidRPr="00114147">
        <w:rPr>
          <w:rFonts w:ascii="Arial" w:hAnsi="Arial" w:cs="Arial"/>
          <w:iCs/>
          <w:color w:val="000000" w:themeColor="text1"/>
          <w:sz w:val="24"/>
          <w:szCs w:val="24"/>
          <w:lang w:val="ro-RO"/>
        </w:rPr>
        <w:t>este  situat</w:t>
      </w:r>
      <w:proofErr w:type="gramEnd"/>
      <w:r w:rsidRPr="00114147">
        <w:rPr>
          <w:rFonts w:ascii="Arial" w:hAnsi="Arial" w:cs="Arial"/>
          <w:iCs/>
          <w:color w:val="000000" w:themeColor="text1"/>
          <w:sz w:val="24"/>
          <w:szCs w:val="24"/>
          <w:lang w:val="ro-RO"/>
        </w:rPr>
        <w:t xml:space="preserve"> în Situl Natura 2000 – Aria Specială de Protecție Avifaunistică – Cursul Mijlociu al Someşului ROSPA0114</w:t>
      </w:r>
      <w:r w:rsidRPr="00114147">
        <w:rPr>
          <w:rFonts w:ascii="Arial" w:hAnsi="Arial" w:cs="Arial"/>
          <w:iCs/>
          <w:color w:val="000000" w:themeColor="text1"/>
          <w:sz w:val="24"/>
          <w:szCs w:val="24"/>
        </w:rPr>
        <w:t>;</w:t>
      </w:r>
    </w:p>
    <w:p w:rsidR="00114147" w:rsidRDefault="00114147" w:rsidP="00114147">
      <w:pPr>
        <w:autoSpaceDE w:val="0"/>
        <w:autoSpaceDN w:val="0"/>
        <w:adjustRightInd w:val="0"/>
        <w:spacing w:after="0" w:line="240" w:lineRule="auto"/>
        <w:jc w:val="both"/>
        <w:rPr>
          <w:rFonts w:ascii="Arial" w:hAnsi="Arial" w:cs="Arial"/>
          <w:iCs/>
          <w:color w:val="000000" w:themeColor="text1"/>
          <w:sz w:val="24"/>
          <w:szCs w:val="24"/>
        </w:rPr>
      </w:pPr>
      <w:r w:rsidRPr="00114147">
        <w:rPr>
          <w:rFonts w:ascii="Arial" w:hAnsi="Arial" w:cs="Arial"/>
          <w:iCs/>
          <w:color w:val="000000" w:themeColor="text1"/>
          <w:sz w:val="24"/>
          <w:szCs w:val="24"/>
        </w:rPr>
        <w:t xml:space="preserve">b) </w:t>
      </w:r>
      <w:proofErr w:type="gramStart"/>
      <w:r w:rsidRPr="00114147">
        <w:rPr>
          <w:rFonts w:ascii="Arial" w:hAnsi="Arial" w:cs="Arial"/>
          <w:iCs/>
          <w:color w:val="000000" w:themeColor="text1"/>
          <w:sz w:val="24"/>
          <w:szCs w:val="24"/>
        </w:rPr>
        <w:t>din</w:t>
      </w:r>
      <w:proofErr w:type="gramEnd"/>
      <w:r w:rsidRPr="00114147">
        <w:rPr>
          <w:rFonts w:ascii="Arial" w:hAnsi="Arial" w:cs="Arial"/>
          <w:iCs/>
          <w:color w:val="000000" w:themeColor="text1"/>
          <w:sz w:val="24"/>
          <w:szCs w:val="24"/>
        </w:rPr>
        <w:t xml:space="preserve"> </w:t>
      </w:r>
      <w:proofErr w:type="spellStart"/>
      <w:r w:rsidRPr="00114147">
        <w:rPr>
          <w:rFonts w:ascii="Arial" w:hAnsi="Arial" w:cs="Arial"/>
          <w:iCs/>
          <w:color w:val="000000" w:themeColor="text1"/>
          <w:sz w:val="24"/>
          <w:szCs w:val="24"/>
        </w:rPr>
        <w:t>analiza</w:t>
      </w:r>
      <w:proofErr w:type="spellEnd"/>
      <w:r w:rsidRPr="00114147">
        <w:rPr>
          <w:rFonts w:ascii="Arial" w:hAnsi="Arial" w:cs="Arial"/>
          <w:iCs/>
          <w:color w:val="000000" w:themeColor="text1"/>
          <w:sz w:val="24"/>
          <w:szCs w:val="24"/>
        </w:rPr>
        <w:t xml:space="preserve"> </w:t>
      </w:r>
      <w:proofErr w:type="spellStart"/>
      <w:r w:rsidRPr="00114147">
        <w:rPr>
          <w:rFonts w:ascii="Arial" w:hAnsi="Arial" w:cs="Arial"/>
          <w:iCs/>
          <w:color w:val="000000" w:themeColor="text1"/>
          <w:sz w:val="24"/>
          <w:szCs w:val="24"/>
        </w:rPr>
        <w:t>listei</w:t>
      </w:r>
      <w:proofErr w:type="spellEnd"/>
      <w:r w:rsidRPr="00114147">
        <w:rPr>
          <w:rFonts w:ascii="Arial" w:hAnsi="Arial" w:cs="Arial"/>
          <w:iCs/>
          <w:color w:val="000000" w:themeColor="text1"/>
          <w:sz w:val="24"/>
          <w:szCs w:val="24"/>
        </w:rPr>
        <w:t xml:space="preserve"> de control </w:t>
      </w:r>
      <w:proofErr w:type="spellStart"/>
      <w:r w:rsidRPr="00114147">
        <w:rPr>
          <w:rFonts w:ascii="Arial" w:hAnsi="Arial" w:cs="Arial"/>
          <w:iCs/>
          <w:color w:val="000000" w:themeColor="text1"/>
          <w:sz w:val="24"/>
          <w:szCs w:val="24"/>
        </w:rPr>
        <w:t>pentru</w:t>
      </w:r>
      <w:proofErr w:type="spellEnd"/>
      <w:r w:rsidRPr="00114147">
        <w:rPr>
          <w:rFonts w:ascii="Arial" w:hAnsi="Arial" w:cs="Arial"/>
          <w:iCs/>
          <w:color w:val="000000" w:themeColor="text1"/>
          <w:sz w:val="24"/>
          <w:szCs w:val="24"/>
        </w:rPr>
        <w:t xml:space="preserve"> </w:t>
      </w:r>
      <w:proofErr w:type="spellStart"/>
      <w:r w:rsidRPr="00114147">
        <w:rPr>
          <w:rFonts w:ascii="Arial" w:hAnsi="Arial" w:cs="Arial"/>
          <w:iCs/>
          <w:color w:val="000000" w:themeColor="text1"/>
          <w:sz w:val="24"/>
          <w:szCs w:val="24"/>
        </w:rPr>
        <w:t>etapa</w:t>
      </w:r>
      <w:proofErr w:type="spellEnd"/>
      <w:r w:rsidRPr="00114147">
        <w:rPr>
          <w:rFonts w:ascii="Arial" w:hAnsi="Arial" w:cs="Arial"/>
          <w:iCs/>
          <w:color w:val="000000" w:themeColor="text1"/>
          <w:sz w:val="24"/>
          <w:szCs w:val="24"/>
        </w:rPr>
        <w:t xml:space="preserve"> de </w:t>
      </w:r>
      <w:proofErr w:type="spellStart"/>
      <w:r w:rsidRPr="00114147">
        <w:rPr>
          <w:rFonts w:ascii="Arial" w:hAnsi="Arial" w:cs="Arial"/>
          <w:iCs/>
          <w:color w:val="000000" w:themeColor="text1"/>
          <w:sz w:val="24"/>
          <w:szCs w:val="24"/>
        </w:rPr>
        <w:t>încadrare</w:t>
      </w:r>
      <w:proofErr w:type="spellEnd"/>
      <w:r w:rsidRPr="00114147">
        <w:rPr>
          <w:rFonts w:ascii="Arial" w:hAnsi="Arial" w:cs="Arial"/>
          <w:iCs/>
          <w:color w:val="000000" w:themeColor="text1"/>
          <w:sz w:val="24"/>
          <w:szCs w:val="24"/>
        </w:rPr>
        <w:t xml:space="preserve"> nu </w:t>
      </w:r>
      <w:proofErr w:type="spellStart"/>
      <w:r w:rsidRPr="00114147">
        <w:rPr>
          <w:rFonts w:ascii="Arial" w:hAnsi="Arial" w:cs="Arial"/>
          <w:iCs/>
          <w:color w:val="000000" w:themeColor="text1"/>
          <w:sz w:val="24"/>
          <w:szCs w:val="24"/>
        </w:rPr>
        <w:t>rezultă</w:t>
      </w:r>
      <w:proofErr w:type="spellEnd"/>
      <w:r w:rsidRPr="00114147">
        <w:rPr>
          <w:rFonts w:ascii="Arial" w:hAnsi="Arial" w:cs="Arial"/>
          <w:iCs/>
          <w:color w:val="000000" w:themeColor="text1"/>
          <w:sz w:val="24"/>
          <w:szCs w:val="24"/>
        </w:rPr>
        <w:t xml:space="preserve"> un impact </w:t>
      </w:r>
      <w:proofErr w:type="spellStart"/>
      <w:r w:rsidRPr="00114147">
        <w:rPr>
          <w:rFonts w:ascii="Arial" w:hAnsi="Arial" w:cs="Arial"/>
          <w:iCs/>
          <w:color w:val="000000" w:themeColor="text1"/>
          <w:sz w:val="24"/>
          <w:szCs w:val="24"/>
        </w:rPr>
        <w:t>semnificativ</w:t>
      </w:r>
      <w:proofErr w:type="spellEnd"/>
      <w:r w:rsidRPr="00114147">
        <w:rPr>
          <w:rFonts w:ascii="Arial" w:hAnsi="Arial" w:cs="Arial"/>
          <w:iCs/>
          <w:color w:val="000000" w:themeColor="text1"/>
          <w:sz w:val="24"/>
          <w:szCs w:val="24"/>
        </w:rPr>
        <w:t xml:space="preserve"> </w:t>
      </w:r>
      <w:proofErr w:type="spellStart"/>
      <w:r w:rsidRPr="00114147">
        <w:rPr>
          <w:rFonts w:ascii="Arial" w:hAnsi="Arial" w:cs="Arial"/>
          <w:iCs/>
          <w:color w:val="000000" w:themeColor="text1"/>
          <w:sz w:val="24"/>
          <w:szCs w:val="24"/>
        </w:rPr>
        <w:t>asupra</w:t>
      </w:r>
      <w:proofErr w:type="spellEnd"/>
      <w:r w:rsidRPr="00114147">
        <w:rPr>
          <w:rFonts w:ascii="Arial" w:hAnsi="Arial" w:cs="Arial"/>
          <w:iCs/>
          <w:color w:val="000000" w:themeColor="text1"/>
          <w:sz w:val="24"/>
          <w:szCs w:val="24"/>
        </w:rPr>
        <w:t xml:space="preserve"> </w:t>
      </w:r>
      <w:proofErr w:type="spellStart"/>
      <w:r w:rsidRPr="00114147">
        <w:rPr>
          <w:rFonts w:ascii="Arial" w:hAnsi="Arial" w:cs="Arial"/>
          <w:iCs/>
          <w:color w:val="000000" w:themeColor="text1"/>
          <w:sz w:val="24"/>
          <w:szCs w:val="24"/>
        </w:rPr>
        <w:t>sitului</w:t>
      </w:r>
      <w:proofErr w:type="spellEnd"/>
      <w:r w:rsidRPr="00114147">
        <w:rPr>
          <w:rFonts w:ascii="Arial" w:hAnsi="Arial" w:cs="Arial"/>
          <w:iCs/>
          <w:color w:val="000000" w:themeColor="text1"/>
          <w:sz w:val="24"/>
          <w:szCs w:val="24"/>
        </w:rPr>
        <w:t xml:space="preserve"> al </w:t>
      </w:r>
      <w:proofErr w:type="spellStart"/>
      <w:r w:rsidRPr="00114147">
        <w:rPr>
          <w:rFonts w:ascii="Arial" w:hAnsi="Arial" w:cs="Arial"/>
          <w:iCs/>
          <w:color w:val="000000" w:themeColor="text1"/>
          <w:sz w:val="24"/>
          <w:szCs w:val="24"/>
        </w:rPr>
        <w:t>proiectului</w:t>
      </w:r>
      <w:proofErr w:type="spellEnd"/>
      <w:r w:rsidRPr="00114147">
        <w:rPr>
          <w:rFonts w:ascii="Arial" w:hAnsi="Arial" w:cs="Arial"/>
          <w:iCs/>
          <w:color w:val="000000" w:themeColor="text1"/>
          <w:sz w:val="24"/>
          <w:szCs w:val="24"/>
        </w:rPr>
        <w:t xml:space="preserve"> </w:t>
      </w:r>
      <w:proofErr w:type="spellStart"/>
      <w:r w:rsidRPr="00114147">
        <w:rPr>
          <w:rFonts w:ascii="Arial" w:hAnsi="Arial" w:cs="Arial"/>
          <w:iCs/>
          <w:color w:val="000000" w:themeColor="text1"/>
          <w:sz w:val="24"/>
          <w:szCs w:val="24"/>
        </w:rPr>
        <w:t>propus</w:t>
      </w:r>
      <w:proofErr w:type="spellEnd"/>
      <w:r w:rsidRPr="00114147">
        <w:rPr>
          <w:rFonts w:ascii="Arial" w:hAnsi="Arial" w:cs="Arial"/>
          <w:iCs/>
          <w:color w:val="000000" w:themeColor="text1"/>
          <w:sz w:val="24"/>
          <w:szCs w:val="24"/>
        </w:rPr>
        <w:t>.</w:t>
      </w:r>
    </w:p>
    <w:p w:rsidR="004063C2" w:rsidRPr="00997582" w:rsidRDefault="004063C2" w:rsidP="004063C2">
      <w:pPr>
        <w:autoSpaceDE w:val="0"/>
        <w:autoSpaceDN w:val="0"/>
        <w:adjustRightInd w:val="0"/>
        <w:spacing w:after="0" w:line="240" w:lineRule="auto"/>
        <w:jc w:val="both"/>
        <w:rPr>
          <w:rFonts w:ascii="Arial" w:hAnsi="Arial" w:cs="Arial"/>
          <w:noProof/>
          <w:sz w:val="24"/>
          <w:szCs w:val="24"/>
          <w:lang w:val="ro-RO"/>
        </w:rPr>
      </w:pPr>
      <w:r w:rsidRPr="00997582">
        <w:rPr>
          <w:rFonts w:ascii="Arial" w:hAnsi="Arial" w:cs="Arial"/>
          <w:iCs/>
          <w:sz w:val="24"/>
          <w:szCs w:val="24"/>
        </w:rPr>
        <w:t xml:space="preserve">c) </w:t>
      </w:r>
      <w:r w:rsidRPr="00997582">
        <w:rPr>
          <w:rFonts w:ascii="Arial" w:hAnsi="Arial" w:cs="Arial"/>
          <w:noProof/>
          <w:sz w:val="24"/>
          <w:szCs w:val="24"/>
          <w:lang w:val="ro-RO"/>
        </w:rPr>
        <w:t xml:space="preserve">S-a obtinut aviz nr. </w:t>
      </w:r>
      <w:r w:rsidR="00C16BA0">
        <w:rPr>
          <w:rFonts w:ascii="Arial" w:hAnsi="Arial" w:cs="Arial"/>
          <w:noProof/>
          <w:sz w:val="24"/>
          <w:szCs w:val="24"/>
          <w:lang w:val="ro-RO"/>
        </w:rPr>
        <w:t>27</w:t>
      </w:r>
      <w:r>
        <w:rPr>
          <w:rFonts w:ascii="Arial" w:hAnsi="Arial" w:cs="Arial"/>
          <w:noProof/>
          <w:sz w:val="24"/>
          <w:szCs w:val="24"/>
          <w:lang w:val="ro-RO"/>
        </w:rPr>
        <w:t xml:space="preserve"> ST SJ din</w:t>
      </w:r>
      <w:r w:rsidRPr="00997582">
        <w:rPr>
          <w:rFonts w:ascii="Arial" w:hAnsi="Arial" w:cs="Arial"/>
          <w:noProof/>
          <w:sz w:val="24"/>
          <w:szCs w:val="24"/>
          <w:lang w:val="ro-RO"/>
        </w:rPr>
        <w:t xml:space="preserve"> 1</w:t>
      </w:r>
      <w:r w:rsidR="00C16BA0">
        <w:rPr>
          <w:rFonts w:ascii="Arial" w:hAnsi="Arial" w:cs="Arial"/>
          <w:noProof/>
          <w:sz w:val="24"/>
          <w:szCs w:val="24"/>
          <w:lang w:val="ro-RO"/>
        </w:rPr>
        <w:t>1</w:t>
      </w:r>
      <w:r w:rsidRPr="00997582">
        <w:rPr>
          <w:rFonts w:ascii="Arial" w:hAnsi="Arial" w:cs="Arial"/>
          <w:noProof/>
          <w:sz w:val="24"/>
          <w:szCs w:val="24"/>
          <w:lang w:val="ro-RO"/>
        </w:rPr>
        <w:t>.</w:t>
      </w:r>
      <w:r w:rsidR="00C16BA0">
        <w:rPr>
          <w:rFonts w:ascii="Arial" w:hAnsi="Arial" w:cs="Arial"/>
          <w:noProof/>
          <w:sz w:val="24"/>
          <w:szCs w:val="24"/>
          <w:lang w:val="ro-RO"/>
        </w:rPr>
        <w:t>11</w:t>
      </w:r>
      <w:r>
        <w:rPr>
          <w:rFonts w:ascii="Arial" w:hAnsi="Arial" w:cs="Arial"/>
          <w:noProof/>
          <w:sz w:val="24"/>
          <w:szCs w:val="24"/>
          <w:lang w:val="ro-RO"/>
        </w:rPr>
        <w:t>.</w:t>
      </w:r>
      <w:r w:rsidRPr="00997582">
        <w:rPr>
          <w:rFonts w:ascii="Arial" w:hAnsi="Arial" w:cs="Arial"/>
          <w:noProof/>
          <w:sz w:val="24"/>
          <w:szCs w:val="24"/>
          <w:lang w:val="ro-RO"/>
        </w:rPr>
        <w:t>202</w:t>
      </w:r>
      <w:r w:rsidR="00C16BA0">
        <w:rPr>
          <w:rFonts w:ascii="Arial" w:hAnsi="Arial" w:cs="Arial"/>
          <w:noProof/>
          <w:sz w:val="24"/>
          <w:szCs w:val="24"/>
          <w:lang w:val="ro-RO"/>
        </w:rPr>
        <w:t>2</w:t>
      </w:r>
      <w:r>
        <w:rPr>
          <w:rFonts w:ascii="Arial" w:hAnsi="Arial" w:cs="Arial"/>
          <w:noProof/>
          <w:sz w:val="24"/>
          <w:szCs w:val="24"/>
          <w:lang w:val="ro-RO"/>
        </w:rPr>
        <w:t>, eliberat de Agentia Naț</w:t>
      </w:r>
      <w:r w:rsidRPr="00997582">
        <w:rPr>
          <w:rFonts w:ascii="Arial" w:hAnsi="Arial" w:cs="Arial"/>
          <w:noProof/>
          <w:sz w:val="24"/>
          <w:szCs w:val="24"/>
          <w:lang w:val="ro-RO"/>
        </w:rPr>
        <w:t>ionala pentru Arii Naturale protejate serviciul teritorial Sălaj</w:t>
      </w:r>
      <w:r>
        <w:rPr>
          <w:rFonts w:ascii="Arial" w:hAnsi="Arial" w:cs="Arial"/>
          <w:noProof/>
          <w:sz w:val="24"/>
          <w:szCs w:val="24"/>
          <w:lang w:val="ro-RO"/>
        </w:rPr>
        <w:t>,</w:t>
      </w:r>
      <w:r w:rsidRPr="00997582">
        <w:rPr>
          <w:rFonts w:ascii="Arial" w:hAnsi="Arial" w:cs="Arial"/>
          <w:noProof/>
          <w:sz w:val="24"/>
          <w:szCs w:val="24"/>
          <w:lang w:val="ro-RO"/>
        </w:rPr>
        <w:t xml:space="preserve"> </w:t>
      </w:r>
      <w:r w:rsidR="00F23256">
        <w:rPr>
          <w:rFonts w:ascii="Arial" w:hAnsi="Arial" w:cs="Arial"/>
          <w:noProof/>
          <w:sz w:val="24"/>
          <w:szCs w:val="24"/>
          <w:lang w:val="ro-RO"/>
        </w:rPr>
        <w:t xml:space="preserve">înregistrat la APM Sălaj cu nr. 2992/06.05.2021, </w:t>
      </w:r>
      <w:r w:rsidRPr="00997582">
        <w:rPr>
          <w:rFonts w:ascii="Arial" w:hAnsi="Arial" w:cs="Arial"/>
          <w:noProof/>
          <w:sz w:val="24"/>
          <w:szCs w:val="24"/>
          <w:lang w:val="ro-RO"/>
        </w:rPr>
        <w:t xml:space="preserve">aviz ce face parte integranta din prezenta decizie </w:t>
      </w:r>
      <w:r w:rsidR="00F23256">
        <w:rPr>
          <w:rFonts w:ascii="Arial" w:hAnsi="Arial" w:cs="Arial"/>
          <w:noProof/>
          <w:sz w:val="24"/>
          <w:szCs w:val="24"/>
          <w:lang w:val="ro-RO"/>
        </w:rPr>
        <w:t>.</w:t>
      </w:r>
    </w:p>
    <w:p w:rsidR="0013016B" w:rsidRDefault="00114147" w:rsidP="0013016B">
      <w:pPr>
        <w:autoSpaceDE w:val="0"/>
        <w:autoSpaceDN w:val="0"/>
        <w:adjustRightInd w:val="0"/>
        <w:spacing w:after="0" w:line="240" w:lineRule="auto"/>
        <w:jc w:val="both"/>
        <w:rPr>
          <w:rFonts w:ascii="Arial" w:hAnsi="Arial" w:cs="Arial"/>
          <w:color w:val="FF0000"/>
          <w:sz w:val="24"/>
          <w:szCs w:val="24"/>
          <w:lang w:val="ro-RO"/>
        </w:rPr>
      </w:pPr>
      <w:r w:rsidRPr="00114147">
        <w:rPr>
          <w:rFonts w:ascii="Arial" w:hAnsi="Arial" w:cs="Arial"/>
          <w:b/>
          <w:color w:val="000000" w:themeColor="text1"/>
          <w:sz w:val="24"/>
          <w:szCs w:val="24"/>
          <w:lang w:val="ro-RO"/>
        </w:rPr>
        <w:t xml:space="preserve">   </w:t>
      </w:r>
      <w:r w:rsidR="0013016B" w:rsidRPr="0013016B">
        <w:rPr>
          <w:rFonts w:ascii="Arial" w:hAnsi="Arial" w:cs="Arial"/>
          <w:color w:val="FF0000"/>
          <w:sz w:val="24"/>
          <w:szCs w:val="24"/>
          <w:lang w:val="ro-RO"/>
        </w:rPr>
        <w:t xml:space="preserve">   </w:t>
      </w:r>
    </w:p>
    <w:p w:rsidR="009C0304" w:rsidRPr="0013016B" w:rsidRDefault="009C0304" w:rsidP="0013016B">
      <w:pPr>
        <w:autoSpaceDE w:val="0"/>
        <w:autoSpaceDN w:val="0"/>
        <w:adjustRightInd w:val="0"/>
        <w:spacing w:after="0" w:line="240" w:lineRule="auto"/>
        <w:jc w:val="both"/>
        <w:rPr>
          <w:rFonts w:ascii="Arial" w:hAnsi="Arial" w:cs="Arial"/>
          <w:color w:val="FF0000"/>
          <w:sz w:val="24"/>
          <w:szCs w:val="24"/>
          <w:lang w:val="ro-RO"/>
        </w:rPr>
      </w:pPr>
    </w:p>
    <w:p w:rsidR="004C66B1" w:rsidRPr="004C66B1" w:rsidRDefault="004C66B1" w:rsidP="004C66B1">
      <w:pPr>
        <w:autoSpaceDE w:val="0"/>
        <w:autoSpaceDN w:val="0"/>
        <w:adjustRightInd w:val="0"/>
        <w:spacing w:after="0" w:line="240" w:lineRule="auto"/>
        <w:jc w:val="both"/>
        <w:rPr>
          <w:rFonts w:ascii="Arial" w:hAnsi="Arial" w:cs="Arial"/>
          <w:b/>
          <w:noProof/>
          <w:color w:val="000000" w:themeColor="text1"/>
          <w:sz w:val="24"/>
          <w:szCs w:val="24"/>
          <w:lang w:val="ro-RO"/>
        </w:rPr>
      </w:pPr>
      <w:r>
        <w:rPr>
          <w:rFonts w:ascii="Arial" w:hAnsi="Arial" w:cs="Arial"/>
          <w:b/>
          <w:color w:val="000000" w:themeColor="text1"/>
          <w:sz w:val="24"/>
          <w:szCs w:val="24"/>
          <w:lang w:val="ro-RO"/>
        </w:rPr>
        <w:t xml:space="preserve">III. </w:t>
      </w:r>
      <w:r w:rsidRPr="004C66B1">
        <w:rPr>
          <w:rFonts w:ascii="Arial" w:hAnsi="Arial" w:cs="Arial"/>
          <w:b/>
          <w:noProof/>
          <w:color w:val="000000" w:themeColor="text1"/>
          <w:sz w:val="24"/>
          <w:szCs w:val="24"/>
          <w:lang w:val="ro-RO"/>
        </w:rPr>
        <w:t>Motivele pe baza cărora s-a stabilit necesitatea neefectuării evaluării impactului asupra corpurilor de apă sunt următoarele:</w:t>
      </w:r>
    </w:p>
    <w:p w:rsidR="00BF0FBE" w:rsidRDefault="004C66B1" w:rsidP="004C66B1">
      <w:pPr>
        <w:autoSpaceDE w:val="0"/>
        <w:autoSpaceDN w:val="0"/>
        <w:adjustRightInd w:val="0"/>
        <w:spacing w:after="0" w:line="240" w:lineRule="auto"/>
        <w:jc w:val="both"/>
        <w:rPr>
          <w:rFonts w:ascii="Arial" w:hAnsi="Arial" w:cs="Arial"/>
          <w:b/>
          <w:noProof/>
          <w:color w:val="000000" w:themeColor="text1"/>
          <w:sz w:val="24"/>
          <w:szCs w:val="24"/>
          <w:lang w:val="ro-RO"/>
        </w:rPr>
      </w:pPr>
      <w:r w:rsidRPr="004C66B1">
        <w:rPr>
          <w:rFonts w:ascii="Arial" w:hAnsi="Arial" w:cs="Arial"/>
          <w:b/>
          <w:noProof/>
          <w:color w:val="000000" w:themeColor="text1"/>
          <w:sz w:val="24"/>
          <w:szCs w:val="24"/>
          <w:lang w:val="ro-RO"/>
        </w:rPr>
        <w:t>Proiectul propus nu intră sub incidenţa prevederilor art. 48 şi 54 din Legea apelor nr. 107/1996, cu modificările şi completările ulterioare.</w:t>
      </w:r>
    </w:p>
    <w:p w:rsidR="004C66B1" w:rsidRDefault="004C66B1" w:rsidP="004C66B1">
      <w:pPr>
        <w:autoSpaceDE w:val="0"/>
        <w:autoSpaceDN w:val="0"/>
        <w:adjustRightInd w:val="0"/>
        <w:spacing w:after="0" w:line="240" w:lineRule="auto"/>
        <w:jc w:val="both"/>
        <w:rPr>
          <w:rFonts w:ascii="Arial" w:eastAsia="Times New Roman" w:hAnsi="Arial" w:cs="Arial"/>
          <w:b/>
          <w:i/>
          <w:noProof/>
          <w:color w:val="000000" w:themeColor="text1"/>
          <w:sz w:val="24"/>
          <w:szCs w:val="24"/>
          <w:lang w:val="es-ES" w:eastAsia="en-GB"/>
        </w:rPr>
      </w:pPr>
    </w:p>
    <w:p w:rsidR="009C0304" w:rsidRDefault="009C0304" w:rsidP="004C66B1">
      <w:pPr>
        <w:autoSpaceDE w:val="0"/>
        <w:autoSpaceDN w:val="0"/>
        <w:adjustRightInd w:val="0"/>
        <w:spacing w:after="0" w:line="240" w:lineRule="auto"/>
        <w:jc w:val="both"/>
        <w:rPr>
          <w:rFonts w:ascii="Arial" w:eastAsia="Times New Roman" w:hAnsi="Arial" w:cs="Arial"/>
          <w:b/>
          <w:i/>
          <w:noProof/>
          <w:color w:val="000000" w:themeColor="text1"/>
          <w:sz w:val="24"/>
          <w:szCs w:val="24"/>
          <w:lang w:val="es-ES" w:eastAsia="en-GB"/>
        </w:rPr>
      </w:pPr>
    </w:p>
    <w:p w:rsidR="0013016B" w:rsidRPr="007D7848" w:rsidRDefault="0013016B" w:rsidP="00BF0FBE">
      <w:pPr>
        <w:autoSpaceDE w:val="0"/>
        <w:autoSpaceDN w:val="0"/>
        <w:adjustRightInd w:val="0"/>
        <w:spacing w:after="0" w:line="240" w:lineRule="auto"/>
        <w:jc w:val="both"/>
        <w:rPr>
          <w:rFonts w:ascii="Arial" w:hAnsi="Arial" w:cs="Arial"/>
          <w:b/>
          <w:i/>
          <w:noProof/>
          <w:color w:val="000000" w:themeColor="text1"/>
          <w:sz w:val="24"/>
          <w:szCs w:val="24"/>
          <w:lang w:val="ro-RO"/>
        </w:rPr>
      </w:pPr>
      <w:r w:rsidRPr="007D7848">
        <w:rPr>
          <w:rFonts w:ascii="Arial" w:eastAsia="Times New Roman" w:hAnsi="Arial" w:cs="Arial"/>
          <w:b/>
          <w:i/>
          <w:noProof/>
          <w:color w:val="000000" w:themeColor="text1"/>
          <w:sz w:val="24"/>
          <w:szCs w:val="24"/>
          <w:lang w:val="ro-RO" w:eastAsia="en-GB"/>
        </w:rPr>
        <w:t>Caracteristicile proiectului şi/sau condiţiile de realizare a proiectului</w:t>
      </w:r>
      <w:r w:rsidRPr="007D7848">
        <w:rPr>
          <w:rFonts w:ascii="Arial" w:hAnsi="Arial" w:cs="Arial"/>
          <w:b/>
          <w:i/>
          <w:noProof/>
          <w:color w:val="000000" w:themeColor="text1"/>
          <w:sz w:val="24"/>
          <w:szCs w:val="24"/>
          <w:lang w:val="ro-RO"/>
        </w:rPr>
        <w:t>:</w:t>
      </w:r>
    </w:p>
    <w:p w:rsidR="0013016B" w:rsidRPr="007D7848" w:rsidRDefault="0013016B" w:rsidP="00F76BAD">
      <w:pPr>
        <w:pStyle w:val="ListParagraph"/>
        <w:numPr>
          <w:ilvl w:val="0"/>
          <w:numId w:val="2"/>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7D7848">
        <w:rPr>
          <w:rFonts w:ascii="Arial" w:hAnsi="Arial" w:cs="Arial"/>
          <w:noProof/>
          <w:color w:val="000000" w:themeColor="text1"/>
          <w:sz w:val="24"/>
          <w:szCs w:val="24"/>
          <w:lang w:val="ro-RO"/>
        </w:rPr>
        <w:t>Respectarea prevederilor art. 20 alin</w:t>
      </w:r>
      <w:r w:rsidRPr="007D7848">
        <w:rPr>
          <w:rFonts w:ascii="Arial" w:hAnsi="Arial" w:cs="Arial"/>
          <w:color w:val="000000" w:themeColor="text1"/>
          <w:sz w:val="24"/>
          <w:szCs w:val="24"/>
          <w:lang w:val="ro-RO"/>
        </w:rPr>
        <w:t xml:space="preserve">. (1) din </w:t>
      </w:r>
      <w:r w:rsidRPr="007D7848">
        <w:rPr>
          <w:rFonts w:ascii="Arial" w:hAnsi="Arial" w:cs="Arial"/>
          <w:color w:val="000000" w:themeColor="text1"/>
          <w:sz w:val="24"/>
          <w:szCs w:val="24"/>
          <w:lang w:val="ro-RO" w:eastAsia="ro-RO"/>
        </w:rPr>
        <w:t>Legea nr. 292/2018</w:t>
      </w:r>
      <w:r w:rsidRPr="007D7848">
        <w:rPr>
          <w:rFonts w:ascii="Arial" w:hAnsi="Arial" w:cs="Arial"/>
          <w:color w:val="000000" w:themeColor="text1"/>
          <w:sz w:val="24"/>
          <w:szCs w:val="24"/>
          <w:lang w:val="ro-RO"/>
        </w:rPr>
        <w:t>: "</w:t>
      </w:r>
      <w:r w:rsidRPr="007D7848">
        <w:rPr>
          <w:rFonts w:ascii="Arial" w:hAnsi="Arial" w:cs="Arial"/>
          <w:i/>
          <w:color w:val="000000" w:themeColor="text1"/>
          <w:sz w:val="24"/>
          <w:szCs w:val="24"/>
          <w:lang w:val="ro-RO"/>
        </w:rPr>
        <w:t>În situaţia în care, după emiterea acordului de mediu şi înaintea obţinerii aprobării de dezvoltare, proiectul a suferit modificări, titularul proiectului este obligat să notifice în scris autoritatea competentă pentru protecţia mediului emitentă cu privire la aceste modificări</w:t>
      </w:r>
      <w:r w:rsidRPr="007D7848">
        <w:rPr>
          <w:rFonts w:ascii="Arial" w:hAnsi="Arial" w:cs="Arial"/>
          <w:color w:val="000000" w:themeColor="text1"/>
          <w:sz w:val="24"/>
          <w:szCs w:val="24"/>
          <w:lang w:val="ro-RO"/>
        </w:rPr>
        <w:t>."</w:t>
      </w:r>
    </w:p>
    <w:p w:rsidR="0013016B" w:rsidRPr="007D7848" w:rsidRDefault="0013016B" w:rsidP="00F76BAD">
      <w:pPr>
        <w:pStyle w:val="ListParagraph"/>
        <w:numPr>
          <w:ilvl w:val="0"/>
          <w:numId w:val="2"/>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7D7848">
        <w:rPr>
          <w:rFonts w:ascii="Arial" w:hAnsi="Arial" w:cs="Arial"/>
          <w:color w:val="000000" w:themeColor="text1"/>
          <w:sz w:val="24"/>
          <w:szCs w:val="24"/>
          <w:lang w:val="ro-RO"/>
        </w:rPr>
        <w:t>În cadrul organizării de şantier, după caz, precum şi pe durata execuţiei lucrărilor se vor lua toate măsurile necesare pentru evitarea poluării factorilor de mediu sau prejudicierea stării de sânătate sau confort a populaţiei, fiind obligatoriu să se respecte normele, standardele şi legislaţia privind protecţia mediului, în vigoare;</w:t>
      </w:r>
    </w:p>
    <w:p w:rsidR="0013016B" w:rsidRPr="007D7848" w:rsidRDefault="0013016B" w:rsidP="00F76BAD">
      <w:pPr>
        <w:pStyle w:val="ListParagraph"/>
        <w:numPr>
          <w:ilvl w:val="0"/>
          <w:numId w:val="2"/>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7D7848">
        <w:rPr>
          <w:rFonts w:ascii="Arial" w:hAnsi="Arial" w:cs="Arial"/>
          <w:color w:val="000000" w:themeColor="text1"/>
          <w:sz w:val="24"/>
          <w:szCs w:val="24"/>
          <w:lang w:val="ro-RO"/>
        </w:rPr>
        <w:t>Colectarea deşeurilor rezultate pe durata execuţiei lucrărilor şi depozitarea/ valorificarea acestora cu respectarea prevederilor legislaţiei privind regimul deşeurilor.</w:t>
      </w:r>
    </w:p>
    <w:p w:rsidR="0013016B" w:rsidRPr="007D7848" w:rsidRDefault="0013016B" w:rsidP="00F76BAD">
      <w:pPr>
        <w:pStyle w:val="ListParagraph"/>
        <w:numPr>
          <w:ilvl w:val="0"/>
          <w:numId w:val="2"/>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7D7848">
        <w:rPr>
          <w:rFonts w:ascii="Arial" w:hAnsi="Arial" w:cs="Arial"/>
          <w:color w:val="000000" w:themeColor="text1"/>
          <w:sz w:val="24"/>
          <w:szCs w:val="24"/>
          <w:lang w:val="ro-RO"/>
        </w:rPr>
        <w:t>Respectarea prevederilor actelor/avizelor emise de alte autorităţi pentru prezentul proiect.</w:t>
      </w:r>
    </w:p>
    <w:p w:rsidR="0013016B" w:rsidRPr="007D7848" w:rsidRDefault="0013016B" w:rsidP="00F76BAD">
      <w:pPr>
        <w:pStyle w:val="ListParagraph"/>
        <w:numPr>
          <w:ilvl w:val="0"/>
          <w:numId w:val="2"/>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7D7848">
        <w:rPr>
          <w:rFonts w:ascii="Arial" w:hAnsi="Arial" w:cs="Arial"/>
          <w:color w:val="000000" w:themeColor="text1"/>
          <w:sz w:val="24"/>
          <w:szCs w:val="24"/>
          <w:lang w:val="ro-RO"/>
        </w:rPr>
        <w:t>Respectarea prevederilor Ord. 119/2014, cu modificările ulterioare, privind nivelul de zgomot.</w:t>
      </w:r>
    </w:p>
    <w:p w:rsidR="0013016B" w:rsidRPr="007D7848" w:rsidRDefault="0013016B" w:rsidP="00F76BAD">
      <w:pPr>
        <w:pStyle w:val="ListParagraph"/>
        <w:numPr>
          <w:ilvl w:val="0"/>
          <w:numId w:val="2"/>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7D7848">
        <w:rPr>
          <w:rFonts w:ascii="Arial" w:hAnsi="Arial" w:cs="Arial"/>
          <w:color w:val="000000" w:themeColor="text1"/>
          <w:sz w:val="24"/>
          <w:szCs w:val="24"/>
          <w:lang w:val="ro-RO"/>
        </w:rPr>
        <w:t>Interzicerea depozitării direct pe sol a deşeurilor sau a materialelor cu pericol de poluare.</w:t>
      </w:r>
    </w:p>
    <w:p w:rsidR="0013016B" w:rsidRPr="007D7848" w:rsidRDefault="0013016B" w:rsidP="00F76BAD">
      <w:pPr>
        <w:pStyle w:val="ListParagraph"/>
        <w:numPr>
          <w:ilvl w:val="0"/>
          <w:numId w:val="2"/>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7D7848">
        <w:rPr>
          <w:rFonts w:ascii="Arial" w:hAnsi="Arial" w:cs="Arial"/>
          <w:noProof/>
          <w:color w:val="000000" w:themeColor="text1"/>
          <w:sz w:val="24"/>
          <w:szCs w:val="24"/>
          <w:lang w:val="ro-RO"/>
        </w:rPr>
        <w:t>Luarea tuturor măsurilor de prevenire eficientă a poluării, care să asigure că nicio poluare importantă nu va fi cauzată.</w:t>
      </w:r>
    </w:p>
    <w:p w:rsidR="0013016B" w:rsidRPr="007D7848" w:rsidRDefault="0013016B" w:rsidP="00F76BAD">
      <w:pPr>
        <w:pStyle w:val="ListParagraph"/>
        <w:numPr>
          <w:ilvl w:val="0"/>
          <w:numId w:val="2"/>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7D7848">
        <w:rPr>
          <w:rFonts w:ascii="Arial" w:hAnsi="Arial" w:cs="Arial"/>
          <w:noProof/>
          <w:color w:val="000000" w:themeColor="text1"/>
          <w:sz w:val="24"/>
          <w:szCs w:val="24"/>
          <w:lang w:val="ro-RO"/>
        </w:rPr>
        <w:t>Evitarea producerii de deșeuri și, în cazul în care aceasta nu poate fi evitată, valorificarea lor, iar în caz de imposibilitate tehnică și economică, luarea măsurilor pentru neutralizarea și eliminarea acestora, evitându-se sau reducându-se impactul asupra mediului.</w:t>
      </w:r>
    </w:p>
    <w:p w:rsidR="0013016B" w:rsidRPr="007D7848" w:rsidRDefault="0013016B" w:rsidP="00F76BAD">
      <w:pPr>
        <w:pStyle w:val="ListParagraph"/>
        <w:numPr>
          <w:ilvl w:val="0"/>
          <w:numId w:val="2"/>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7D7848">
        <w:rPr>
          <w:rFonts w:ascii="Arial" w:hAnsi="Arial" w:cs="Arial"/>
          <w:noProof/>
          <w:color w:val="000000" w:themeColor="text1"/>
          <w:sz w:val="24"/>
          <w:szCs w:val="24"/>
          <w:lang w:val="ro-RO"/>
        </w:rPr>
        <w:t>Prevenirea accidentelor și limitarea consecințelor acesora.</w:t>
      </w:r>
    </w:p>
    <w:p w:rsidR="0013016B" w:rsidRPr="007D7848" w:rsidRDefault="0013016B" w:rsidP="00F76BAD">
      <w:pPr>
        <w:pStyle w:val="ListParagraph"/>
        <w:numPr>
          <w:ilvl w:val="0"/>
          <w:numId w:val="2"/>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7D7848">
        <w:rPr>
          <w:rFonts w:ascii="Arial" w:hAnsi="Arial" w:cs="Arial"/>
          <w:noProof/>
          <w:color w:val="000000" w:themeColor="text1"/>
          <w:sz w:val="24"/>
          <w:szCs w:val="24"/>
          <w:lang w:val="ro-RO"/>
        </w:rPr>
        <w:t>Se vor lua toate măsurile necesare pentru a preveni producerea de pulberi (praf) în toate fazele proiectului.</w:t>
      </w:r>
    </w:p>
    <w:p w:rsidR="0013016B" w:rsidRPr="007D7848" w:rsidRDefault="0013016B" w:rsidP="00F76BAD">
      <w:pPr>
        <w:pStyle w:val="ListParagraph"/>
        <w:numPr>
          <w:ilvl w:val="0"/>
          <w:numId w:val="2"/>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7D7848">
        <w:rPr>
          <w:rFonts w:ascii="Arial" w:hAnsi="Arial" w:cs="Arial"/>
          <w:noProof/>
          <w:color w:val="000000" w:themeColor="text1"/>
          <w:sz w:val="24"/>
          <w:szCs w:val="24"/>
          <w:lang w:val="ro-RO"/>
        </w:rPr>
        <w:t>Să supravegheze desfășurarea activității, astfel încât să nu se producă fenomene de poluare.</w:t>
      </w:r>
    </w:p>
    <w:p w:rsidR="0013016B" w:rsidRPr="007D7848" w:rsidRDefault="0013016B" w:rsidP="00F76BAD">
      <w:pPr>
        <w:pStyle w:val="ListParagraph"/>
        <w:numPr>
          <w:ilvl w:val="0"/>
          <w:numId w:val="2"/>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7D7848">
        <w:rPr>
          <w:rFonts w:ascii="Arial" w:hAnsi="Arial" w:cs="Arial"/>
          <w:noProof/>
          <w:color w:val="000000" w:themeColor="text1"/>
          <w:sz w:val="24"/>
          <w:szCs w:val="24"/>
          <w:lang w:val="ro-RO"/>
        </w:rPr>
        <w:lastRenderedPageBreak/>
        <w:t>Se interzice depozitarea pe amplasament de substanțe și preparate periculoase.</w:t>
      </w:r>
    </w:p>
    <w:p w:rsidR="0013016B" w:rsidRPr="007D7848" w:rsidRDefault="0013016B" w:rsidP="00F76BAD">
      <w:pPr>
        <w:pStyle w:val="ListParagraph"/>
        <w:numPr>
          <w:ilvl w:val="0"/>
          <w:numId w:val="2"/>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7D7848">
        <w:rPr>
          <w:rFonts w:ascii="Arial" w:hAnsi="Arial" w:cs="Arial"/>
          <w:noProof/>
          <w:color w:val="000000" w:themeColor="text1"/>
          <w:sz w:val="24"/>
          <w:szCs w:val="24"/>
          <w:lang w:val="ro-RO"/>
        </w:rPr>
        <w:t>Menținerea în stare de curățenie a spațiului destinat implementării proiectului, fără depozitări necontrolate de deșeuri.</w:t>
      </w:r>
    </w:p>
    <w:p w:rsidR="004C66B1" w:rsidRPr="000873A6" w:rsidRDefault="004C66B1" w:rsidP="004C66B1">
      <w:pPr>
        <w:numPr>
          <w:ilvl w:val="0"/>
          <w:numId w:val="2"/>
        </w:numPr>
        <w:autoSpaceDE w:val="0"/>
        <w:autoSpaceDN w:val="0"/>
        <w:adjustRightInd w:val="0"/>
        <w:spacing w:after="0" w:line="240" w:lineRule="auto"/>
        <w:ind w:left="0" w:firstLine="540"/>
        <w:jc w:val="both"/>
        <w:rPr>
          <w:rFonts w:ascii="Arial" w:hAnsi="Arial" w:cs="Arial"/>
          <w:noProof/>
          <w:sz w:val="24"/>
          <w:szCs w:val="24"/>
          <w:lang w:val="ro-RO" w:eastAsia="x-none"/>
        </w:rPr>
      </w:pPr>
      <w:r w:rsidRPr="00F23DB3">
        <w:rPr>
          <w:rFonts w:ascii="Arial" w:hAnsi="Arial" w:cs="Arial"/>
          <w:bCs/>
          <w:iCs/>
          <w:sz w:val="24"/>
          <w:szCs w:val="24"/>
          <w:lang w:val="ro-RO"/>
        </w:rPr>
        <w:t>Colectarea selectivă și controlată a deșeurilor pe categorii, valorificarea celor reciclabile și eliminarea celor nerecuperabile prin firme specializate și autorizate, conform prevederilor OUG 92/2021 privind regimul deșeurilor</w:t>
      </w:r>
    </w:p>
    <w:p w:rsidR="004C66B1" w:rsidRPr="00F23DB3" w:rsidRDefault="004C66B1" w:rsidP="004C66B1">
      <w:pPr>
        <w:numPr>
          <w:ilvl w:val="0"/>
          <w:numId w:val="2"/>
        </w:numPr>
        <w:autoSpaceDE w:val="0"/>
        <w:autoSpaceDN w:val="0"/>
        <w:adjustRightInd w:val="0"/>
        <w:spacing w:after="0" w:line="240" w:lineRule="auto"/>
        <w:ind w:left="0" w:firstLine="540"/>
        <w:jc w:val="both"/>
        <w:rPr>
          <w:rFonts w:ascii="Arial" w:hAnsi="Arial" w:cs="Arial"/>
          <w:noProof/>
          <w:sz w:val="24"/>
          <w:szCs w:val="24"/>
          <w:lang w:val="ro-RO" w:eastAsia="x-none"/>
        </w:rPr>
      </w:pPr>
      <w:r w:rsidRPr="00F23DB3">
        <w:rPr>
          <w:rFonts w:ascii="Arial" w:hAnsi="Arial" w:cs="Arial"/>
          <w:noProof/>
          <w:sz w:val="24"/>
          <w:szCs w:val="24"/>
          <w:lang w:val="ro-RO" w:eastAsia="x-none"/>
        </w:rPr>
        <w:t>Asigurarea refacerii mediului în toată zona de implementare a proiectului.</w:t>
      </w:r>
    </w:p>
    <w:p w:rsidR="0013016B" w:rsidRPr="007D7848" w:rsidRDefault="0013016B" w:rsidP="00F76BAD">
      <w:pPr>
        <w:pStyle w:val="ListParagraph"/>
        <w:numPr>
          <w:ilvl w:val="0"/>
          <w:numId w:val="2"/>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7D7848">
        <w:rPr>
          <w:rFonts w:ascii="Arial" w:hAnsi="Arial" w:cs="Arial"/>
          <w:noProof/>
          <w:color w:val="000000" w:themeColor="text1"/>
          <w:sz w:val="24"/>
          <w:szCs w:val="24"/>
          <w:lang w:val="ro-RO"/>
        </w:rPr>
        <w:t>Se impune respectarea cu strictețe a amplasamentului, fără extinderi sau modificări ulterioare.</w:t>
      </w:r>
    </w:p>
    <w:p w:rsidR="0013016B" w:rsidRPr="007D7848" w:rsidRDefault="0013016B" w:rsidP="00F76BAD">
      <w:pPr>
        <w:pStyle w:val="ListParagraph"/>
        <w:numPr>
          <w:ilvl w:val="0"/>
          <w:numId w:val="2"/>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7D7848">
        <w:rPr>
          <w:rFonts w:ascii="Arial" w:hAnsi="Arial" w:cs="Arial"/>
          <w:noProof/>
          <w:color w:val="000000" w:themeColor="text1"/>
          <w:sz w:val="24"/>
          <w:szCs w:val="24"/>
          <w:lang w:val="ro-RO"/>
        </w:rPr>
        <w:t>În cazul producerii unui prejudiciu, titularul activității suportă costul pentru repararea prejudiciului și înlătură urmările produse de acesta, restabilind condițiile anterioare producerii prejudiciului, potrivit principiului ”poluatorul plătește”.</w:t>
      </w:r>
    </w:p>
    <w:p w:rsidR="009C0304" w:rsidRDefault="0013016B" w:rsidP="009C0304">
      <w:pPr>
        <w:pStyle w:val="ListParagraph"/>
        <w:numPr>
          <w:ilvl w:val="0"/>
          <w:numId w:val="2"/>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7D7848">
        <w:rPr>
          <w:rFonts w:ascii="Arial" w:hAnsi="Arial" w:cs="Arial"/>
          <w:color w:val="000000" w:themeColor="text1"/>
          <w:sz w:val="24"/>
          <w:szCs w:val="24"/>
          <w:lang w:val="ro-RO"/>
        </w:rPr>
        <w:t xml:space="preserve">Conform art. 43, alin. 3-4 din anexa. nr. 5 la procedură, din </w:t>
      </w:r>
      <w:r w:rsidRPr="007D7848">
        <w:rPr>
          <w:rFonts w:ascii="Arial" w:hAnsi="Arial" w:cs="Arial"/>
          <w:color w:val="000000" w:themeColor="text1"/>
          <w:sz w:val="24"/>
          <w:szCs w:val="24"/>
          <w:lang w:val="ro-RO" w:eastAsia="ro-RO"/>
        </w:rPr>
        <w:t xml:space="preserve">Legea nr. 292/2018 </w:t>
      </w:r>
      <w:r w:rsidRPr="007D7848">
        <w:rPr>
          <w:rFonts w:ascii="Arial" w:hAnsi="Arial" w:cs="Arial"/>
          <w:i/>
          <w:color w:val="000000" w:themeColor="text1"/>
          <w:sz w:val="24"/>
          <w:szCs w:val="24"/>
          <w:lang w:val="ro-RO"/>
        </w:rPr>
        <w:t>privind evaluarea impactului anumitor proiecte publice şi private asupra mediului</w:t>
      </w:r>
      <w:r w:rsidRPr="007D7848">
        <w:rPr>
          <w:rFonts w:ascii="Arial" w:hAnsi="Arial" w:cs="Arial"/>
          <w:color w:val="000000" w:themeColor="text1"/>
          <w:sz w:val="24"/>
          <w:szCs w:val="24"/>
          <w:lang w:val="ro-RO"/>
        </w:rPr>
        <w:t xml:space="preserve">: </w:t>
      </w:r>
      <w:r w:rsidRPr="007D7848">
        <w:rPr>
          <w:rFonts w:ascii="Arial" w:hAnsi="Arial" w:cs="Arial"/>
          <w:bCs/>
          <w:color w:val="000000" w:themeColor="text1"/>
          <w:sz w:val="24"/>
          <w:szCs w:val="24"/>
          <w:lang w:val="ro-RO"/>
        </w:rPr>
        <w:t>(3)</w:t>
      </w:r>
      <w:r w:rsidRPr="007D7848">
        <w:rPr>
          <w:rFonts w:ascii="Arial" w:hAnsi="Arial" w:cs="Arial"/>
          <w:color w:val="000000" w:themeColor="text1"/>
          <w:sz w:val="24"/>
          <w:szCs w:val="24"/>
          <w:lang w:val="ro-RO"/>
        </w:rPr>
        <w:t xml:space="preserve"> La finalizarea proiectelor publice şi private care au făcut obiectul procedurii de evaluare a impactului asupra mediului, autoritatea competentă pentru protecţia mediului care a parcurs procedura verifică respectarea prevederilor deciziei etapei de încadrare sau a acordului de mediu, după caz; </w:t>
      </w:r>
      <w:r w:rsidRPr="007D7848">
        <w:rPr>
          <w:rFonts w:ascii="Arial" w:hAnsi="Arial" w:cs="Arial"/>
          <w:bCs/>
          <w:color w:val="000000" w:themeColor="text1"/>
          <w:sz w:val="24"/>
          <w:szCs w:val="24"/>
          <w:lang w:val="ro-RO"/>
        </w:rPr>
        <w:t>(4)</w:t>
      </w:r>
      <w:r w:rsidRPr="007D7848">
        <w:rPr>
          <w:rFonts w:ascii="Arial" w:hAnsi="Arial" w:cs="Arial"/>
          <w:color w:val="000000" w:themeColor="text1"/>
          <w:sz w:val="24"/>
          <w:szCs w:val="24"/>
          <w:lang w:val="ro-RO"/>
        </w:rPr>
        <w:t xml:space="preserve"> Procesul-verbal întocmit în situaţia prevăzută la alin. </w:t>
      </w:r>
      <w:r w:rsidRPr="007D7848">
        <w:rPr>
          <w:rFonts w:ascii="Arial" w:hAnsi="Arial" w:cs="Arial"/>
          <w:color w:val="000000" w:themeColor="text1"/>
          <w:sz w:val="24"/>
          <w:szCs w:val="24"/>
          <w:lang w:val="fr-FR"/>
        </w:rPr>
        <w:t xml:space="preserve">(3) se </w:t>
      </w:r>
      <w:r w:rsidRPr="007D7848">
        <w:rPr>
          <w:rFonts w:ascii="Arial" w:hAnsi="Arial" w:cs="Arial"/>
          <w:noProof/>
          <w:color w:val="000000" w:themeColor="text1"/>
          <w:sz w:val="24"/>
          <w:szCs w:val="24"/>
          <w:lang w:val="ro-RO"/>
        </w:rPr>
        <w:t>anexează şi face parte integrantă din procesul-verbal de recepţie la terminarea lucrărilor.</w:t>
      </w:r>
    </w:p>
    <w:p w:rsidR="009C0304" w:rsidRPr="009C0304" w:rsidRDefault="009C0304" w:rsidP="009C0304">
      <w:pPr>
        <w:pStyle w:val="ListParagraph"/>
        <w:numPr>
          <w:ilvl w:val="0"/>
          <w:numId w:val="2"/>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C0304">
        <w:rPr>
          <w:rFonts w:ascii="Arial" w:hAnsi="Arial" w:cs="Arial"/>
          <w:noProof/>
          <w:color w:val="000000" w:themeColor="text1"/>
          <w:sz w:val="24"/>
          <w:szCs w:val="24"/>
          <w:lang w:val="ro-RO"/>
        </w:rPr>
        <w:t>Solicitarea și obținerea autorizației de mediu revizuite, după finalizarea lucrărilor.</w:t>
      </w:r>
    </w:p>
    <w:p w:rsidR="009C0304" w:rsidRDefault="009C0304" w:rsidP="009C0304">
      <w:pPr>
        <w:pStyle w:val="ListParagraph"/>
        <w:autoSpaceDE w:val="0"/>
        <w:autoSpaceDN w:val="0"/>
        <w:adjustRightInd w:val="0"/>
        <w:spacing w:after="0" w:line="240" w:lineRule="auto"/>
        <w:ind w:left="540"/>
        <w:jc w:val="both"/>
        <w:rPr>
          <w:rFonts w:ascii="Arial" w:hAnsi="Arial" w:cs="Arial"/>
          <w:noProof/>
          <w:color w:val="000000" w:themeColor="text1"/>
          <w:sz w:val="24"/>
          <w:szCs w:val="24"/>
          <w:lang w:val="ro-RO"/>
        </w:rPr>
      </w:pPr>
    </w:p>
    <w:p w:rsidR="009C0304" w:rsidRPr="007D7848" w:rsidRDefault="009C0304" w:rsidP="009C0304">
      <w:pPr>
        <w:pStyle w:val="ListParagraph"/>
        <w:autoSpaceDE w:val="0"/>
        <w:autoSpaceDN w:val="0"/>
        <w:adjustRightInd w:val="0"/>
        <w:spacing w:after="0" w:line="240" w:lineRule="auto"/>
        <w:ind w:left="540"/>
        <w:jc w:val="both"/>
        <w:rPr>
          <w:rFonts w:ascii="Arial" w:hAnsi="Arial" w:cs="Arial"/>
          <w:noProof/>
          <w:color w:val="000000" w:themeColor="text1"/>
          <w:sz w:val="24"/>
          <w:szCs w:val="24"/>
          <w:lang w:val="ro-RO"/>
        </w:rPr>
      </w:pPr>
    </w:p>
    <w:p w:rsidR="009C0304" w:rsidRDefault="0013016B" w:rsidP="009C0304">
      <w:pPr>
        <w:spacing w:after="0" w:line="240" w:lineRule="auto"/>
        <w:jc w:val="both"/>
        <w:rPr>
          <w:rFonts w:ascii="Arial" w:eastAsia="Times New Roman" w:hAnsi="Arial" w:cs="Arial"/>
          <w:noProof/>
          <w:color w:val="000000" w:themeColor="text1"/>
          <w:sz w:val="24"/>
          <w:szCs w:val="24"/>
          <w:lang w:val="ro-RO" w:eastAsia="en-GB"/>
        </w:rPr>
      </w:pPr>
      <w:r w:rsidRPr="0013016B">
        <w:rPr>
          <w:rFonts w:ascii="Arial" w:eastAsia="Times New Roman" w:hAnsi="Arial" w:cs="Arial"/>
          <w:noProof/>
          <w:color w:val="FF0000"/>
          <w:sz w:val="24"/>
          <w:szCs w:val="24"/>
          <w:lang w:val="ro-RO" w:eastAsia="en-GB"/>
        </w:rPr>
        <w:t>    </w:t>
      </w:r>
      <w:r w:rsidRPr="007D7848">
        <w:rPr>
          <w:rFonts w:ascii="Arial" w:eastAsia="Times New Roman" w:hAnsi="Arial" w:cs="Arial"/>
          <w:noProof/>
          <w:color w:val="000000" w:themeColor="text1"/>
          <w:sz w:val="24"/>
          <w:szCs w:val="24"/>
          <w:lang w:val="ro-RO" w:eastAsia="en-GB"/>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13016B" w:rsidRPr="007D7848" w:rsidRDefault="009C0304" w:rsidP="009C0304">
      <w:pPr>
        <w:spacing w:after="0" w:line="240" w:lineRule="auto"/>
        <w:jc w:val="both"/>
        <w:rPr>
          <w:rFonts w:ascii="Arial" w:eastAsia="Times New Roman" w:hAnsi="Arial" w:cs="Arial"/>
          <w:noProof/>
          <w:color w:val="000000" w:themeColor="text1"/>
          <w:sz w:val="24"/>
          <w:szCs w:val="24"/>
          <w:lang w:val="ro-RO" w:eastAsia="en-GB"/>
        </w:rPr>
      </w:pPr>
      <w:r>
        <w:rPr>
          <w:rFonts w:ascii="Arial" w:eastAsia="Times New Roman" w:hAnsi="Arial" w:cs="Arial"/>
          <w:noProof/>
          <w:color w:val="000000" w:themeColor="text1"/>
          <w:sz w:val="24"/>
          <w:szCs w:val="24"/>
          <w:lang w:val="ro-RO" w:eastAsia="en-GB"/>
        </w:rPr>
        <w:t xml:space="preserve">     </w:t>
      </w:r>
      <w:r w:rsidR="0013016B" w:rsidRPr="007D7848">
        <w:rPr>
          <w:rFonts w:ascii="Arial" w:eastAsia="Times New Roman" w:hAnsi="Arial" w:cs="Arial"/>
          <w:noProof/>
          <w:color w:val="000000" w:themeColor="text1"/>
          <w:sz w:val="24"/>
          <w:szCs w:val="24"/>
          <w:lang w:val="ro-RO" w:eastAsia="en-GB"/>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13016B" w:rsidRPr="007D7848" w:rsidRDefault="0013016B" w:rsidP="0013016B">
      <w:pPr>
        <w:spacing w:after="0" w:line="240" w:lineRule="auto"/>
        <w:jc w:val="both"/>
        <w:rPr>
          <w:rFonts w:ascii="Arial" w:eastAsia="Times New Roman" w:hAnsi="Arial" w:cs="Arial"/>
          <w:noProof/>
          <w:color w:val="000000" w:themeColor="text1"/>
          <w:sz w:val="24"/>
          <w:szCs w:val="24"/>
          <w:lang w:val="ro-RO" w:eastAsia="en-GB"/>
        </w:rPr>
      </w:pPr>
      <w:r w:rsidRPr="007D7848">
        <w:rPr>
          <w:rFonts w:ascii="Arial" w:eastAsia="Times New Roman" w:hAnsi="Arial" w:cs="Arial"/>
          <w:noProof/>
          <w:color w:val="000000" w:themeColor="text1"/>
          <w:sz w:val="24"/>
          <w:szCs w:val="24"/>
          <w:lang w:val="ro-RO" w:eastAsia="en-GB"/>
        </w:rPr>
        <w:t>    </w:t>
      </w:r>
      <w:r w:rsidR="009C0304">
        <w:rPr>
          <w:rFonts w:ascii="Arial" w:eastAsia="Times New Roman" w:hAnsi="Arial" w:cs="Arial"/>
          <w:noProof/>
          <w:color w:val="000000" w:themeColor="text1"/>
          <w:sz w:val="24"/>
          <w:szCs w:val="24"/>
          <w:lang w:val="ro-RO" w:eastAsia="en-GB"/>
        </w:rPr>
        <w:t xml:space="preserve"> </w:t>
      </w:r>
      <w:r w:rsidRPr="007D7848">
        <w:rPr>
          <w:rFonts w:ascii="Arial" w:eastAsia="Times New Roman" w:hAnsi="Arial" w:cs="Arial"/>
          <w:noProof/>
          <w:color w:val="000000" w:themeColor="text1"/>
          <w:sz w:val="24"/>
          <w:szCs w:val="24"/>
          <w:lang w:val="ro-RO" w:eastAsia="en-GB"/>
        </w:rPr>
        <w:t xml:space="preserve">Se poate adresa instanţei de contencios administrativ competente şi orice organizaţie neguvernamentală care îndeplineşte condiţiile prevăzute la art. 2 din </w:t>
      </w:r>
      <w:r w:rsidRPr="007D7848">
        <w:rPr>
          <w:rFonts w:ascii="Arial" w:hAnsi="Arial" w:cs="Arial"/>
          <w:color w:val="000000" w:themeColor="text1"/>
          <w:sz w:val="24"/>
          <w:szCs w:val="24"/>
          <w:lang w:val="ro-RO" w:eastAsia="ro-RO"/>
        </w:rPr>
        <w:t>Legea nr. 292/2018</w:t>
      </w:r>
      <w:r w:rsidRPr="007D7848">
        <w:rPr>
          <w:rFonts w:ascii="Arial" w:eastAsia="Times New Roman" w:hAnsi="Arial" w:cs="Arial"/>
          <w:noProof/>
          <w:color w:val="000000" w:themeColor="text1"/>
          <w:sz w:val="24"/>
          <w:szCs w:val="24"/>
          <w:lang w:val="ro-RO" w:eastAsia="en-GB"/>
        </w:rPr>
        <w:t xml:space="preserve"> privind evaluarea impactului anumitor proiecte publice şi private asupra mediului, considerându-se că acestea sunt vătămate într-un drept al lor sau într-un interes legitim.</w:t>
      </w:r>
    </w:p>
    <w:p w:rsidR="0013016B" w:rsidRPr="007D7848" w:rsidRDefault="0013016B" w:rsidP="0013016B">
      <w:pPr>
        <w:spacing w:after="0" w:line="240" w:lineRule="auto"/>
        <w:jc w:val="both"/>
        <w:rPr>
          <w:rFonts w:ascii="Arial" w:eastAsia="Times New Roman" w:hAnsi="Arial" w:cs="Arial"/>
          <w:noProof/>
          <w:color w:val="000000" w:themeColor="text1"/>
          <w:sz w:val="24"/>
          <w:szCs w:val="24"/>
          <w:lang w:val="ro-RO" w:eastAsia="en-GB"/>
        </w:rPr>
      </w:pPr>
      <w:r w:rsidRPr="007D7848">
        <w:rPr>
          <w:rFonts w:ascii="Arial" w:eastAsia="Times New Roman" w:hAnsi="Arial" w:cs="Arial"/>
          <w:noProof/>
          <w:color w:val="000000" w:themeColor="text1"/>
          <w:sz w:val="24"/>
          <w:szCs w:val="24"/>
          <w:lang w:val="ro-RO" w:eastAsia="en-GB"/>
        </w:rPr>
        <w:t>    </w:t>
      </w:r>
      <w:r w:rsidR="009C0304">
        <w:rPr>
          <w:rFonts w:ascii="Arial" w:eastAsia="Times New Roman" w:hAnsi="Arial" w:cs="Arial"/>
          <w:noProof/>
          <w:color w:val="000000" w:themeColor="text1"/>
          <w:sz w:val="24"/>
          <w:szCs w:val="24"/>
          <w:lang w:val="ro-RO" w:eastAsia="en-GB"/>
        </w:rPr>
        <w:t xml:space="preserve"> </w:t>
      </w:r>
      <w:r w:rsidRPr="007D7848">
        <w:rPr>
          <w:rFonts w:ascii="Arial" w:eastAsia="Times New Roman" w:hAnsi="Arial" w:cs="Arial"/>
          <w:noProof/>
          <w:color w:val="000000" w:themeColor="text1"/>
          <w:sz w:val="24"/>
          <w:szCs w:val="24"/>
          <w:lang w:val="ro-RO" w:eastAsia="en-GB"/>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13016B" w:rsidRPr="007D7848" w:rsidRDefault="0013016B" w:rsidP="0013016B">
      <w:pPr>
        <w:spacing w:after="0" w:line="240" w:lineRule="auto"/>
        <w:jc w:val="both"/>
        <w:rPr>
          <w:rFonts w:ascii="Arial" w:eastAsia="Times New Roman" w:hAnsi="Arial" w:cs="Arial"/>
          <w:noProof/>
          <w:color w:val="000000" w:themeColor="text1"/>
          <w:sz w:val="24"/>
          <w:szCs w:val="24"/>
          <w:lang w:val="ro-RO" w:eastAsia="en-GB"/>
        </w:rPr>
      </w:pPr>
      <w:r w:rsidRPr="0013016B">
        <w:rPr>
          <w:rFonts w:ascii="Arial" w:eastAsia="Times New Roman" w:hAnsi="Arial" w:cs="Arial"/>
          <w:noProof/>
          <w:color w:val="FF0000"/>
          <w:sz w:val="24"/>
          <w:szCs w:val="24"/>
          <w:lang w:val="ro-RO" w:eastAsia="en-GB"/>
        </w:rPr>
        <w:t>    </w:t>
      </w:r>
      <w:r w:rsidRPr="007D7848">
        <w:rPr>
          <w:rFonts w:ascii="Arial" w:eastAsia="Times New Roman" w:hAnsi="Arial" w:cs="Arial"/>
          <w:noProof/>
          <w:color w:val="000000" w:themeColor="text1"/>
          <w:sz w:val="24"/>
          <w:szCs w:val="24"/>
          <w:lang w:val="ro-RO" w:eastAsia="en-GB"/>
        </w:rPr>
        <w:t xml:space="preserve">Înainte de a se adresa instanţei de contencios administrativ competente, persoanele prevăzute la art. 21 din </w:t>
      </w:r>
      <w:r w:rsidRPr="007D7848">
        <w:rPr>
          <w:rFonts w:ascii="Arial" w:hAnsi="Arial" w:cs="Arial"/>
          <w:color w:val="000000" w:themeColor="text1"/>
          <w:sz w:val="24"/>
          <w:szCs w:val="24"/>
          <w:lang w:val="ro-RO" w:eastAsia="ro-RO"/>
        </w:rPr>
        <w:t>Legea nr. 292/2018</w:t>
      </w:r>
      <w:r w:rsidRPr="007D7848">
        <w:rPr>
          <w:rFonts w:ascii="Arial" w:eastAsia="Times New Roman" w:hAnsi="Arial" w:cs="Arial"/>
          <w:noProof/>
          <w:color w:val="000000" w:themeColor="text1"/>
          <w:sz w:val="24"/>
          <w:szCs w:val="24"/>
          <w:lang w:val="ro-RO" w:eastAsia="en-GB"/>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9C0304" w:rsidRDefault="0013016B" w:rsidP="0013016B">
      <w:pPr>
        <w:spacing w:after="0" w:line="240" w:lineRule="auto"/>
        <w:jc w:val="both"/>
        <w:rPr>
          <w:rFonts w:ascii="Arial" w:eastAsia="Times New Roman" w:hAnsi="Arial" w:cs="Arial"/>
          <w:noProof/>
          <w:color w:val="000000" w:themeColor="text1"/>
          <w:sz w:val="24"/>
          <w:szCs w:val="24"/>
          <w:lang w:val="ro-RO" w:eastAsia="en-GB"/>
        </w:rPr>
      </w:pPr>
      <w:r w:rsidRPr="007D7848">
        <w:rPr>
          <w:rFonts w:ascii="Arial" w:eastAsia="Times New Roman" w:hAnsi="Arial" w:cs="Arial"/>
          <w:noProof/>
          <w:color w:val="000000" w:themeColor="text1"/>
          <w:sz w:val="24"/>
          <w:szCs w:val="24"/>
          <w:lang w:val="ro-RO" w:eastAsia="en-GB"/>
        </w:rPr>
        <w:t>   </w:t>
      </w:r>
    </w:p>
    <w:p w:rsidR="009C0304" w:rsidRDefault="009C0304" w:rsidP="0013016B">
      <w:pPr>
        <w:spacing w:after="0" w:line="240" w:lineRule="auto"/>
        <w:jc w:val="both"/>
        <w:rPr>
          <w:rFonts w:ascii="Arial" w:eastAsia="Times New Roman" w:hAnsi="Arial" w:cs="Arial"/>
          <w:noProof/>
          <w:color w:val="000000" w:themeColor="text1"/>
          <w:sz w:val="24"/>
          <w:szCs w:val="24"/>
          <w:lang w:val="ro-RO" w:eastAsia="en-GB"/>
        </w:rPr>
      </w:pPr>
    </w:p>
    <w:p w:rsidR="009C0304" w:rsidRDefault="009C0304" w:rsidP="0013016B">
      <w:pPr>
        <w:spacing w:after="0" w:line="240" w:lineRule="auto"/>
        <w:jc w:val="both"/>
        <w:rPr>
          <w:rFonts w:ascii="Arial" w:eastAsia="Times New Roman" w:hAnsi="Arial" w:cs="Arial"/>
          <w:noProof/>
          <w:color w:val="000000" w:themeColor="text1"/>
          <w:sz w:val="24"/>
          <w:szCs w:val="24"/>
          <w:lang w:val="ro-RO" w:eastAsia="en-GB"/>
        </w:rPr>
      </w:pPr>
    </w:p>
    <w:p w:rsidR="009C0304" w:rsidRDefault="009C0304" w:rsidP="0013016B">
      <w:pPr>
        <w:spacing w:after="0" w:line="240" w:lineRule="auto"/>
        <w:jc w:val="both"/>
        <w:rPr>
          <w:rFonts w:ascii="Arial" w:eastAsia="Times New Roman" w:hAnsi="Arial" w:cs="Arial"/>
          <w:noProof/>
          <w:color w:val="000000" w:themeColor="text1"/>
          <w:sz w:val="24"/>
          <w:szCs w:val="24"/>
          <w:lang w:val="ro-RO" w:eastAsia="en-GB"/>
        </w:rPr>
      </w:pPr>
    </w:p>
    <w:p w:rsidR="009C0304" w:rsidRDefault="009C0304" w:rsidP="0013016B">
      <w:pPr>
        <w:spacing w:after="0" w:line="240" w:lineRule="auto"/>
        <w:jc w:val="both"/>
        <w:rPr>
          <w:rFonts w:ascii="Arial" w:eastAsia="Times New Roman" w:hAnsi="Arial" w:cs="Arial"/>
          <w:noProof/>
          <w:color w:val="000000" w:themeColor="text1"/>
          <w:sz w:val="24"/>
          <w:szCs w:val="24"/>
          <w:lang w:val="ro-RO" w:eastAsia="en-GB"/>
        </w:rPr>
      </w:pPr>
    </w:p>
    <w:p w:rsidR="009C0304" w:rsidRDefault="009C0304" w:rsidP="0013016B">
      <w:pPr>
        <w:spacing w:after="0" w:line="240" w:lineRule="auto"/>
        <w:jc w:val="both"/>
        <w:rPr>
          <w:rFonts w:ascii="Arial" w:eastAsia="Times New Roman" w:hAnsi="Arial" w:cs="Arial"/>
          <w:noProof/>
          <w:color w:val="000000" w:themeColor="text1"/>
          <w:sz w:val="24"/>
          <w:szCs w:val="24"/>
          <w:lang w:val="ro-RO" w:eastAsia="en-GB"/>
        </w:rPr>
      </w:pPr>
    </w:p>
    <w:p w:rsidR="0013016B" w:rsidRPr="007D7848" w:rsidRDefault="009C0304" w:rsidP="009C0304">
      <w:pPr>
        <w:spacing w:after="0" w:line="240" w:lineRule="auto"/>
        <w:jc w:val="both"/>
        <w:rPr>
          <w:rFonts w:ascii="Arial" w:eastAsia="Times New Roman" w:hAnsi="Arial" w:cs="Arial"/>
          <w:noProof/>
          <w:color w:val="000000" w:themeColor="text1"/>
          <w:sz w:val="24"/>
          <w:szCs w:val="24"/>
          <w:lang w:val="ro-RO" w:eastAsia="en-GB"/>
        </w:rPr>
      </w:pPr>
      <w:r>
        <w:rPr>
          <w:rFonts w:ascii="Arial" w:eastAsia="Times New Roman" w:hAnsi="Arial" w:cs="Arial"/>
          <w:noProof/>
          <w:color w:val="000000" w:themeColor="text1"/>
          <w:sz w:val="24"/>
          <w:szCs w:val="24"/>
          <w:lang w:val="ro-RO" w:eastAsia="en-GB"/>
        </w:rPr>
        <w:lastRenderedPageBreak/>
        <w:t xml:space="preserve">    </w:t>
      </w:r>
      <w:r w:rsidR="0013016B" w:rsidRPr="007D7848">
        <w:rPr>
          <w:rFonts w:ascii="Arial" w:eastAsia="Times New Roman" w:hAnsi="Arial" w:cs="Arial"/>
          <w:noProof/>
          <w:color w:val="000000" w:themeColor="text1"/>
          <w:sz w:val="24"/>
          <w:szCs w:val="24"/>
          <w:lang w:val="ro-RO" w:eastAsia="en-GB"/>
        </w:rPr>
        <w:t> Autoritatea publică emitentă are obligaţia de a răspunde la plângerea prealabilă prevăzută la art. 22 alin. (1) în termen de 30 de zile de la data înregistrării acesteia la acea autoritate.</w:t>
      </w:r>
    </w:p>
    <w:p w:rsidR="0013016B" w:rsidRPr="007D7848" w:rsidRDefault="0013016B" w:rsidP="0013016B">
      <w:pPr>
        <w:spacing w:after="0" w:line="240" w:lineRule="auto"/>
        <w:jc w:val="both"/>
        <w:rPr>
          <w:rFonts w:ascii="Arial" w:eastAsia="Times New Roman" w:hAnsi="Arial" w:cs="Arial"/>
          <w:noProof/>
          <w:color w:val="000000" w:themeColor="text1"/>
          <w:sz w:val="24"/>
          <w:szCs w:val="24"/>
          <w:lang w:val="ro-RO" w:eastAsia="en-GB"/>
        </w:rPr>
      </w:pPr>
      <w:r w:rsidRPr="007D7848">
        <w:rPr>
          <w:rFonts w:ascii="Arial" w:eastAsia="Times New Roman" w:hAnsi="Arial" w:cs="Arial"/>
          <w:noProof/>
          <w:color w:val="000000" w:themeColor="text1"/>
          <w:sz w:val="24"/>
          <w:szCs w:val="24"/>
          <w:lang w:val="ro-RO" w:eastAsia="en-GB"/>
        </w:rPr>
        <w:t>    Procedura de soluţionare a plângerii prealabile prevăzută la art. 22 alin. (1) este gratuită şi trebuie să fie echitabilă, rapidă şi corectă.</w:t>
      </w:r>
    </w:p>
    <w:p w:rsidR="0013016B" w:rsidRPr="007D7848" w:rsidRDefault="0013016B" w:rsidP="0013016B">
      <w:pPr>
        <w:autoSpaceDE w:val="0"/>
        <w:autoSpaceDN w:val="0"/>
        <w:adjustRightInd w:val="0"/>
        <w:spacing w:after="0" w:line="240" w:lineRule="auto"/>
        <w:jc w:val="both"/>
        <w:rPr>
          <w:rFonts w:ascii="Arial" w:hAnsi="Arial" w:cs="Arial"/>
          <w:noProof/>
          <w:color w:val="000000" w:themeColor="text1"/>
          <w:sz w:val="24"/>
          <w:szCs w:val="24"/>
          <w:lang w:val="ro-RO"/>
        </w:rPr>
      </w:pPr>
      <w:r w:rsidRPr="007D7848">
        <w:rPr>
          <w:rFonts w:ascii="Arial" w:hAnsi="Arial" w:cs="Arial"/>
          <w:noProof/>
          <w:color w:val="000000" w:themeColor="text1"/>
          <w:sz w:val="24"/>
          <w:szCs w:val="24"/>
          <w:lang w:val="ro-RO"/>
        </w:rPr>
        <w:t xml:space="preserve">    Prezenta decizie poate fi contestată în conformitate cu prevederile </w:t>
      </w:r>
      <w:r w:rsidRPr="007D7848">
        <w:rPr>
          <w:rFonts w:ascii="Arial" w:hAnsi="Arial" w:cs="Arial"/>
          <w:color w:val="000000" w:themeColor="text1"/>
          <w:sz w:val="24"/>
          <w:szCs w:val="24"/>
          <w:lang w:val="ro-RO" w:eastAsia="ro-RO"/>
        </w:rPr>
        <w:t>Legii nr. 292/2018</w:t>
      </w:r>
      <w:r w:rsidRPr="007D7848">
        <w:rPr>
          <w:rFonts w:ascii="Arial" w:eastAsia="Times New Roman" w:hAnsi="Arial" w:cs="Arial"/>
          <w:noProof/>
          <w:color w:val="000000" w:themeColor="text1"/>
          <w:sz w:val="24"/>
          <w:szCs w:val="24"/>
          <w:lang w:val="ro-RO" w:eastAsia="en-GB"/>
        </w:rPr>
        <w:t xml:space="preserve"> privind evaluarea impactului anumitor proiecte publice şi private asupra mediului</w:t>
      </w:r>
      <w:r w:rsidRPr="007D7848">
        <w:rPr>
          <w:rFonts w:ascii="Arial" w:hAnsi="Arial" w:cs="Arial"/>
          <w:b/>
          <w:color w:val="000000" w:themeColor="text1"/>
          <w:sz w:val="24"/>
          <w:szCs w:val="24"/>
          <w:lang w:val="ro-RO" w:eastAsia="ro-RO"/>
        </w:rPr>
        <w:t xml:space="preserve"> </w:t>
      </w:r>
      <w:r w:rsidRPr="007D7848">
        <w:rPr>
          <w:rFonts w:ascii="Arial" w:hAnsi="Arial" w:cs="Arial"/>
          <w:noProof/>
          <w:color w:val="000000" w:themeColor="text1"/>
          <w:sz w:val="24"/>
          <w:szCs w:val="24"/>
          <w:lang w:val="ro-RO"/>
        </w:rPr>
        <w:t>şi ale Legii contenciosului administrativ nr. 554/2004, cu modificările şi completările ulterioare.</w:t>
      </w:r>
    </w:p>
    <w:p w:rsidR="0013016B" w:rsidRPr="007D7848" w:rsidRDefault="0013016B" w:rsidP="0013016B">
      <w:pPr>
        <w:autoSpaceDE w:val="0"/>
        <w:autoSpaceDN w:val="0"/>
        <w:adjustRightInd w:val="0"/>
        <w:spacing w:after="0" w:line="240" w:lineRule="auto"/>
        <w:jc w:val="both"/>
        <w:rPr>
          <w:rFonts w:ascii="Arial" w:hAnsi="Arial" w:cs="Arial"/>
          <w:noProof/>
          <w:color w:val="000000" w:themeColor="text1"/>
          <w:sz w:val="24"/>
          <w:szCs w:val="24"/>
          <w:lang w:val="ro-RO"/>
        </w:rPr>
      </w:pPr>
      <w:r w:rsidRPr="007D7848">
        <w:rPr>
          <w:rFonts w:ascii="Arial" w:hAnsi="Arial" w:cs="Arial"/>
          <w:color w:val="000000" w:themeColor="text1"/>
          <w:sz w:val="24"/>
          <w:szCs w:val="24"/>
          <w:lang w:val="ro-RO"/>
        </w:rPr>
        <w:t xml:space="preserve">    Prezentul act nu exonerează de răspundere titularul, proiectantul si/sau constructorul în cazul producerii unor accidente în timpul execuţiei lucrărilor sau exploatării acestora.</w:t>
      </w:r>
    </w:p>
    <w:p w:rsidR="0013016B" w:rsidRPr="007D7848" w:rsidRDefault="0013016B" w:rsidP="0013016B">
      <w:pPr>
        <w:spacing w:after="0" w:line="240" w:lineRule="auto"/>
        <w:rPr>
          <w:rFonts w:ascii="Arial" w:hAnsi="Arial" w:cs="Arial"/>
          <w:b/>
          <w:bCs/>
          <w:color w:val="000000" w:themeColor="text1"/>
          <w:sz w:val="24"/>
          <w:szCs w:val="24"/>
          <w:lang w:val="ro-RO"/>
        </w:rPr>
      </w:pPr>
    </w:p>
    <w:p w:rsidR="0013016B" w:rsidRDefault="0013016B" w:rsidP="0013016B">
      <w:pPr>
        <w:spacing w:after="0" w:line="240" w:lineRule="auto"/>
        <w:rPr>
          <w:rFonts w:ascii="Arial" w:hAnsi="Arial" w:cs="Arial"/>
          <w:b/>
          <w:bCs/>
          <w:color w:val="000000" w:themeColor="text1"/>
          <w:sz w:val="24"/>
          <w:szCs w:val="24"/>
          <w:lang w:val="ro-RO"/>
        </w:rPr>
      </w:pPr>
    </w:p>
    <w:p w:rsidR="009C0304" w:rsidRDefault="009C0304" w:rsidP="0013016B">
      <w:pPr>
        <w:spacing w:after="0" w:line="240" w:lineRule="auto"/>
        <w:rPr>
          <w:rFonts w:ascii="Arial" w:hAnsi="Arial" w:cs="Arial"/>
          <w:b/>
          <w:bCs/>
          <w:color w:val="000000" w:themeColor="text1"/>
          <w:sz w:val="24"/>
          <w:szCs w:val="24"/>
          <w:lang w:val="ro-RO"/>
        </w:rPr>
      </w:pPr>
    </w:p>
    <w:p w:rsidR="009C0304" w:rsidRDefault="009C0304" w:rsidP="0013016B">
      <w:pPr>
        <w:spacing w:after="0" w:line="240" w:lineRule="auto"/>
        <w:rPr>
          <w:rFonts w:ascii="Arial" w:hAnsi="Arial" w:cs="Arial"/>
          <w:b/>
          <w:bCs/>
          <w:color w:val="000000" w:themeColor="text1"/>
          <w:sz w:val="24"/>
          <w:szCs w:val="24"/>
          <w:lang w:val="ro-RO"/>
        </w:rPr>
      </w:pPr>
    </w:p>
    <w:p w:rsidR="009C0304" w:rsidRPr="007D7848" w:rsidRDefault="009C0304" w:rsidP="0013016B">
      <w:pPr>
        <w:spacing w:after="0" w:line="240" w:lineRule="auto"/>
        <w:rPr>
          <w:rFonts w:ascii="Arial" w:hAnsi="Arial" w:cs="Arial"/>
          <w:b/>
          <w:bCs/>
          <w:color w:val="000000" w:themeColor="text1"/>
          <w:sz w:val="24"/>
          <w:szCs w:val="24"/>
          <w:lang w:val="ro-RO"/>
        </w:rPr>
      </w:pPr>
      <w:bookmarkStart w:id="1" w:name="_GoBack"/>
      <w:bookmarkEnd w:id="1"/>
    </w:p>
    <w:p w:rsidR="0013016B" w:rsidRPr="007D7848" w:rsidRDefault="0013016B" w:rsidP="0013016B">
      <w:pPr>
        <w:spacing w:after="0" w:line="240" w:lineRule="auto"/>
        <w:jc w:val="center"/>
        <w:rPr>
          <w:rFonts w:ascii="Arial" w:hAnsi="Arial" w:cs="Arial"/>
          <w:b/>
          <w:bCs/>
          <w:color w:val="000000" w:themeColor="text1"/>
          <w:sz w:val="24"/>
          <w:szCs w:val="24"/>
          <w:lang w:val="ro-RO"/>
        </w:rPr>
      </w:pPr>
      <w:r w:rsidRPr="007D7848">
        <w:rPr>
          <w:rFonts w:ascii="Arial" w:hAnsi="Arial" w:cs="Arial"/>
          <w:b/>
          <w:bCs/>
          <w:color w:val="000000" w:themeColor="text1"/>
          <w:sz w:val="24"/>
          <w:szCs w:val="24"/>
          <w:lang w:val="ro-RO"/>
        </w:rPr>
        <w:t>DIRECTOR EXECUTIV</w:t>
      </w:r>
    </w:p>
    <w:p w:rsidR="0013016B" w:rsidRPr="007D7848" w:rsidRDefault="0013016B" w:rsidP="0013016B">
      <w:pPr>
        <w:spacing w:after="0" w:line="240" w:lineRule="auto"/>
        <w:jc w:val="center"/>
        <w:rPr>
          <w:rFonts w:ascii="Arial" w:hAnsi="Arial" w:cs="Arial"/>
          <w:b/>
          <w:bCs/>
          <w:color w:val="000000" w:themeColor="text1"/>
          <w:sz w:val="24"/>
          <w:szCs w:val="24"/>
          <w:lang w:val="ro-RO"/>
        </w:rPr>
      </w:pPr>
      <w:r w:rsidRPr="007D7848">
        <w:rPr>
          <w:rFonts w:ascii="Arial" w:hAnsi="Arial" w:cs="Arial"/>
          <w:b/>
          <w:bCs/>
          <w:color w:val="000000" w:themeColor="text1"/>
          <w:sz w:val="24"/>
          <w:szCs w:val="24"/>
          <w:lang w:val="ro-RO"/>
        </w:rPr>
        <w:t>dr. ing. Aurica GREC</w:t>
      </w:r>
    </w:p>
    <w:p w:rsidR="0013016B" w:rsidRPr="007D7848" w:rsidRDefault="0013016B" w:rsidP="0013016B">
      <w:pPr>
        <w:spacing w:after="0" w:line="360" w:lineRule="auto"/>
        <w:jc w:val="both"/>
        <w:rPr>
          <w:rFonts w:ascii="Arial" w:hAnsi="Arial" w:cs="Arial"/>
          <w:b/>
          <w:bCs/>
          <w:color w:val="000000" w:themeColor="text1"/>
          <w:sz w:val="24"/>
          <w:szCs w:val="24"/>
          <w:lang w:val="ro-RO"/>
        </w:rPr>
      </w:pPr>
      <w:r w:rsidRPr="007D7848">
        <w:rPr>
          <w:rFonts w:ascii="Arial" w:hAnsi="Arial" w:cs="Arial"/>
          <w:b/>
          <w:bCs/>
          <w:color w:val="000000" w:themeColor="text1"/>
          <w:sz w:val="24"/>
          <w:szCs w:val="24"/>
          <w:lang w:val="ro-RO"/>
        </w:rPr>
        <w:t xml:space="preserve">    </w:t>
      </w:r>
    </w:p>
    <w:p w:rsidR="0013016B" w:rsidRDefault="0013016B" w:rsidP="0013016B">
      <w:pPr>
        <w:spacing w:after="0" w:line="360" w:lineRule="auto"/>
        <w:jc w:val="both"/>
        <w:rPr>
          <w:rFonts w:ascii="Arial" w:hAnsi="Arial" w:cs="Arial"/>
          <w:b/>
          <w:bCs/>
          <w:color w:val="000000" w:themeColor="text1"/>
          <w:sz w:val="24"/>
          <w:szCs w:val="24"/>
          <w:lang w:val="ro-RO"/>
        </w:rPr>
      </w:pPr>
    </w:p>
    <w:p w:rsidR="007D7848" w:rsidRDefault="007D7848" w:rsidP="0013016B">
      <w:pPr>
        <w:spacing w:after="0" w:line="360" w:lineRule="auto"/>
        <w:jc w:val="both"/>
        <w:rPr>
          <w:rFonts w:ascii="Arial" w:hAnsi="Arial" w:cs="Arial"/>
          <w:b/>
          <w:bCs/>
          <w:color w:val="000000" w:themeColor="text1"/>
          <w:sz w:val="24"/>
          <w:szCs w:val="24"/>
          <w:lang w:val="ro-RO"/>
        </w:rPr>
      </w:pPr>
    </w:p>
    <w:p w:rsidR="007D7848" w:rsidRDefault="007D7848" w:rsidP="0013016B">
      <w:pPr>
        <w:spacing w:after="0" w:line="360" w:lineRule="auto"/>
        <w:jc w:val="both"/>
        <w:rPr>
          <w:rFonts w:ascii="Arial" w:hAnsi="Arial" w:cs="Arial"/>
          <w:b/>
          <w:bCs/>
          <w:color w:val="000000" w:themeColor="text1"/>
          <w:sz w:val="24"/>
          <w:szCs w:val="24"/>
          <w:lang w:val="ro-RO"/>
        </w:rPr>
      </w:pPr>
    </w:p>
    <w:p w:rsidR="0013016B" w:rsidRPr="007D7848" w:rsidRDefault="0013016B" w:rsidP="0013016B">
      <w:pPr>
        <w:spacing w:after="0" w:line="360" w:lineRule="auto"/>
        <w:jc w:val="both"/>
        <w:rPr>
          <w:rFonts w:ascii="Arial" w:hAnsi="Arial" w:cs="Arial"/>
          <w:b/>
          <w:bCs/>
          <w:color w:val="000000" w:themeColor="text1"/>
          <w:sz w:val="24"/>
          <w:szCs w:val="24"/>
          <w:lang w:val="ro-RO"/>
        </w:rPr>
      </w:pPr>
    </w:p>
    <w:p w:rsidR="0013016B" w:rsidRPr="00BF0FBE" w:rsidRDefault="0013016B" w:rsidP="0013016B">
      <w:pPr>
        <w:spacing w:after="0" w:line="240" w:lineRule="auto"/>
        <w:jc w:val="both"/>
        <w:outlineLvl w:val="0"/>
        <w:rPr>
          <w:rFonts w:ascii="Arial" w:hAnsi="Arial" w:cs="Arial"/>
          <w:bCs/>
          <w:color w:val="000000" w:themeColor="text1"/>
          <w:sz w:val="24"/>
          <w:szCs w:val="24"/>
          <w:lang w:val="it-IT"/>
        </w:rPr>
      </w:pPr>
      <w:r w:rsidRPr="00BF0FBE">
        <w:rPr>
          <w:rFonts w:ascii="Arial" w:hAnsi="Arial" w:cs="Arial"/>
          <w:bCs/>
          <w:color w:val="000000" w:themeColor="text1"/>
          <w:sz w:val="24"/>
          <w:szCs w:val="24"/>
          <w:lang w:val="ro-RO"/>
        </w:rPr>
        <w:t xml:space="preserve">Şef serviciu </w:t>
      </w:r>
      <w:r w:rsidRPr="00BF0FBE">
        <w:rPr>
          <w:rFonts w:ascii="Arial" w:hAnsi="Arial" w:cs="Arial"/>
          <w:bCs/>
          <w:color w:val="000000" w:themeColor="text1"/>
          <w:sz w:val="24"/>
          <w:szCs w:val="24"/>
          <w:lang w:val="it-IT"/>
        </w:rPr>
        <w:t xml:space="preserve">Avize, Acorduri, Autorizații, </w:t>
      </w:r>
      <w:r w:rsidRPr="00BF0FBE">
        <w:rPr>
          <w:rFonts w:ascii="Arial" w:hAnsi="Arial" w:cs="Arial"/>
          <w:bCs/>
          <w:color w:val="000000" w:themeColor="text1"/>
          <w:sz w:val="24"/>
          <w:szCs w:val="24"/>
          <w:lang w:val="it-IT"/>
        </w:rPr>
        <w:tab/>
      </w:r>
      <w:r w:rsidRPr="00BF0FBE">
        <w:rPr>
          <w:rFonts w:ascii="Arial" w:hAnsi="Arial" w:cs="Arial"/>
          <w:bCs/>
          <w:color w:val="000000" w:themeColor="text1"/>
          <w:sz w:val="24"/>
          <w:szCs w:val="24"/>
          <w:lang w:val="it-IT"/>
        </w:rPr>
        <w:tab/>
      </w:r>
      <w:r w:rsidRPr="00BF0FBE">
        <w:rPr>
          <w:rFonts w:ascii="Arial" w:hAnsi="Arial" w:cs="Arial"/>
          <w:bCs/>
          <w:color w:val="000000" w:themeColor="text1"/>
          <w:sz w:val="24"/>
          <w:szCs w:val="24"/>
          <w:lang w:val="it-IT"/>
        </w:rPr>
        <w:tab/>
      </w:r>
      <w:r w:rsidRPr="00BF0FBE">
        <w:rPr>
          <w:rFonts w:ascii="Arial" w:hAnsi="Arial" w:cs="Arial"/>
          <w:bCs/>
          <w:color w:val="000000" w:themeColor="text1"/>
          <w:sz w:val="24"/>
          <w:szCs w:val="24"/>
          <w:lang w:val="it-IT"/>
        </w:rPr>
        <w:tab/>
        <w:t xml:space="preserve">                       </w:t>
      </w:r>
    </w:p>
    <w:p w:rsidR="0013016B" w:rsidRPr="007D7848" w:rsidRDefault="0013016B" w:rsidP="0013016B">
      <w:pPr>
        <w:spacing w:after="0" w:line="240" w:lineRule="auto"/>
        <w:jc w:val="both"/>
        <w:outlineLvl w:val="0"/>
        <w:rPr>
          <w:rFonts w:ascii="Arial" w:hAnsi="Arial" w:cs="Arial"/>
          <w:b/>
          <w:bCs/>
          <w:color w:val="000000" w:themeColor="text1"/>
          <w:sz w:val="24"/>
          <w:szCs w:val="24"/>
          <w:lang w:val="ro-RO"/>
        </w:rPr>
      </w:pPr>
      <w:r w:rsidRPr="007D7848">
        <w:rPr>
          <w:rFonts w:ascii="Arial" w:hAnsi="Arial" w:cs="Arial"/>
          <w:bCs/>
          <w:color w:val="000000" w:themeColor="text1"/>
          <w:sz w:val="24"/>
          <w:szCs w:val="24"/>
          <w:lang w:val="it-IT"/>
        </w:rPr>
        <w:t xml:space="preserve">ing. Gizella </w:t>
      </w:r>
      <w:r w:rsidR="007D7848" w:rsidRPr="007D7848">
        <w:rPr>
          <w:rFonts w:ascii="Arial" w:hAnsi="Arial" w:cs="Arial"/>
          <w:bCs/>
          <w:color w:val="000000" w:themeColor="text1"/>
          <w:sz w:val="24"/>
          <w:szCs w:val="24"/>
          <w:lang w:val="it-IT"/>
        </w:rPr>
        <w:t>BALINT</w:t>
      </w:r>
      <w:r w:rsidR="0014378F">
        <w:rPr>
          <w:rFonts w:ascii="Arial" w:hAnsi="Arial" w:cs="Arial"/>
          <w:bCs/>
          <w:color w:val="000000" w:themeColor="text1"/>
          <w:sz w:val="24"/>
          <w:szCs w:val="24"/>
          <w:lang w:val="it-IT"/>
        </w:rPr>
        <w:t xml:space="preserve">                                                                  </w:t>
      </w:r>
      <w:r w:rsidR="0097352F" w:rsidRPr="0097352F">
        <w:rPr>
          <w:rFonts w:ascii="Arial" w:hAnsi="Arial" w:cs="Arial"/>
          <w:bCs/>
          <w:color w:val="000000" w:themeColor="text1"/>
          <w:sz w:val="24"/>
          <w:szCs w:val="24"/>
          <w:lang w:val="ro-RO"/>
        </w:rPr>
        <w:t>Responsabil  biodivers</w:t>
      </w:r>
      <w:r w:rsidR="0097352F">
        <w:rPr>
          <w:rFonts w:ascii="Arial" w:hAnsi="Arial" w:cs="Arial"/>
          <w:bCs/>
          <w:color w:val="000000" w:themeColor="text1"/>
          <w:sz w:val="24"/>
          <w:szCs w:val="24"/>
          <w:lang w:val="ro-RO"/>
        </w:rPr>
        <w:t>ita</w:t>
      </w:r>
      <w:r w:rsidR="0097352F" w:rsidRPr="0097352F">
        <w:rPr>
          <w:rFonts w:ascii="Arial" w:hAnsi="Arial" w:cs="Arial"/>
          <w:bCs/>
          <w:color w:val="000000" w:themeColor="text1"/>
          <w:sz w:val="24"/>
          <w:szCs w:val="24"/>
          <w:lang w:val="ro-RO"/>
        </w:rPr>
        <w:t>te,</w:t>
      </w:r>
    </w:p>
    <w:p w:rsidR="0013016B" w:rsidRPr="007D7848" w:rsidRDefault="0097352F" w:rsidP="0013016B">
      <w:pPr>
        <w:spacing w:after="0" w:line="240" w:lineRule="auto"/>
        <w:jc w:val="both"/>
        <w:rPr>
          <w:rFonts w:ascii="Arial" w:hAnsi="Arial" w:cs="Arial"/>
          <w:bCs/>
          <w:color w:val="000000" w:themeColor="text1"/>
          <w:sz w:val="24"/>
          <w:szCs w:val="24"/>
          <w:lang w:val="ro-RO"/>
        </w:rPr>
      </w:pPr>
      <w:r>
        <w:rPr>
          <w:rFonts w:ascii="Arial" w:hAnsi="Arial" w:cs="Arial"/>
          <w:bCs/>
          <w:color w:val="000000" w:themeColor="text1"/>
          <w:sz w:val="24"/>
          <w:szCs w:val="24"/>
          <w:lang w:val="ro-RO"/>
        </w:rPr>
        <w:tab/>
      </w:r>
      <w:r>
        <w:rPr>
          <w:rFonts w:ascii="Arial" w:hAnsi="Arial" w:cs="Arial"/>
          <w:bCs/>
          <w:color w:val="000000" w:themeColor="text1"/>
          <w:sz w:val="24"/>
          <w:szCs w:val="24"/>
          <w:lang w:val="ro-RO"/>
        </w:rPr>
        <w:tab/>
      </w:r>
      <w:r>
        <w:rPr>
          <w:rFonts w:ascii="Arial" w:hAnsi="Arial" w:cs="Arial"/>
          <w:bCs/>
          <w:color w:val="000000" w:themeColor="text1"/>
          <w:sz w:val="24"/>
          <w:szCs w:val="24"/>
          <w:lang w:val="ro-RO"/>
        </w:rPr>
        <w:tab/>
      </w:r>
      <w:r>
        <w:rPr>
          <w:rFonts w:ascii="Arial" w:hAnsi="Arial" w:cs="Arial"/>
          <w:bCs/>
          <w:color w:val="000000" w:themeColor="text1"/>
          <w:sz w:val="24"/>
          <w:szCs w:val="24"/>
          <w:lang w:val="ro-RO"/>
        </w:rPr>
        <w:tab/>
      </w:r>
      <w:r>
        <w:rPr>
          <w:rFonts w:ascii="Arial" w:hAnsi="Arial" w:cs="Arial"/>
          <w:bCs/>
          <w:color w:val="000000" w:themeColor="text1"/>
          <w:sz w:val="24"/>
          <w:szCs w:val="24"/>
          <w:lang w:val="ro-RO"/>
        </w:rPr>
        <w:tab/>
      </w:r>
      <w:r>
        <w:rPr>
          <w:rFonts w:ascii="Arial" w:hAnsi="Arial" w:cs="Arial"/>
          <w:bCs/>
          <w:color w:val="000000" w:themeColor="text1"/>
          <w:sz w:val="24"/>
          <w:szCs w:val="24"/>
          <w:lang w:val="ro-RO"/>
        </w:rPr>
        <w:tab/>
      </w:r>
      <w:r>
        <w:rPr>
          <w:rFonts w:ascii="Arial" w:hAnsi="Arial" w:cs="Arial"/>
          <w:bCs/>
          <w:color w:val="000000" w:themeColor="text1"/>
          <w:sz w:val="24"/>
          <w:szCs w:val="24"/>
          <w:lang w:val="ro-RO"/>
        </w:rPr>
        <w:tab/>
      </w:r>
      <w:r>
        <w:rPr>
          <w:rFonts w:ascii="Arial" w:hAnsi="Arial" w:cs="Arial"/>
          <w:bCs/>
          <w:color w:val="000000" w:themeColor="text1"/>
          <w:sz w:val="24"/>
          <w:szCs w:val="24"/>
          <w:lang w:val="ro-RO"/>
        </w:rPr>
        <w:tab/>
      </w:r>
      <w:r>
        <w:rPr>
          <w:rFonts w:ascii="Arial" w:hAnsi="Arial" w:cs="Arial"/>
          <w:bCs/>
          <w:color w:val="000000" w:themeColor="text1"/>
          <w:sz w:val="24"/>
          <w:szCs w:val="24"/>
          <w:lang w:val="ro-RO"/>
        </w:rPr>
        <w:tab/>
        <w:t xml:space="preserve">     </w:t>
      </w:r>
      <w:r w:rsidRPr="0097352F">
        <w:rPr>
          <w:rFonts w:ascii="Arial" w:hAnsi="Arial" w:cs="Arial"/>
          <w:bCs/>
          <w:color w:val="000000" w:themeColor="text1"/>
          <w:sz w:val="24"/>
          <w:szCs w:val="24"/>
          <w:lang w:val="ro-RO"/>
        </w:rPr>
        <w:t xml:space="preserve">cons. Radu Hideg      </w:t>
      </w:r>
    </w:p>
    <w:p w:rsidR="0013016B" w:rsidRDefault="0013016B" w:rsidP="0013016B">
      <w:pPr>
        <w:spacing w:after="0" w:line="240" w:lineRule="auto"/>
        <w:jc w:val="both"/>
        <w:rPr>
          <w:rFonts w:ascii="Arial" w:hAnsi="Arial" w:cs="Arial"/>
          <w:bCs/>
          <w:color w:val="000000" w:themeColor="text1"/>
          <w:sz w:val="24"/>
          <w:szCs w:val="24"/>
          <w:lang w:val="ro-RO"/>
        </w:rPr>
      </w:pPr>
    </w:p>
    <w:p w:rsidR="00BF0FBE" w:rsidRDefault="00BF0FBE" w:rsidP="0013016B">
      <w:pPr>
        <w:spacing w:after="0" w:line="240" w:lineRule="auto"/>
        <w:jc w:val="both"/>
        <w:rPr>
          <w:rFonts w:ascii="Arial" w:hAnsi="Arial" w:cs="Arial"/>
          <w:bCs/>
          <w:color w:val="000000" w:themeColor="text1"/>
          <w:sz w:val="24"/>
          <w:szCs w:val="24"/>
          <w:lang w:val="ro-RO"/>
        </w:rPr>
      </w:pPr>
    </w:p>
    <w:p w:rsidR="00BF0FBE" w:rsidRPr="007D7848" w:rsidRDefault="00BF0FBE" w:rsidP="0013016B">
      <w:pPr>
        <w:spacing w:after="0" w:line="240" w:lineRule="auto"/>
        <w:jc w:val="both"/>
        <w:rPr>
          <w:rFonts w:ascii="Arial" w:hAnsi="Arial" w:cs="Arial"/>
          <w:bCs/>
          <w:color w:val="000000" w:themeColor="text1"/>
          <w:sz w:val="24"/>
          <w:szCs w:val="24"/>
          <w:lang w:val="ro-RO"/>
        </w:rPr>
      </w:pPr>
    </w:p>
    <w:p w:rsidR="0013016B" w:rsidRPr="007D7848" w:rsidRDefault="0013016B" w:rsidP="0013016B">
      <w:pPr>
        <w:spacing w:after="0" w:line="240" w:lineRule="auto"/>
        <w:jc w:val="both"/>
        <w:rPr>
          <w:rFonts w:ascii="Arial" w:hAnsi="Arial" w:cs="Arial"/>
          <w:bCs/>
          <w:color w:val="000000" w:themeColor="text1"/>
          <w:sz w:val="24"/>
          <w:szCs w:val="24"/>
          <w:lang w:val="ro-RO"/>
        </w:rPr>
      </w:pPr>
      <w:r w:rsidRPr="007D7848">
        <w:rPr>
          <w:rFonts w:ascii="Arial" w:hAnsi="Arial" w:cs="Arial"/>
          <w:bCs/>
          <w:color w:val="000000" w:themeColor="text1"/>
          <w:sz w:val="24"/>
          <w:szCs w:val="24"/>
          <w:lang w:val="ro-RO"/>
        </w:rPr>
        <w:t xml:space="preserve">Întocmit, </w:t>
      </w:r>
    </w:p>
    <w:p w:rsidR="003F404A" w:rsidRPr="00F23256" w:rsidRDefault="0013016B" w:rsidP="00F23256">
      <w:pPr>
        <w:spacing w:after="0" w:line="360" w:lineRule="auto"/>
        <w:jc w:val="both"/>
        <w:rPr>
          <w:rFonts w:ascii="Times New Roman" w:hAnsi="Times New Roman"/>
          <w:color w:val="FF0000"/>
          <w:sz w:val="24"/>
          <w:szCs w:val="24"/>
          <w:lang w:val="ro-RO"/>
        </w:rPr>
      </w:pPr>
      <w:r w:rsidRPr="007D7848">
        <w:rPr>
          <w:rFonts w:ascii="Arial" w:hAnsi="Arial" w:cs="Arial"/>
          <w:bCs/>
          <w:color w:val="000000" w:themeColor="text1"/>
          <w:sz w:val="24"/>
          <w:szCs w:val="24"/>
          <w:lang w:val="ro-RO"/>
        </w:rPr>
        <w:t xml:space="preserve">ing. </w:t>
      </w:r>
      <w:r w:rsidR="00BF0FBE">
        <w:rPr>
          <w:rFonts w:ascii="Arial" w:hAnsi="Arial" w:cs="Arial"/>
          <w:bCs/>
          <w:color w:val="000000" w:themeColor="text1"/>
          <w:sz w:val="24"/>
          <w:szCs w:val="24"/>
          <w:lang w:val="ro-RO"/>
        </w:rPr>
        <w:t>Anca Horotan</w:t>
      </w:r>
    </w:p>
    <w:sectPr w:rsidR="003F404A" w:rsidRPr="00F23256" w:rsidSect="00803401">
      <w:footerReference w:type="even" r:id="rId8"/>
      <w:footerReference w:type="default" r:id="rId9"/>
      <w:headerReference w:type="first" r:id="rId10"/>
      <w:footerReference w:type="first" r:id="rId11"/>
      <w:pgSz w:w="11907" w:h="16840" w:code="9"/>
      <w:pgMar w:top="630" w:right="799" w:bottom="907" w:left="1134" w:header="403" w:footer="22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03E2" w:rsidRDefault="00A503E2" w:rsidP="000B208E">
      <w:pPr>
        <w:spacing w:after="0" w:line="240" w:lineRule="auto"/>
      </w:pPr>
      <w:r>
        <w:separator/>
      </w:r>
    </w:p>
  </w:endnote>
  <w:endnote w:type="continuationSeparator" w:id="0">
    <w:p w:rsidR="00A503E2" w:rsidRDefault="00A503E2" w:rsidP="000B2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altName w:val="Times New Roman"/>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iberation Serif">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397" w:rsidRDefault="00A14397" w:rsidP="007506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A14397" w:rsidRDefault="00A14397" w:rsidP="0075063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38886174"/>
      <w:docPartObj>
        <w:docPartGallery w:val="Page Numbers (Bottom of Page)"/>
        <w:docPartUnique/>
      </w:docPartObj>
    </w:sdtPr>
    <w:sdtEndPr>
      <w:rPr>
        <w:rFonts w:ascii="Calibri" w:hAnsi="Calibri" w:cs="Times New Roman"/>
        <w:noProof/>
        <w:sz w:val="22"/>
        <w:szCs w:val="22"/>
      </w:rPr>
    </w:sdtEndPr>
    <w:sdtContent>
      <w:sdt>
        <w:sdtPr>
          <w:rPr>
            <w:rFonts w:ascii="Arial" w:hAnsi="Arial" w:cs="Arial"/>
            <w:sz w:val="20"/>
            <w:szCs w:val="20"/>
          </w:rPr>
          <w:alias w:val="Câmp editabil text"/>
          <w:tag w:val="CampEditabil"/>
          <w:id w:val="1834603028"/>
        </w:sdtPr>
        <w:sdtEndPr/>
        <w:sdtContent>
          <w:p w:rsidR="00A14397" w:rsidRPr="00D97611" w:rsidRDefault="000C07A3" w:rsidP="001C543A">
            <w:pPr>
              <w:pStyle w:val="Header"/>
              <w:tabs>
                <w:tab w:val="clear" w:pos="4680"/>
              </w:tabs>
              <w:jc w:val="center"/>
              <w:rPr>
                <w:rFonts w:ascii="Times New Roman" w:hAnsi="Times New Roman"/>
                <w:b/>
                <w:color w:val="00214E"/>
                <w:sz w:val="20"/>
                <w:szCs w:val="20"/>
                <w:lang w:val="ro-RO"/>
              </w:rPr>
            </w:pPr>
            <w:r>
              <w:rPr>
                <w:rFonts w:ascii="Times New Roman" w:hAnsi="Times New Roman"/>
                <w:noProof/>
                <w:sz w:val="20"/>
                <w:szCs w:val="20"/>
              </w:rPr>
              <mc:AlternateContent>
                <mc:Choice Requires="wps">
                  <w:drawing>
                    <wp:anchor distT="0" distB="0" distL="114300" distR="114300" simplePos="0" relativeHeight="251687936" behindDoc="0" locked="0" layoutInCell="1" allowOverlap="1">
                      <wp:simplePos x="0" y="0"/>
                      <wp:positionH relativeFrom="column">
                        <wp:posOffset>-142875</wp:posOffset>
                      </wp:positionH>
                      <wp:positionV relativeFrom="paragraph">
                        <wp:posOffset>-34925</wp:posOffset>
                      </wp:positionV>
                      <wp:extent cx="6248400" cy="635"/>
                      <wp:effectExtent l="0" t="0" r="0" b="18415"/>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503E27" id="_x0000_t32" coordsize="21600,21600" o:spt="32" o:oned="t" path="m,l21600,21600e" filled="f">
                      <v:path arrowok="t" fillok="f" o:connecttype="none"/>
                      <o:lock v:ext="edit" shapetype="t"/>
                    </v:shapetype>
                    <v:shape id="AutoShape 8" o:spid="_x0000_s1026" type="#_x0000_t32" style="position:absolute;margin-left:-11.25pt;margin-top:-2.75pt;width:492pt;height:.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LxiKPwjAgAAPgQAAA4AAAAAAAAAAAAAAAAALgIAAGRycy9lMm9Eb2Mu&#10;eG1sUEsBAi0AFAAGAAgAAAAhAA8xPpzfAAAACQEAAA8AAAAAAAAAAAAAAAAAfQQAAGRycy9kb3du&#10;cmV2LnhtbFBLBQYAAAAABAAEAPMAAACJBQAAAAA=&#10;" strokecolor="#00214e" strokeweight="1.5pt"/>
                  </w:pict>
                </mc:Fallback>
              </mc:AlternateContent>
            </w:r>
            <w:r w:rsidR="00A503E2">
              <w:rPr>
                <w:rFonts w:ascii="Times New Roman" w:hAnsi="Times New Roman"/>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7" type="#_x0000_t75" style="position:absolute;left:0;text-align:left;margin-left:-4.75pt;margin-top:.85pt;width:41.9pt;height:34.45pt;z-index:-251627520;mso-position-horizontal-relative:text;mso-position-vertical-relative:text">
                  <v:imagedata r:id="rId1" o:title=""/>
                </v:shape>
                <o:OLEObject Type="Embed" ProgID="CorelDRAW.Graphic.13" ShapeID="_x0000_s2087" DrawAspect="Content" ObjectID="_1730192427" r:id="rId2"/>
              </w:object>
            </w:r>
            <w:r>
              <w:rPr>
                <w:rFonts w:ascii="Times New Roman" w:hAnsi="Times New Roman"/>
                <w:noProof/>
                <w:sz w:val="20"/>
                <w:szCs w:val="20"/>
              </w:rPr>
              <mc:AlternateContent>
                <mc:Choice Requires="wps">
                  <w:drawing>
                    <wp:anchor distT="0" distB="0" distL="114300" distR="114300" simplePos="0" relativeHeight="251689984" behindDoc="0" locked="0" layoutInCell="1" allowOverlap="1">
                      <wp:simplePos x="0" y="0"/>
                      <wp:positionH relativeFrom="column">
                        <wp:posOffset>-142875</wp:posOffset>
                      </wp:positionH>
                      <wp:positionV relativeFrom="paragraph">
                        <wp:posOffset>-34925</wp:posOffset>
                      </wp:positionV>
                      <wp:extent cx="6248400" cy="635"/>
                      <wp:effectExtent l="0" t="0" r="0" b="18415"/>
                      <wp:wrapNone/>
                      <wp:docPr id="6"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3EFEA1" id="AutoShape 16" o:spid="_x0000_s1026" type="#_x0000_t32" style="position:absolute;margin-left:-11.25pt;margin-top:-2.75pt;width:492pt;height:.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BVysqYjAgAAPwQAAA4AAAAAAAAAAAAAAAAALgIAAGRycy9lMm9Eb2Mu&#10;eG1sUEsBAi0AFAAGAAgAAAAhAA8xPpzfAAAACQEAAA8AAAAAAAAAAAAAAAAAfQQAAGRycy9kb3du&#10;cmV2LnhtbFBLBQYAAAAABAAEAPMAAACJBQAAAAA=&#10;" strokecolor="#00214e" strokeweight="1.5pt"/>
                  </w:pict>
                </mc:Fallback>
              </mc:AlternateContent>
            </w:r>
            <w:r w:rsidR="00A14397" w:rsidRPr="00D97611">
              <w:rPr>
                <w:rFonts w:ascii="Times New Roman" w:hAnsi="Times New Roman"/>
                <w:b/>
                <w:color w:val="00214E"/>
                <w:sz w:val="20"/>
                <w:szCs w:val="20"/>
              </w:rPr>
              <w:t>AGEN</w:t>
            </w:r>
            <w:r w:rsidR="00A14397" w:rsidRPr="00D97611">
              <w:rPr>
                <w:rFonts w:ascii="Times New Roman" w:hAnsi="Times New Roman"/>
                <w:b/>
                <w:color w:val="00214E"/>
                <w:sz w:val="20"/>
                <w:szCs w:val="20"/>
                <w:lang w:val="ro-RO"/>
              </w:rPr>
              <w:t>ŢIA PENTRU PROTECŢIA MEDIULUI SĂLAJ</w:t>
            </w:r>
          </w:p>
          <w:p w:rsidR="00A14397" w:rsidRPr="00D97611" w:rsidRDefault="000C07A3" w:rsidP="001C543A">
            <w:pPr>
              <w:pStyle w:val="Header"/>
              <w:tabs>
                <w:tab w:val="clear" w:pos="4680"/>
              </w:tabs>
              <w:jc w:val="center"/>
              <w:rPr>
                <w:rFonts w:ascii="Times New Roman" w:hAnsi="Times New Roman"/>
                <w:color w:val="00214E"/>
                <w:sz w:val="20"/>
                <w:szCs w:val="20"/>
                <w:lang w:val="ro-RO"/>
              </w:rPr>
            </w:pPr>
            <w:r>
              <w:rPr>
                <w:rFonts w:ascii="Times New Roman" w:hAnsi="Times New Roman"/>
                <w:noProof/>
                <w:sz w:val="20"/>
                <w:szCs w:val="20"/>
              </w:rPr>
              <mc:AlternateContent>
                <mc:Choice Requires="wps">
                  <w:drawing>
                    <wp:anchor distT="0" distB="0" distL="114300" distR="114300" simplePos="0" relativeHeight="251691008" behindDoc="0" locked="0" layoutInCell="1" allowOverlap="1">
                      <wp:simplePos x="0" y="0"/>
                      <wp:positionH relativeFrom="column">
                        <wp:posOffset>-139700</wp:posOffset>
                      </wp:positionH>
                      <wp:positionV relativeFrom="paragraph">
                        <wp:posOffset>-183515</wp:posOffset>
                      </wp:positionV>
                      <wp:extent cx="6248400" cy="635"/>
                      <wp:effectExtent l="12700" t="16510" r="15875" b="11430"/>
                      <wp:wrapNone/>
                      <wp:docPr id="4"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DB1A98" id="AutoShape 41" o:spid="_x0000_s1026" type="#_x0000_t32" style="position:absolute;margin-left:-11pt;margin-top:-14.45pt;width:492pt;height:.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" strokecolor="#00214e" strokeweight="1.5pt"/>
                  </w:pict>
                </mc:Fallback>
              </mc:AlternateContent>
            </w:r>
            <w:r w:rsidR="00A14397" w:rsidRPr="00D97611">
              <w:rPr>
                <w:rFonts w:ascii="Times New Roman" w:hAnsi="Times New Roman"/>
                <w:color w:val="00214E"/>
                <w:sz w:val="20"/>
                <w:szCs w:val="20"/>
                <w:lang w:val="ro-RO"/>
              </w:rPr>
              <w:t>Str. Parcului nr. 2, Zalău, jud. Sălaj, Cod 450045</w:t>
            </w:r>
          </w:p>
          <w:p w:rsidR="00A14397" w:rsidRPr="00D97611" w:rsidRDefault="00A14397" w:rsidP="001C543A">
            <w:pPr>
              <w:pStyle w:val="Header"/>
              <w:tabs>
                <w:tab w:val="clear" w:pos="4680"/>
              </w:tabs>
              <w:jc w:val="center"/>
              <w:rPr>
                <w:rFonts w:ascii="Times New Roman" w:hAnsi="Times New Roman"/>
                <w:b/>
                <w:sz w:val="20"/>
                <w:szCs w:val="20"/>
                <w:lang w:val="ro-RO"/>
              </w:rPr>
            </w:pPr>
            <w:r w:rsidRPr="00D97611">
              <w:rPr>
                <w:rFonts w:ascii="Times New Roman" w:hAnsi="Times New Roman"/>
                <w:color w:val="00214E"/>
                <w:sz w:val="20"/>
                <w:szCs w:val="20"/>
                <w:lang w:val="ro-RO"/>
              </w:rPr>
              <w:t xml:space="preserve">E-mail: </w:t>
            </w:r>
            <w:hyperlink r:id="rId3" w:history="1">
              <w:r w:rsidRPr="00D97611">
                <w:rPr>
                  <w:rStyle w:val="Hyperlink"/>
                  <w:rFonts w:ascii="Times New Roman" w:hAnsi="Times New Roman"/>
                  <w:sz w:val="20"/>
                  <w:szCs w:val="20"/>
                  <w:lang w:val="ro-RO"/>
                </w:rPr>
                <w:t>office@apmsj.anpm.ro</w:t>
              </w:r>
            </w:hyperlink>
            <w:r w:rsidRPr="00D97611">
              <w:rPr>
                <w:rFonts w:ascii="Times New Roman" w:hAnsi="Times New Roman"/>
                <w:color w:val="00214E"/>
                <w:sz w:val="20"/>
                <w:szCs w:val="20"/>
                <w:lang w:val="ro-RO"/>
              </w:rPr>
              <w:t>; Tel. 0260-662619, 0260-662621; Fax 0260-662622</w:t>
            </w:r>
            <w:r w:rsidRPr="00D97611">
              <w:rPr>
                <w:rFonts w:ascii="Times New Roman" w:hAnsi="Times New Roman"/>
                <w:b/>
                <w:sz w:val="20"/>
                <w:szCs w:val="20"/>
                <w:lang w:val="ro-RO"/>
              </w:rPr>
              <w:t xml:space="preserve"> </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A14397" w:rsidRPr="00D97611" w:rsidTr="00707460">
              <w:tc>
                <w:tcPr>
                  <w:tcW w:w="8370" w:type="dxa"/>
                  <w:shd w:val="clear" w:color="auto" w:fill="auto"/>
                </w:tcPr>
                <w:p w:rsidR="00A14397" w:rsidRPr="00D97611" w:rsidRDefault="00A14397" w:rsidP="00707460">
                  <w:pPr>
                    <w:pStyle w:val="Header"/>
                    <w:tabs>
                      <w:tab w:val="clear" w:pos="4680"/>
                    </w:tabs>
                    <w:jc w:val="center"/>
                    <w:rPr>
                      <w:rFonts w:ascii="Times New Roman" w:hAnsi="Times New Roman"/>
                      <w:sz w:val="20"/>
                      <w:szCs w:val="20"/>
                      <w:lang w:val="ro-RO"/>
                    </w:rPr>
                  </w:pPr>
                  <w:r w:rsidRPr="00D97611">
                    <w:rPr>
                      <w:rFonts w:ascii="Times New Roman" w:hAnsi="Times New Roman"/>
                      <w:i/>
                      <w:iCs/>
                      <w:color w:val="000000"/>
                      <w:sz w:val="20"/>
                      <w:szCs w:val="20"/>
                      <w:lang w:val="ro-RO"/>
                    </w:rPr>
                    <w:t>Operator de date cu caracter personal, conform Regulamentului (UE) 2016/679</w:t>
                  </w:r>
                </w:p>
              </w:tc>
            </w:tr>
          </w:tbl>
          <w:p w:rsidR="00A14397" w:rsidRDefault="00A503E2" w:rsidP="001C543A">
            <w:pPr>
              <w:pStyle w:val="Header"/>
              <w:tabs>
                <w:tab w:val="clear" w:pos="4680"/>
              </w:tabs>
              <w:jc w:val="center"/>
              <w:rPr>
                <w:rFonts w:ascii="Arial" w:hAnsi="Arial" w:cs="Arial"/>
                <w:sz w:val="20"/>
                <w:szCs w:val="20"/>
              </w:rPr>
            </w:pPr>
          </w:p>
        </w:sdtContent>
      </w:sdt>
      <w:p w:rsidR="00A14397" w:rsidRPr="00E674E1" w:rsidRDefault="00A14397" w:rsidP="00781993">
        <w:pPr>
          <w:pStyle w:val="Header"/>
          <w:tabs>
            <w:tab w:val="clear" w:pos="4680"/>
            <w:tab w:val="center" w:pos="4987"/>
            <w:tab w:val="left" w:pos="5747"/>
          </w:tabs>
          <w:rPr>
            <w:rFonts w:ascii="Times New Roman" w:hAnsi="Times New Roman"/>
            <w:color w:val="00214E"/>
            <w:sz w:val="24"/>
            <w:szCs w:val="24"/>
            <w:lang w:val="ro-RO"/>
          </w:rPr>
        </w:pPr>
        <w:r>
          <w:rPr>
            <w:rFonts w:ascii="Arial" w:hAnsi="Arial" w:cs="Arial"/>
            <w:sz w:val="20"/>
            <w:szCs w:val="20"/>
            <w:lang w:val="fr-FR"/>
          </w:rPr>
          <w:tab/>
        </w:r>
        <w:r w:rsidRPr="00781993">
          <w:rPr>
            <w:rFonts w:ascii="Arial" w:hAnsi="Arial" w:cs="Arial"/>
            <w:sz w:val="20"/>
            <w:szCs w:val="20"/>
            <w:lang w:val="fr-FR"/>
          </w:rPr>
          <w:t xml:space="preserve"> </w:t>
        </w:r>
        <w:r w:rsidRPr="00781993">
          <w:rPr>
            <w:rFonts w:ascii="Arial" w:hAnsi="Arial" w:cs="Arial"/>
            <w:sz w:val="20"/>
            <w:szCs w:val="20"/>
          </w:rPr>
          <w:fldChar w:fldCharType="begin"/>
        </w:r>
        <w:r w:rsidRPr="00781993">
          <w:rPr>
            <w:rFonts w:ascii="Arial" w:hAnsi="Arial" w:cs="Arial"/>
            <w:sz w:val="20"/>
            <w:szCs w:val="20"/>
          </w:rPr>
          <w:instrText xml:space="preserve"> PAGE   \* MERGEFORMAT </w:instrText>
        </w:r>
        <w:r w:rsidRPr="00781993">
          <w:rPr>
            <w:rFonts w:ascii="Arial" w:hAnsi="Arial" w:cs="Arial"/>
            <w:sz w:val="20"/>
            <w:szCs w:val="20"/>
          </w:rPr>
          <w:fldChar w:fldCharType="separate"/>
        </w:r>
        <w:r w:rsidR="009C0304">
          <w:rPr>
            <w:rFonts w:ascii="Arial" w:hAnsi="Arial" w:cs="Arial"/>
            <w:noProof/>
            <w:sz w:val="20"/>
            <w:szCs w:val="20"/>
          </w:rPr>
          <w:t>8</w:t>
        </w:r>
        <w:r w:rsidRPr="00781993">
          <w:rPr>
            <w:rFonts w:ascii="Arial" w:hAnsi="Arial" w:cs="Arial"/>
            <w:noProof/>
            <w:sz w:val="20"/>
            <w:szCs w:val="20"/>
          </w:rPr>
          <w:fldChar w:fldCharType="end"/>
        </w:r>
        <w:r>
          <w:rPr>
            <w:rFonts w:ascii="Arial" w:hAnsi="Arial" w:cs="Arial"/>
            <w:noProof/>
            <w:sz w:val="20"/>
            <w:szCs w:val="20"/>
          </w:rPr>
          <w:tab/>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2561374"/>
      <w:docPartObj>
        <w:docPartGallery w:val="Page Numbers (Bottom of Page)"/>
        <w:docPartUnique/>
      </w:docPartObj>
    </w:sdtPr>
    <w:sdtEndPr>
      <w:rPr>
        <w:noProof/>
        <w:sz w:val="20"/>
        <w:szCs w:val="20"/>
      </w:rPr>
    </w:sdtEndPr>
    <w:sdtContent>
      <w:sdt>
        <w:sdtPr>
          <w:rPr>
            <w:rFonts w:ascii="Arial" w:hAnsi="Arial" w:cs="Arial"/>
            <w:sz w:val="20"/>
            <w:szCs w:val="20"/>
          </w:rPr>
          <w:alias w:val="Câmp editabil text"/>
          <w:tag w:val="CampEditabil"/>
          <w:id w:val="2092049507"/>
        </w:sdtPr>
        <w:sdtEndPr/>
        <w:sdtContent>
          <w:p w:rsidR="00A14397" w:rsidRPr="00D97611" w:rsidRDefault="000C07A3" w:rsidP="00D97611">
            <w:pPr>
              <w:pStyle w:val="Header"/>
              <w:tabs>
                <w:tab w:val="clear" w:pos="4680"/>
              </w:tabs>
              <w:jc w:val="center"/>
              <w:rPr>
                <w:rFonts w:ascii="Times New Roman" w:hAnsi="Times New Roman"/>
                <w:b/>
                <w:color w:val="00214E"/>
                <w:sz w:val="20"/>
                <w:szCs w:val="20"/>
                <w:lang w:val="ro-RO"/>
              </w:rPr>
            </w:pPr>
            <w:r>
              <w:rPr>
                <w:rFonts w:ascii="Times New Roman" w:hAnsi="Times New Roman"/>
                <w:noProof/>
                <w:sz w:val="20"/>
                <w:szCs w:val="20"/>
              </w:rPr>
              <mc:AlternateContent>
                <mc:Choice Requires="wps">
                  <w:drawing>
                    <wp:anchor distT="0" distB="0" distL="114300" distR="114300" simplePos="0" relativeHeight="251676672" behindDoc="0" locked="0" layoutInCell="1" allowOverlap="1">
                      <wp:simplePos x="0" y="0"/>
                      <wp:positionH relativeFrom="column">
                        <wp:posOffset>-142875</wp:posOffset>
                      </wp:positionH>
                      <wp:positionV relativeFrom="paragraph">
                        <wp:posOffset>-34925</wp:posOffset>
                      </wp:positionV>
                      <wp:extent cx="6248400" cy="635"/>
                      <wp:effectExtent l="0" t="0" r="0" b="18415"/>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2DCF5B" id="_x0000_t32" coordsize="21600,21600" o:spt="32" o:oned="t" path="m,l21600,21600e" filled="f">
                      <v:path arrowok="t" fillok="f" o:connecttype="none"/>
                      <o:lock v:ext="edit" shapetype="t"/>
                    </v:shapetype>
                    <v:shape id="AutoShape 8" o:spid="_x0000_s1026" type="#_x0000_t32" style="position:absolute;margin-left:-11.25pt;margin-top:-2.75pt;width:492pt;height:.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kZPZGiICAAA+BAAADgAAAAAAAAAAAAAAAAAuAgAAZHJzL2Uyb0RvYy54&#10;bWxQSwECLQAUAAYACAAAACEADzE+nN8AAAAJAQAADwAAAAAAAAAAAAAAAAB8BAAAZHJzL2Rvd25y&#10;ZXYueG1sUEsFBgAAAAAEAAQA8wAAAIgFAAAAAA==&#10;" strokecolor="#00214e" strokeweight="1.5pt"/>
                  </w:pict>
                </mc:Fallback>
              </mc:AlternateContent>
            </w:r>
            <w:r w:rsidR="00A503E2">
              <w:rPr>
                <w:rFonts w:ascii="Times New Roman" w:hAnsi="Times New Roman"/>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6" type="#_x0000_t75" style="position:absolute;left:0;text-align:left;margin-left:-4.75pt;margin-top:.85pt;width:41.9pt;height:34.45pt;z-index:-251638784;mso-position-horizontal-relative:text;mso-position-vertical-relative:text">
                  <v:imagedata r:id="rId1" o:title=""/>
                </v:shape>
                <o:OLEObject Type="Embed" ProgID="CorelDRAW.Graphic.13" ShapeID="_x0000_s2066" DrawAspect="Content" ObjectID="_1730192429" r:id="rId2"/>
              </w:object>
            </w:r>
            <w:r>
              <w:rPr>
                <w:rFonts w:ascii="Times New Roman" w:hAnsi="Times New Roman"/>
                <w:noProof/>
                <w:sz w:val="20"/>
                <w:szCs w:val="20"/>
              </w:rPr>
              <mc:AlternateContent>
                <mc:Choice Requires="wps">
                  <w:drawing>
                    <wp:anchor distT="0" distB="0" distL="114300" distR="114300" simplePos="0" relativeHeight="251678720" behindDoc="0" locked="0" layoutInCell="1" allowOverlap="1">
                      <wp:simplePos x="0" y="0"/>
                      <wp:positionH relativeFrom="column">
                        <wp:posOffset>-142875</wp:posOffset>
                      </wp:positionH>
                      <wp:positionV relativeFrom="paragraph">
                        <wp:posOffset>-34925</wp:posOffset>
                      </wp:positionV>
                      <wp:extent cx="6248400" cy="635"/>
                      <wp:effectExtent l="0" t="0" r="0" b="18415"/>
                      <wp:wrapNone/>
                      <wp:docPr id="2"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820C93" id="AutoShape 16" o:spid="_x0000_s1026" type="#_x0000_t32" style="position:absolute;margin-left:-11.25pt;margin-top:-2.75pt;width:492pt;height:.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4vjIwIAAD8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JHfi+MjAgAAPwQAAA4AAAAAAAAAAAAAAAAALgIAAGRycy9lMm9Eb2Mu&#10;eG1sUEsBAi0AFAAGAAgAAAAhAA8xPpzfAAAACQEAAA8AAAAAAAAAAAAAAAAAfQQAAGRycy9kb3du&#10;cmV2LnhtbFBLBQYAAAAABAAEAPMAAACJBQAAAAA=&#10;" strokecolor="#00214e" strokeweight="1.5pt"/>
                  </w:pict>
                </mc:Fallback>
              </mc:AlternateContent>
            </w:r>
            <w:r w:rsidR="00A14397" w:rsidRPr="00D97611">
              <w:rPr>
                <w:rFonts w:ascii="Times New Roman" w:hAnsi="Times New Roman"/>
                <w:b/>
                <w:color w:val="00214E"/>
                <w:sz w:val="20"/>
                <w:szCs w:val="20"/>
              </w:rPr>
              <w:t>AGEN</w:t>
            </w:r>
            <w:r w:rsidR="00A14397" w:rsidRPr="00D97611">
              <w:rPr>
                <w:rFonts w:ascii="Times New Roman" w:hAnsi="Times New Roman"/>
                <w:b/>
                <w:color w:val="00214E"/>
                <w:sz w:val="20"/>
                <w:szCs w:val="20"/>
                <w:lang w:val="ro-RO"/>
              </w:rPr>
              <w:t>ŢIA PENTRU PROTECŢIA MEDIULUI SĂLAJ</w:t>
            </w:r>
          </w:p>
          <w:p w:rsidR="00A14397" w:rsidRPr="00D97611" w:rsidRDefault="000C07A3" w:rsidP="00D97611">
            <w:pPr>
              <w:pStyle w:val="Header"/>
              <w:tabs>
                <w:tab w:val="clear" w:pos="4680"/>
              </w:tabs>
              <w:jc w:val="center"/>
              <w:rPr>
                <w:rFonts w:ascii="Times New Roman" w:hAnsi="Times New Roman"/>
                <w:color w:val="00214E"/>
                <w:sz w:val="20"/>
                <w:szCs w:val="20"/>
                <w:lang w:val="ro-RO"/>
              </w:rPr>
            </w:pPr>
            <w:r>
              <w:rPr>
                <w:rFonts w:ascii="Times New Roman" w:hAnsi="Times New Roman"/>
                <w:noProof/>
                <w:sz w:val="20"/>
                <w:szCs w:val="20"/>
              </w:rPr>
              <mc:AlternateContent>
                <mc:Choice Requires="wps">
                  <w:drawing>
                    <wp:anchor distT="0" distB="0" distL="114300" distR="114300" simplePos="0" relativeHeight="251685888" behindDoc="0" locked="0" layoutInCell="1" allowOverlap="1">
                      <wp:simplePos x="0" y="0"/>
                      <wp:positionH relativeFrom="column">
                        <wp:posOffset>-139700</wp:posOffset>
                      </wp:positionH>
                      <wp:positionV relativeFrom="paragraph">
                        <wp:posOffset>-183515</wp:posOffset>
                      </wp:positionV>
                      <wp:extent cx="6248400" cy="635"/>
                      <wp:effectExtent l="12700" t="16510" r="15875" b="11430"/>
                      <wp:wrapNone/>
                      <wp:docPr id="1"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D751D9" id="AutoShape 25" o:spid="_x0000_s1026" type="#_x0000_t32" style="position:absolute;margin-left:-11pt;margin-top:-14.45pt;width:492pt;height:.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" strokecolor="#00214e" strokeweight="1.5pt"/>
                  </w:pict>
                </mc:Fallback>
              </mc:AlternateContent>
            </w:r>
            <w:r w:rsidR="00A14397" w:rsidRPr="00D97611">
              <w:rPr>
                <w:rFonts w:ascii="Times New Roman" w:hAnsi="Times New Roman"/>
                <w:color w:val="00214E"/>
                <w:sz w:val="20"/>
                <w:szCs w:val="20"/>
                <w:lang w:val="ro-RO"/>
              </w:rPr>
              <w:t>Str. Parcului nr. 2, Zalău, jud. Sălaj, Cod 450045</w:t>
            </w:r>
          </w:p>
          <w:p w:rsidR="00A14397" w:rsidRPr="00D97611" w:rsidRDefault="00A14397" w:rsidP="00D97611">
            <w:pPr>
              <w:pStyle w:val="Header"/>
              <w:tabs>
                <w:tab w:val="clear" w:pos="4680"/>
              </w:tabs>
              <w:jc w:val="center"/>
              <w:rPr>
                <w:rFonts w:ascii="Times New Roman" w:hAnsi="Times New Roman"/>
                <w:b/>
                <w:sz w:val="20"/>
                <w:szCs w:val="20"/>
                <w:lang w:val="ro-RO"/>
              </w:rPr>
            </w:pPr>
            <w:r w:rsidRPr="00D97611">
              <w:rPr>
                <w:rFonts w:ascii="Times New Roman" w:hAnsi="Times New Roman"/>
                <w:color w:val="00214E"/>
                <w:sz w:val="20"/>
                <w:szCs w:val="20"/>
                <w:lang w:val="ro-RO"/>
              </w:rPr>
              <w:t xml:space="preserve">E-mail: </w:t>
            </w:r>
            <w:hyperlink r:id="rId3" w:history="1">
              <w:r w:rsidRPr="00D97611">
                <w:rPr>
                  <w:rStyle w:val="Hyperlink"/>
                  <w:rFonts w:ascii="Times New Roman" w:hAnsi="Times New Roman"/>
                  <w:sz w:val="20"/>
                  <w:szCs w:val="20"/>
                  <w:lang w:val="ro-RO"/>
                </w:rPr>
                <w:t>office@apmsj.anpm.ro</w:t>
              </w:r>
            </w:hyperlink>
            <w:r w:rsidRPr="00D97611">
              <w:rPr>
                <w:rFonts w:ascii="Times New Roman" w:hAnsi="Times New Roman"/>
                <w:color w:val="00214E"/>
                <w:sz w:val="20"/>
                <w:szCs w:val="20"/>
                <w:lang w:val="ro-RO"/>
              </w:rPr>
              <w:t>; Tel. 0260-662619, 0260-662621; Fax 0260-662622</w:t>
            </w:r>
            <w:r w:rsidRPr="00D97611">
              <w:rPr>
                <w:rFonts w:ascii="Times New Roman" w:hAnsi="Times New Roman"/>
                <w:b/>
                <w:sz w:val="20"/>
                <w:szCs w:val="20"/>
                <w:lang w:val="ro-RO"/>
              </w:rPr>
              <w:t xml:space="preserve"> </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A14397" w:rsidRPr="00D97611" w:rsidTr="00707460">
              <w:tc>
                <w:tcPr>
                  <w:tcW w:w="8370" w:type="dxa"/>
                  <w:shd w:val="clear" w:color="auto" w:fill="auto"/>
                </w:tcPr>
                <w:p w:rsidR="00A14397" w:rsidRPr="00D97611" w:rsidRDefault="00A14397" w:rsidP="00707460">
                  <w:pPr>
                    <w:pStyle w:val="Header"/>
                    <w:tabs>
                      <w:tab w:val="clear" w:pos="4680"/>
                    </w:tabs>
                    <w:jc w:val="center"/>
                    <w:rPr>
                      <w:rFonts w:ascii="Times New Roman" w:hAnsi="Times New Roman"/>
                      <w:sz w:val="20"/>
                      <w:szCs w:val="20"/>
                      <w:lang w:val="ro-RO"/>
                    </w:rPr>
                  </w:pPr>
                  <w:r w:rsidRPr="00D97611">
                    <w:rPr>
                      <w:rFonts w:ascii="Times New Roman" w:hAnsi="Times New Roman"/>
                      <w:i/>
                      <w:iCs/>
                      <w:color w:val="000000"/>
                      <w:sz w:val="20"/>
                      <w:szCs w:val="20"/>
                      <w:lang w:val="ro-RO"/>
                    </w:rPr>
                    <w:t>Operator de date cu caracter personal, conform Regulamentului (UE) 2016/679</w:t>
                  </w:r>
                </w:p>
              </w:tc>
            </w:tr>
          </w:tbl>
          <w:p w:rsidR="00A14397" w:rsidRPr="00781993" w:rsidRDefault="00A503E2" w:rsidP="00D97611">
            <w:pPr>
              <w:pStyle w:val="Header"/>
              <w:tabs>
                <w:tab w:val="clear" w:pos="4680"/>
              </w:tabs>
              <w:jc w:val="center"/>
              <w:rPr>
                <w:rFonts w:ascii="Arial" w:hAnsi="Arial" w:cs="Arial"/>
                <w:sz w:val="20"/>
                <w:szCs w:val="20"/>
                <w:lang w:val="ro-RO"/>
              </w:rPr>
            </w:pPr>
          </w:p>
        </w:sdtContent>
      </w:sdt>
      <w:p w:rsidR="00A14397" w:rsidRPr="00781993" w:rsidRDefault="00A14397" w:rsidP="00781993">
        <w:pPr>
          <w:pStyle w:val="Footer"/>
          <w:jc w:val="center"/>
          <w:rPr>
            <w:sz w:val="20"/>
            <w:szCs w:val="20"/>
          </w:rPr>
        </w:pPr>
        <w:r w:rsidRPr="00781993">
          <w:rPr>
            <w:rFonts w:ascii="Times New Roman" w:hAnsi="Times New Roman"/>
            <w:sz w:val="20"/>
            <w:szCs w:val="20"/>
          </w:rPr>
          <w:fldChar w:fldCharType="begin"/>
        </w:r>
        <w:r w:rsidRPr="00781993">
          <w:rPr>
            <w:rFonts w:ascii="Times New Roman" w:hAnsi="Times New Roman"/>
            <w:sz w:val="20"/>
            <w:szCs w:val="20"/>
          </w:rPr>
          <w:instrText xml:space="preserve"> PAGE   \* MERGEFORMAT </w:instrText>
        </w:r>
        <w:r w:rsidRPr="00781993">
          <w:rPr>
            <w:rFonts w:ascii="Times New Roman" w:hAnsi="Times New Roman"/>
            <w:sz w:val="20"/>
            <w:szCs w:val="20"/>
          </w:rPr>
          <w:fldChar w:fldCharType="separate"/>
        </w:r>
        <w:r w:rsidR="009C0304">
          <w:rPr>
            <w:rFonts w:ascii="Times New Roman" w:hAnsi="Times New Roman"/>
            <w:noProof/>
            <w:sz w:val="20"/>
            <w:szCs w:val="20"/>
          </w:rPr>
          <w:t>1</w:t>
        </w:r>
        <w:r w:rsidRPr="00781993">
          <w:rPr>
            <w:rFonts w:ascii="Times New Roman" w:hAnsi="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03E2" w:rsidRDefault="00A503E2" w:rsidP="000B208E">
      <w:pPr>
        <w:spacing w:after="0" w:line="240" w:lineRule="auto"/>
      </w:pPr>
      <w:r>
        <w:separator/>
      </w:r>
    </w:p>
  </w:footnote>
  <w:footnote w:type="continuationSeparator" w:id="0">
    <w:p w:rsidR="00A503E2" w:rsidRDefault="00A503E2" w:rsidP="000B20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397" w:rsidRPr="00CE12D3" w:rsidRDefault="00A503E2" w:rsidP="00CE12D3">
    <w:pPr>
      <w:tabs>
        <w:tab w:val="left" w:pos="9000"/>
      </w:tabs>
      <w:spacing w:after="0" w:line="240" w:lineRule="auto"/>
      <w:rPr>
        <w:lang w:val="ro-RO"/>
      </w:rPr>
    </w:pPr>
    <w:r>
      <w:rPr>
        <w:rFonts w:ascii="Times New Roman" w:hAnsi="Times New Roman"/>
        <w:b/>
        <w:noProof/>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1" type="#_x0000_t75" style="position:absolute;margin-left:447.05pt;margin-top:.4pt;width:52pt;height:43.8pt;z-index:-251633664">
          <v:imagedata r:id="rId1" o:title=""/>
        </v:shape>
        <o:OLEObject Type="Embed" ProgID="CorelDRAW.Graphic.13" ShapeID="_x0000_s2071" DrawAspect="Content" ObjectID="_1730192428" r:id="rId2"/>
      </w:object>
    </w:r>
    <w:r w:rsidR="00A14397" w:rsidRPr="00CE12D3">
      <w:rPr>
        <w:noProof/>
      </w:rPr>
      <w:drawing>
        <wp:anchor distT="0" distB="0" distL="114300" distR="114300" simplePos="0" relativeHeight="251681792" behindDoc="0" locked="0" layoutInCell="1" allowOverlap="1">
          <wp:simplePos x="0" y="0"/>
          <wp:positionH relativeFrom="column">
            <wp:posOffset>-63500</wp:posOffset>
          </wp:positionH>
          <wp:positionV relativeFrom="paragraph">
            <wp:posOffset>-92710</wp:posOffset>
          </wp:positionV>
          <wp:extent cx="859155" cy="850265"/>
          <wp:effectExtent l="0" t="0" r="0" b="6985"/>
          <wp:wrapSquare wrapText="bothSides"/>
          <wp:docPr id="10" name="Picture 10"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anchor>
      </w:drawing>
    </w:r>
    <w:r w:rsidR="00A14397" w:rsidRPr="00CE12D3">
      <w:rPr>
        <w:lang w:val="ro-RO"/>
      </w:rPr>
      <w:t xml:space="preserve">                     </w:t>
    </w:r>
  </w:p>
  <w:p w:rsidR="00A14397" w:rsidRPr="00E757D2" w:rsidRDefault="00A14397" w:rsidP="00707460">
    <w:pPr>
      <w:pStyle w:val="Header"/>
      <w:tabs>
        <w:tab w:val="clear" w:pos="4680"/>
        <w:tab w:val="clear" w:pos="9360"/>
        <w:tab w:val="left" w:pos="9000"/>
      </w:tabs>
      <w:jc w:val="center"/>
      <w:rPr>
        <w:rFonts w:ascii="Times New Roman" w:hAnsi="Times New Roman"/>
        <w:b/>
        <w:sz w:val="28"/>
        <w:szCs w:val="28"/>
        <w:lang w:val="it-IT"/>
      </w:rPr>
    </w:pPr>
    <w:r w:rsidRPr="00E757D2">
      <w:rPr>
        <w:rFonts w:ascii="Times New Roman" w:hAnsi="Times New Roman"/>
        <w:b/>
        <w:sz w:val="28"/>
        <w:szCs w:val="28"/>
        <w:lang w:val="it-IT"/>
      </w:rPr>
      <w:t>Ministerul Mediului</w:t>
    </w:r>
    <w:r>
      <w:rPr>
        <w:rFonts w:ascii="Times New Roman" w:hAnsi="Times New Roman"/>
        <w:b/>
        <w:sz w:val="28"/>
        <w:szCs w:val="28"/>
        <w:lang w:val="it-IT"/>
      </w:rPr>
      <w:t>, Apelor și Pădurilor</w:t>
    </w:r>
  </w:p>
  <w:p w:rsidR="00A14397" w:rsidRPr="004637E0" w:rsidRDefault="00A14397" w:rsidP="004637E0">
    <w:pPr>
      <w:tabs>
        <w:tab w:val="left" w:pos="9000"/>
      </w:tabs>
      <w:spacing w:after="0" w:line="240" w:lineRule="auto"/>
      <w:rPr>
        <w:rFonts w:ascii="Times New Roman" w:hAnsi="Times New Roman"/>
        <w:b/>
        <w:sz w:val="28"/>
        <w:szCs w:val="28"/>
        <w:lang w:val="ro-RO"/>
      </w:rPr>
    </w:pPr>
    <w:r>
      <w:rPr>
        <w:rFonts w:ascii="Times New Roman" w:hAnsi="Times New Roman"/>
        <w:b/>
        <w:sz w:val="28"/>
        <w:szCs w:val="28"/>
        <w:lang w:val="ro-RO"/>
      </w:rPr>
      <w:t xml:space="preserve">                   </w:t>
    </w:r>
    <w:r w:rsidRPr="00CE12D3">
      <w:rPr>
        <w:rFonts w:ascii="Times New Roman" w:hAnsi="Times New Roman"/>
        <w:b/>
        <w:sz w:val="32"/>
        <w:szCs w:val="32"/>
        <w:lang w:val="ro-RO"/>
      </w:rPr>
      <w:t>Agenţia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A14397" w:rsidRPr="00CE12D3" w:rsidTr="00750634">
      <w:trPr>
        <w:trHeight w:val="692"/>
      </w:trPr>
      <w:tc>
        <w:tcPr>
          <w:tcW w:w="10031" w:type="dxa"/>
          <w:tcBorders>
            <w:top w:val="single" w:sz="8" w:space="0" w:color="000000"/>
            <w:bottom w:val="single" w:sz="8" w:space="0" w:color="000000"/>
          </w:tcBorders>
          <w:shd w:val="clear" w:color="auto" w:fill="auto"/>
          <w:vAlign w:val="center"/>
        </w:tcPr>
        <w:p w:rsidR="00A14397" w:rsidRPr="00CE12D3" w:rsidRDefault="00A14397" w:rsidP="00CE12D3">
          <w:pPr>
            <w:spacing w:after="0"/>
            <w:jc w:val="center"/>
            <w:rPr>
              <w:rFonts w:ascii="Times New Roman" w:hAnsi="Times New Roman"/>
              <w:b/>
              <w:bCs/>
              <w:color w:val="FFFFFF"/>
              <w:sz w:val="24"/>
              <w:szCs w:val="24"/>
              <w:lang w:val="ro-RO"/>
            </w:rPr>
          </w:pPr>
          <w:r w:rsidRPr="00CE12D3">
            <w:rPr>
              <w:rFonts w:ascii="Times New Roman" w:hAnsi="Times New Roman"/>
              <w:b/>
              <w:bCs/>
              <w:sz w:val="28"/>
              <w:szCs w:val="28"/>
              <w:lang w:val="ro-RO"/>
            </w:rPr>
            <w:t>AGENŢIA PENTRU PROTECŢIA MEDIULUI SĂLAJ</w:t>
          </w:r>
        </w:p>
      </w:tc>
    </w:tr>
  </w:tbl>
  <w:p w:rsidR="00A14397" w:rsidRPr="0090788F" w:rsidRDefault="00A14397" w:rsidP="00750634">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multilevel"/>
    <w:tmpl w:val="0000000D"/>
    <w:name w:val="WW8Num13"/>
    <w:lvl w:ilvl="0">
      <w:start w:val="1"/>
      <w:numFmt w:val="upperRoman"/>
      <w:lvlText w:val="%1."/>
      <w:lvlJc w:val="left"/>
      <w:pPr>
        <w:tabs>
          <w:tab w:val="num" w:pos="0"/>
        </w:tabs>
        <w:ind w:left="432" w:hanging="432"/>
      </w:pPr>
    </w:lvl>
    <w:lvl w:ilvl="1">
      <w:start w:val="1"/>
      <w:numFmt w:val="decimal"/>
      <w:lvlText w:val=" %1.%2."/>
      <w:lvlJc w:val="left"/>
      <w:pPr>
        <w:tabs>
          <w:tab w:val="num" w:pos="0"/>
        </w:tabs>
        <w:ind w:left="576" w:hanging="576"/>
      </w:pPr>
    </w:lvl>
    <w:lvl w:ilvl="2">
      <w:start w:val="1"/>
      <w:numFmt w:val="lowerLetter"/>
      <w:lvlText w:val=" %3)"/>
      <w:lvlJc w:val="left"/>
      <w:pPr>
        <w:tabs>
          <w:tab w:val="num" w:pos="0"/>
        </w:tabs>
        <w:ind w:left="720" w:hanging="720"/>
      </w:pPr>
      <w:rPr>
        <w:color w:val="auto"/>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E"/>
    <w:multiLevelType w:val="multilevel"/>
    <w:tmpl w:val="0000000E"/>
    <w:name w:val="WW8Num14"/>
    <w:lvl w:ilvl="0">
      <w:numFmt w:val="bullet"/>
      <w:lvlText w:val="-"/>
      <w:lvlJc w:val="left"/>
      <w:pPr>
        <w:tabs>
          <w:tab w:val="num" w:pos="0"/>
        </w:tabs>
        <w:ind w:left="0" w:firstLine="0"/>
      </w:pPr>
      <w:rPr>
        <w:rFonts w:ascii="Arial" w:hAnsi="Arial" w:cs="Times New Roman"/>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2" w15:restartNumberingAfterBreak="0">
    <w:nsid w:val="0000000F"/>
    <w:multiLevelType w:val="multilevel"/>
    <w:tmpl w:val="0000000F"/>
    <w:name w:val="WW8Num15"/>
    <w:lvl w:ilvl="0">
      <w:numFmt w:val="bullet"/>
      <w:lvlText w:val=""/>
      <w:lvlJc w:val="left"/>
      <w:pPr>
        <w:tabs>
          <w:tab w:val="num" w:pos="0"/>
        </w:tabs>
        <w:ind w:left="0" w:firstLine="0"/>
      </w:pPr>
      <w:rPr>
        <w:rFonts w:ascii="Symbol" w:hAnsi="Symbol" w:cs="Times New Roman"/>
        <w:caps/>
        <w:spacing w:val="-2"/>
        <w:sz w:val="28"/>
        <w:szCs w:val="28"/>
        <w:lang w:val="pt-BR"/>
      </w:rPr>
    </w:lvl>
    <w:lvl w:ilvl="1">
      <w:numFmt w:val="bullet"/>
      <w:lvlText w:val="o"/>
      <w:lvlJc w:val="left"/>
      <w:pPr>
        <w:tabs>
          <w:tab w:val="num" w:pos="0"/>
        </w:tabs>
        <w:ind w:left="0" w:firstLine="0"/>
      </w:pPr>
      <w:rPr>
        <w:rFonts w:ascii="Courier New" w:hAnsi="Courier New" w:cs="Courier New"/>
        <w:caps/>
        <w:shd w:val="clear" w:color="auto" w:fill="C0C0C0"/>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Times New Roman"/>
        <w:caps/>
        <w:spacing w:val="-2"/>
        <w:sz w:val="28"/>
        <w:szCs w:val="28"/>
        <w:lang w:val="pt-BR"/>
      </w:rPr>
    </w:lvl>
    <w:lvl w:ilvl="4">
      <w:numFmt w:val="bullet"/>
      <w:lvlText w:val="o"/>
      <w:lvlJc w:val="left"/>
      <w:pPr>
        <w:tabs>
          <w:tab w:val="num" w:pos="0"/>
        </w:tabs>
        <w:ind w:left="0" w:firstLine="0"/>
      </w:pPr>
      <w:rPr>
        <w:rFonts w:ascii="Courier New" w:hAnsi="Courier New" w:cs="Courier New"/>
        <w:caps/>
        <w:shd w:val="clear" w:color="auto" w:fill="C0C0C0"/>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Times New Roman"/>
        <w:caps/>
        <w:spacing w:val="-2"/>
        <w:sz w:val="28"/>
        <w:szCs w:val="28"/>
        <w:lang w:val="pt-BR"/>
      </w:rPr>
    </w:lvl>
    <w:lvl w:ilvl="7">
      <w:numFmt w:val="bullet"/>
      <w:lvlText w:val="o"/>
      <w:lvlJc w:val="left"/>
      <w:pPr>
        <w:tabs>
          <w:tab w:val="num" w:pos="0"/>
        </w:tabs>
        <w:ind w:left="0" w:firstLine="0"/>
      </w:pPr>
      <w:rPr>
        <w:rFonts w:ascii="Courier New" w:hAnsi="Courier New" w:cs="Courier New"/>
        <w:caps/>
        <w:shd w:val="clear" w:color="auto" w:fill="C0C0C0"/>
      </w:rPr>
    </w:lvl>
    <w:lvl w:ilvl="8">
      <w:numFmt w:val="bullet"/>
      <w:lvlText w:val=""/>
      <w:lvlJc w:val="left"/>
      <w:pPr>
        <w:tabs>
          <w:tab w:val="num" w:pos="0"/>
        </w:tabs>
        <w:ind w:left="0" w:firstLine="0"/>
      </w:pPr>
      <w:rPr>
        <w:rFonts w:ascii="Wingdings" w:hAnsi="Wingdings" w:cs="Wingdings"/>
      </w:rPr>
    </w:lvl>
  </w:abstractNum>
  <w:abstractNum w:abstractNumId="3" w15:restartNumberingAfterBreak="0">
    <w:nsid w:val="00000010"/>
    <w:multiLevelType w:val="multilevel"/>
    <w:tmpl w:val="00000010"/>
    <w:name w:val="WW8Num1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color w:val="auto"/>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color w:val="auto"/>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color w:val="auto"/>
      </w:rPr>
    </w:lvl>
  </w:abstractNum>
  <w:abstractNum w:abstractNumId="4" w15:restartNumberingAfterBreak="0">
    <w:nsid w:val="1B83168D"/>
    <w:multiLevelType w:val="hybridMultilevel"/>
    <w:tmpl w:val="4300E8B0"/>
    <w:lvl w:ilvl="0" w:tplc="02DC1C7C">
      <w:start w:val="1"/>
      <w:numFmt w:val="bullet"/>
      <w:lvlText w:val="-"/>
      <w:lvlJc w:val="left"/>
      <w:pPr>
        <w:ind w:left="1571" w:hanging="360"/>
      </w:pPr>
      <w:rPr>
        <w:rFonts w:ascii="Times New Roman" w:eastAsia="Times New Roman" w:hAnsi="Times New Roman" w:cs="Times New Roman" w:hint="default"/>
      </w:rPr>
    </w:lvl>
    <w:lvl w:ilvl="1" w:tplc="04180003">
      <w:start w:val="1"/>
      <w:numFmt w:val="bullet"/>
      <w:lvlText w:val="o"/>
      <w:lvlJc w:val="left"/>
      <w:pPr>
        <w:ind w:left="2291" w:hanging="360"/>
      </w:pPr>
      <w:rPr>
        <w:rFonts w:ascii="Courier New" w:hAnsi="Courier New" w:cs="Courier New" w:hint="default"/>
      </w:rPr>
    </w:lvl>
    <w:lvl w:ilvl="2" w:tplc="04180005">
      <w:start w:val="1"/>
      <w:numFmt w:val="bullet"/>
      <w:lvlText w:val=""/>
      <w:lvlJc w:val="left"/>
      <w:pPr>
        <w:ind w:left="3011" w:hanging="360"/>
      </w:pPr>
      <w:rPr>
        <w:rFonts w:ascii="Wingdings" w:hAnsi="Wingdings" w:hint="default"/>
      </w:rPr>
    </w:lvl>
    <w:lvl w:ilvl="3" w:tplc="04180001">
      <w:start w:val="1"/>
      <w:numFmt w:val="bullet"/>
      <w:lvlText w:val=""/>
      <w:lvlJc w:val="left"/>
      <w:pPr>
        <w:ind w:left="3731" w:hanging="360"/>
      </w:pPr>
      <w:rPr>
        <w:rFonts w:ascii="Symbol" w:hAnsi="Symbol" w:hint="default"/>
      </w:rPr>
    </w:lvl>
    <w:lvl w:ilvl="4" w:tplc="04180003">
      <w:start w:val="1"/>
      <w:numFmt w:val="bullet"/>
      <w:lvlText w:val="o"/>
      <w:lvlJc w:val="left"/>
      <w:pPr>
        <w:ind w:left="4451" w:hanging="360"/>
      </w:pPr>
      <w:rPr>
        <w:rFonts w:ascii="Courier New" w:hAnsi="Courier New" w:cs="Courier New" w:hint="default"/>
      </w:rPr>
    </w:lvl>
    <w:lvl w:ilvl="5" w:tplc="04180005">
      <w:start w:val="1"/>
      <w:numFmt w:val="bullet"/>
      <w:lvlText w:val=""/>
      <w:lvlJc w:val="left"/>
      <w:pPr>
        <w:ind w:left="5171" w:hanging="360"/>
      </w:pPr>
      <w:rPr>
        <w:rFonts w:ascii="Wingdings" w:hAnsi="Wingdings" w:hint="default"/>
      </w:rPr>
    </w:lvl>
    <w:lvl w:ilvl="6" w:tplc="04180001">
      <w:start w:val="1"/>
      <w:numFmt w:val="bullet"/>
      <w:lvlText w:val=""/>
      <w:lvlJc w:val="left"/>
      <w:pPr>
        <w:ind w:left="5891" w:hanging="360"/>
      </w:pPr>
      <w:rPr>
        <w:rFonts w:ascii="Symbol" w:hAnsi="Symbol" w:hint="default"/>
      </w:rPr>
    </w:lvl>
    <w:lvl w:ilvl="7" w:tplc="04180003">
      <w:start w:val="1"/>
      <w:numFmt w:val="bullet"/>
      <w:lvlText w:val="o"/>
      <w:lvlJc w:val="left"/>
      <w:pPr>
        <w:ind w:left="6611" w:hanging="360"/>
      </w:pPr>
      <w:rPr>
        <w:rFonts w:ascii="Courier New" w:hAnsi="Courier New" w:cs="Courier New" w:hint="default"/>
      </w:rPr>
    </w:lvl>
    <w:lvl w:ilvl="8" w:tplc="04180005">
      <w:start w:val="1"/>
      <w:numFmt w:val="bullet"/>
      <w:lvlText w:val=""/>
      <w:lvlJc w:val="left"/>
      <w:pPr>
        <w:ind w:left="7331" w:hanging="360"/>
      </w:pPr>
      <w:rPr>
        <w:rFonts w:ascii="Wingdings" w:hAnsi="Wingdings" w:hint="default"/>
      </w:rPr>
    </w:lvl>
  </w:abstractNum>
  <w:abstractNum w:abstractNumId="5" w15:restartNumberingAfterBreak="0">
    <w:nsid w:val="1F303E5E"/>
    <w:multiLevelType w:val="hybridMultilevel"/>
    <w:tmpl w:val="C1127F1A"/>
    <w:lvl w:ilvl="0" w:tplc="04090001">
      <w:start w:val="1"/>
      <w:numFmt w:val="bullet"/>
      <w:lvlText w:val=""/>
      <w:lvlJc w:val="left"/>
      <w:pPr>
        <w:ind w:left="720" w:hanging="360"/>
      </w:pPr>
      <w:rPr>
        <w:rFonts w:ascii="Symbol" w:hAnsi="Symbol" w:hint="default"/>
        <w:b/>
        <w:i w:val="0"/>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89878DA"/>
    <w:multiLevelType w:val="hybridMultilevel"/>
    <w:tmpl w:val="53DA3A0C"/>
    <w:lvl w:ilvl="0" w:tplc="3468CD1C">
      <w:start w:val="3"/>
      <w:numFmt w:val="bullet"/>
      <w:lvlText w:val="-"/>
      <w:lvlJc w:val="left"/>
      <w:pPr>
        <w:ind w:left="1080" w:hanging="360"/>
      </w:pPr>
      <w:rPr>
        <w:rFonts w:ascii="Arial" w:eastAsia="Calibri" w:hAnsi="Arial" w:cs="Aria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C7B36DA"/>
    <w:multiLevelType w:val="hybridMultilevel"/>
    <w:tmpl w:val="990E3DF8"/>
    <w:lvl w:ilvl="0" w:tplc="E15C3884">
      <w:start w:val="5"/>
      <w:numFmt w:val="bullet"/>
      <w:lvlText w:val="-"/>
      <w:lvlJc w:val="left"/>
      <w:pPr>
        <w:ind w:left="1080" w:hanging="360"/>
      </w:pPr>
      <w:rPr>
        <w:rFonts w:ascii="Arial" w:eastAsia="Calibri" w:hAnsi="Arial" w:cs="Arial" w:hint="default"/>
        <w:sz w:val="24"/>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3ED5A66"/>
    <w:multiLevelType w:val="hybridMultilevel"/>
    <w:tmpl w:val="A9244DFA"/>
    <w:lvl w:ilvl="0" w:tplc="04090001">
      <w:start w:val="1"/>
      <w:numFmt w:val="bullet"/>
      <w:lvlText w:val=""/>
      <w:lvlJc w:val="left"/>
      <w:pPr>
        <w:ind w:left="720" w:hanging="360"/>
      </w:pPr>
      <w:rPr>
        <w:rFonts w:ascii="Symbol" w:hAnsi="Symbol" w:hint="default"/>
        <w:b/>
        <w:i w:val="0"/>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36202F15"/>
    <w:multiLevelType w:val="hybridMultilevel"/>
    <w:tmpl w:val="C242F594"/>
    <w:lvl w:ilvl="0" w:tplc="F828D31A">
      <w:numFmt w:val="bullet"/>
      <w:pStyle w:val="numberin"/>
      <w:lvlText w:val="-"/>
      <w:lvlJc w:val="left"/>
      <w:pPr>
        <w:ind w:left="2345"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5A50817"/>
    <w:multiLevelType w:val="singleLevel"/>
    <w:tmpl w:val="13645B8C"/>
    <w:lvl w:ilvl="0">
      <w:start w:val="3"/>
      <w:numFmt w:val="bullet"/>
      <w:lvlText w:val="-"/>
      <w:lvlJc w:val="left"/>
      <w:pPr>
        <w:tabs>
          <w:tab w:val="num" w:pos="930"/>
        </w:tabs>
        <w:ind w:left="930" w:hanging="360"/>
      </w:pPr>
      <w:rPr>
        <w:rFonts w:ascii="Times New Roman" w:hAnsi="Times New Roman" w:cs="Times New Roman" w:hint="default"/>
      </w:rPr>
    </w:lvl>
  </w:abstractNum>
  <w:abstractNum w:abstractNumId="12" w15:restartNumberingAfterBreak="0">
    <w:nsid w:val="6F3C3263"/>
    <w:multiLevelType w:val="hybridMultilevel"/>
    <w:tmpl w:val="67104F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1BA3FFD"/>
    <w:multiLevelType w:val="hybridMultilevel"/>
    <w:tmpl w:val="BF78E58E"/>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CB7317"/>
    <w:multiLevelType w:val="hybridMultilevel"/>
    <w:tmpl w:val="6CAC799A"/>
    <w:lvl w:ilvl="0" w:tplc="6F942344">
      <w:start w:val="1"/>
      <w:numFmt w:val="bullet"/>
      <w:lvlText w:val=""/>
      <w:lvlJc w:val="left"/>
      <w:pPr>
        <w:ind w:left="720" w:hanging="360"/>
      </w:pPr>
      <w:rPr>
        <w:rFonts w:ascii="Wingdings" w:hAnsi="Wingdings"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78F05429"/>
    <w:multiLevelType w:val="hybridMultilevel"/>
    <w:tmpl w:val="51D6D826"/>
    <w:lvl w:ilvl="0" w:tplc="DDAA5374">
      <w:start w:val="18"/>
      <w:numFmt w:val="bullet"/>
      <w:lvlText w:val="-"/>
      <w:lvlJc w:val="left"/>
      <w:pPr>
        <w:ind w:left="1506" w:hanging="360"/>
      </w:pPr>
      <w:rPr>
        <w:rFonts w:ascii="Arial" w:eastAsia="Times New Roman" w:hAnsi="Arial" w:cs="Arial" w:hint="default"/>
      </w:rPr>
    </w:lvl>
    <w:lvl w:ilvl="1" w:tplc="04090003">
      <w:start w:val="1"/>
      <w:numFmt w:val="bullet"/>
      <w:lvlText w:val="o"/>
      <w:lvlJc w:val="left"/>
      <w:pPr>
        <w:ind w:left="2226" w:hanging="360"/>
      </w:pPr>
      <w:rPr>
        <w:rFonts w:ascii="Courier New" w:hAnsi="Courier New" w:cs="Courier New" w:hint="default"/>
      </w:rPr>
    </w:lvl>
    <w:lvl w:ilvl="2" w:tplc="04090005">
      <w:start w:val="1"/>
      <w:numFmt w:val="bullet"/>
      <w:lvlText w:val=""/>
      <w:lvlJc w:val="left"/>
      <w:pPr>
        <w:ind w:left="2946" w:hanging="360"/>
      </w:pPr>
      <w:rPr>
        <w:rFonts w:ascii="Wingdings" w:hAnsi="Wingdings" w:hint="default"/>
      </w:rPr>
    </w:lvl>
    <w:lvl w:ilvl="3" w:tplc="04090001">
      <w:start w:val="1"/>
      <w:numFmt w:val="bullet"/>
      <w:lvlText w:val=""/>
      <w:lvlJc w:val="left"/>
      <w:pPr>
        <w:ind w:left="3666" w:hanging="360"/>
      </w:pPr>
      <w:rPr>
        <w:rFonts w:ascii="Symbol" w:hAnsi="Symbol" w:hint="default"/>
      </w:rPr>
    </w:lvl>
    <w:lvl w:ilvl="4" w:tplc="04090003">
      <w:start w:val="1"/>
      <w:numFmt w:val="bullet"/>
      <w:lvlText w:val="o"/>
      <w:lvlJc w:val="left"/>
      <w:pPr>
        <w:ind w:left="4386" w:hanging="360"/>
      </w:pPr>
      <w:rPr>
        <w:rFonts w:ascii="Courier New" w:hAnsi="Courier New" w:cs="Courier New" w:hint="default"/>
      </w:rPr>
    </w:lvl>
    <w:lvl w:ilvl="5" w:tplc="04090005">
      <w:start w:val="1"/>
      <w:numFmt w:val="bullet"/>
      <w:lvlText w:val=""/>
      <w:lvlJc w:val="left"/>
      <w:pPr>
        <w:ind w:left="5106" w:hanging="360"/>
      </w:pPr>
      <w:rPr>
        <w:rFonts w:ascii="Wingdings" w:hAnsi="Wingdings" w:hint="default"/>
      </w:rPr>
    </w:lvl>
    <w:lvl w:ilvl="6" w:tplc="04090001">
      <w:start w:val="1"/>
      <w:numFmt w:val="bullet"/>
      <w:lvlText w:val=""/>
      <w:lvlJc w:val="left"/>
      <w:pPr>
        <w:ind w:left="5826" w:hanging="360"/>
      </w:pPr>
      <w:rPr>
        <w:rFonts w:ascii="Symbol" w:hAnsi="Symbol" w:hint="default"/>
      </w:rPr>
    </w:lvl>
    <w:lvl w:ilvl="7" w:tplc="04090003">
      <w:start w:val="1"/>
      <w:numFmt w:val="bullet"/>
      <w:lvlText w:val="o"/>
      <w:lvlJc w:val="left"/>
      <w:pPr>
        <w:ind w:left="6546" w:hanging="360"/>
      </w:pPr>
      <w:rPr>
        <w:rFonts w:ascii="Courier New" w:hAnsi="Courier New" w:cs="Courier New" w:hint="default"/>
      </w:rPr>
    </w:lvl>
    <w:lvl w:ilvl="8" w:tplc="04090005">
      <w:start w:val="1"/>
      <w:numFmt w:val="bullet"/>
      <w:lvlText w:val=""/>
      <w:lvlJc w:val="left"/>
      <w:pPr>
        <w:ind w:left="7266" w:hanging="360"/>
      </w:pPr>
      <w:rPr>
        <w:rFonts w:ascii="Wingdings" w:hAnsi="Wingdings" w:hint="default"/>
      </w:rPr>
    </w:lvl>
  </w:abstractNum>
  <w:num w:numId="1">
    <w:abstractNumId w:val="6"/>
  </w:num>
  <w:num w:numId="2">
    <w:abstractNumId w:val="7"/>
  </w:num>
  <w:num w:numId="3">
    <w:abstractNumId w:val="10"/>
  </w:num>
  <w:num w:numId="4">
    <w:abstractNumId w:val="13"/>
  </w:num>
  <w:num w:numId="5">
    <w:abstractNumId w:val="12"/>
  </w:num>
  <w:num w:numId="6">
    <w:abstractNumId w:val="5"/>
  </w:num>
  <w:num w:numId="7">
    <w:abstractNumId w:val="8"/>
  </w:num>
  <w:num w:numId="8">
    <w:abstractNumId w:val="13"/>
  </w:num>
  <w:num w:numId="9">
    <w:abstractNumId w:val="9"/>
  </w:num>
  <w:num w:numId="10">
    <w:abstractNumId w:val="4"/>
  </w:num>
  <w:num w:numId="11">
    <w:abstractNumId w:val="15"/>
  </w:num>
  <w:num w:numId="12">
    <w:abstractNumId w:val="11"/>
  </w:num>
  <w:num w:numId="13">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8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04A"/>
    <w:rsid w:val="000009E8"/>
    <w:rsid w:val="00001679"/>
    <w:rsid w:val="0000291B"/>
    <w:rsid w:val="00002B27"/>
    <w:rsid w:val="0000315E"/>
    <w:rsid w:val="00004A9A"/>
    <w:rsid w:val="0000501B"/>
    <w:rsid w:val="00005FE7"/>
    <w:rsid w:val="00007157"/>
    <w:rsid w:val="00007593"/>
    <w:rsid w:val="000108C5"/>
    <w:rsid w:val="00010C13"/>
    <w:rsid w:val="000135A9"/>
    <w:rsid w:val="00013A9C"/>
    <w:rsid w:val="000145A6"/>
    <w:rsid w:val="000155A4"/>
    <w:rsid w:val="00015B3B"/>
    <w:rsid w:val="000167F5"/>
    <w:rsid w:val="00016FFF"/>
    <w:rsid w:val="00020594"/>
    <w:rsid w:val="00020E2D"/>
    <w:rsid w:val="000215DD"/>
    <w:rsid w:val="00021CEB"/>
    <w:rsid w:val="000272B3"/>
    <w:rsid w:val="0003103B"/>
    <w:rsid w:val="00032FEE"/>
    <w:rsid w:val="00033399"/>
    <w:rsid w:val="000409BE"/>
    <w:rsid w:val="000442F2"/>
    <w:rsid w:val="00044547"/>
    <w:rsid w:val="0004471D"/>
    <w:rsid w:val="000463A9"/>
    <w:rsid w:val="00047405"/>
    <w:rsid w:val="0004786E"/>
    <w:rsid w:val="0005072B"/>
    <w:rsid w:val="00051BD5"/>
    <w:rsid w:val="00052C23"/>
    <w:rsid w:val="000539D5"/>
    <w:rsid w:val="00054335"/>
    <w:rsid w:val="00054C9D"/>
    <w:rsid w:val="00054EE3"/>
    <w:rsid w:val="00055967"/>
    <w:rsid w:val="00055F07"/>
    <w:rsid w:val="000572B0"/>
    <w:rsid w:val="00060D51"/>
    <w:rsid w:val="000627B8"/>
    <w:rsid w:val="000628E4"/>
    <w:rsid w:val="00062B0C"/>
    <w:rsid w:val="000659E7"/>
    <w:rsid w:val="00066DB1"/>
    <w:rsid w:val="000676DE"/>
    <w:rsid w:val="00067B8D"/>
    <w:rsid w:val="0007158E"/>
    <w:rsid w:val="00072D59"/>
    <w:rsid w:val="00073513"/>
    <w:rsid w:val="0007394C"/>
    <w:rsid w:val="00073BB4"/>
    <w:rsid w:val="00073D0B"/>
    <w:rsid w:val="00074A63"/>
    <w:rsid w:val="00074B54"/>
    <w:rsid w:val="00075ABF"/>
    <w:rsid w:val="00076A55"/>
    <w:rsid w:val="0007795D"/>
    <w:rsid w:val="00082C38"/>
    <w:rsid w:val="00082C7D"/>
    <w:rsid w:val="00083A89"/>
    <w:rsid w:val="0008573D"/>
    <w:rsid w:val="00085AED"/>
    <w:rsid w:val="00085E98"/>
    <w:rsid w:val="00086460"/>
    <w:rsid w:val="00086B6F"/>
    <w:rsid w:val="00090B9A"/>
    <w:rsid w:val="00092052"/>
    <w:rsid w:val="00092391"/>
    <w:rsid w:val="00093980"/>
    <w:rsid w:val="00093A91"/>
    <w:rsid w:val="000944FB"/>
    <w:rsid w:val="0009462B"/>
    <w:rsid w:val="00096D6E"/>
    <w:rsid w:val="00096D90"/>
    <w:rsid w:val="000A4484"/>
    <w:rsid w:val="000A455E"/>
    <w:rsid w:val="000A4ABC"/>
    <w:rsid w:val="000A4FFA"/>
    <w:rsid w:val="000A650C"/>
    <w:rsid w:val="000A7B05"/>
    <w:rsid w:val="000A7D38"/>
    <w:rsid w:val="000A7D4B"/>
    <w:rsid w:val="000B0AA3"/>
    <w:rsid w:val="000B0DB9"/>
    <w:rsid w:val="000B208E"/>
    <w:rsid w:val="000B210A"/>
    <w:rsid w:val="000B2C6C"/>
    <w:rsid w:val="000B2E2E"/>
    <w:rsid w:val="000B3DE5"/>
    <w:rsid w:val="000B6749"/>
    <w:rsid w:val="000B70C7"/>
    <w:rsid w:val="000B761C"/>
    <w:rsid w:val="000C07A3"/>
    <w:rsid w:val="000C0E13"/>
    <w:rsid w:val="000C22B6"/>
    <w:rsid w:val="000C44B0"/>
    <w:rsid w:val="000C4C81"/>
    <w:rsid w:val="000C65B6"/>
    <w:rsid w:val="000C678F"/>
    <w:rsid w:val="000C6E65"/>
    <w:rsid w:val="000C789B"/>
    <w:rsid w:val="000C7DFB"/>
    <w:rsid w:val="000D000B"/>
    <w:rsid w:val="000D06E3"/>
    <w:rsid w:val="000D0CDB"/>
    <w:rsid w:val="000D202C"/>
    <w:rsid w:val="000D3417"/>
    <w:rsid w:val="000D4FCE"/>
    <w:rsid w:val="000D52AD"/>
    <w:rsid w:val="000D5F35"/>
    <w:rsid w:val="000D62B4"/>
    <w:rsid w:val="000D6B4C"/>
    <w:rsid w:val="000E196E"/>
    <w:rsid w:val="000E2207"/>
    <w:rsid w:val="000E319F"/>
    <w:rsid w:val="000E3B50"/>
    <w:rsid w:val="000E3E94"/>
    <w:rsid w:val="000E44F7"/>
    <w:rsid w:val="000E4769"/>
    <w:rsid w:val="000E5B3B"/>
    <w:rsid w:val="000E5BC6"/>
    <w:rsid w:val="000E60B0"/>
    <w:rsid w:val="000E70BE"/>
    <w:rsid w:val="000E754E"/>
    <w:rsid w:val="000F0F59"/>
    <w:rsid w:val="000F1306"/>
    <w:rsid w:val="000F17BC"/>
    <w:rsid w:val="000F24F4"/>
    <w:rsid w:val="000F4326"/>
    <w:rsid w:val="000F5E78"/>
    <w:rsid w:val="0010020B"/>
    <w:rsid w:val="00101C69"/>
    <w:rsid w:val="001025AD"/>
    <w:rsid w:val="00102B1B"/>
    <w:rsid w:val="00105801"/>
    <w:rsid w:val="00105D6F"/>
    <w:rsid w:val="00106F3A"/>
    <w:rsid w:val="00110260"/>
    <w:rsid w:val="001113CC"/>
    <w:rsid w:val="001116F7"/>
    <w:rsid w:val="00111EE0"/>
    <w:rsid w:val="0011398C"/>
    <w:rsid w:val="00113C3D"/>
    <w:rsid w:val="00114147"/>
    <w:rsid w:val="00114271"/>
    <w:rsid w:val="001221C1"/>
    <w:rsid w:val="00122886"/>
    <w:rsid w:val="00122FA8"/>
    <w:rsid w:val="00123FDF"/>
    <w:rsid w:val="0012710C"/>
    <w:rsid w:val="0013016B"/>
    <w:rsid w:val="001301D3"/>
    <w:rsid w:val="001306EB"/>
    <w:rsid w:val="00130BD2"/>
    <w:rsid w:val="00131EAD"/>
    <w:rsid w:val="001329A5"/>
    <w:rsid w:val="001334D5"/>
    <w:rsid w:val="00136790"/>
    <w:rsid w:val="001368D6"/>
    <w:rsid w:val="00136F6B"/>
    <w:rsid w:val="001376B3"/>
    <w:rsid w:val="00137FC4"/>
    <w:rsid w:val="00140571"/>
    <w:rsid w:val="00140C57"/>
    <w:rsid w:val="00140D73"/>
    <w:rsid w:val="00141486"/>
    <w:rsid w:val="001415C4"/>
    <w:rsid w:val="00142AC4"/>
    <w:rsid w:val="0014378F"/>
    <w:rsid w:val="00143D27"/>
    <w:rsid w:val="00143E9C"/>
    <w:rsid w:val="00145EFA"/>
    <w:rsid w:val="00146E3B"/>
    <w:rsid w:val="00146FB1"/>
    <w:rsid w:val="00150956"/>
    <w:rsid w:val="00153613"/>
    <w:rsid w:val="00153925"/>
    <w:rsid w:val="00155B3F"/>
    <w:rsid w:val="00155F31"/>
    <w:rsid w:val="0015656C"/>
    <w:rsid w:val="001569AE"/>
    <w:rsid w:val="00156F90"/>
    <w:rsid w:val="001576DC"/>
    <w:rsid w:val="001578AD"/>
    <w:rsid w:val="00160BE9"/>
    <w:rsid w:val="00161DA7"/>
    <w:rsid w:val="0016256B"/>
    <w:rsid w:val="00165532"/>
    <w:rsid w:val="00166DC5"/>
    <w:rsid w:val="00166E50"/>
    <w:rsid w:val="00166EC1"/>
    <w:rsid w:val="00167111"/>
    <w:rsid w:val="00170F1F"/>
    <w:rsid w:val="00176276"/>
    <w:rsid w:val="00177396"/>
    <w:rsid w:val="001808E0"/>
    <w:rsid w:val="00180B2A"/>
    <w:rsid w:val="00180C5C"/>
    <w:rsid w:val="001812E9"/>
    <w:rsid w:val="00181F95"/>
    <w:rsid w:val="00182039"/>
    <w:rsid w:val="001832D7"/>
    <w:rsid w:val="00183AFE"/>
    <w:rsid w:val="001842CB"/>
    <w:rsid w:val="001859FB"/>
    <w:rsid w:val="00185F6C"/>
    <w:rsid w:val="001869AB"/>
    <w:rsid w:val="00187418"/>
    <w:rsid w:val="00192B00"/>
    <w:rsid w:val="0019332D"/>
    <w:rsid w:val="00193E01"/>
    <w:rsid w:val="0019418E"/>
    <w:rsid w:val="00194314"/>
    <w:rsid w:val="001A0854"/>
    <w:rsid w:val="001A0959"/>
    <w:rsid w:val="001A0F63"/>
    <w:rsid w:val="001A17C2"/>
    <w:rsid w:val="001A2AAA"/>
    <w:rsid w:val="001A2E39"/>
    <w:rsid w:val="001A378D"/>
    <w:rsid w:val="001A459D"/>
    <w:rsid w:val="001A5254"/>
    <w:rsid w:val="001A5B32"/>
    <w:rsid w:val="001A5F6F"/>
    <w:rsid w:val="001A62B0"/>
    <w:rsid w:val="001A6EA1"/>
    <w:rsid w:val="001A72FA"/>
    <w:rsid w:val="001B1A04"/>
    <w:rsid w:val="001B255D"/>
    <w:rsid w:val="001B7066"/>
    <w:rsid w:val="001B7068"/>
    <w:rsid w:val="001B762F"/>
    <w:rsid w:val="001C148E"/>
    <w:rsid w:val="001C1EC7"/>
    <w:rsid w:val="001C37CD"/>
    <w:rsid w:val="001C4C39"/>
    <w:rsid w:val="001C543A"/>
    <w:rsid w:val="001C558F"/>
    <w:rsid w:val="001C6440"/>
    <w:rsid w:val="001C77E7"/>
    <w:rsid w:val="001D063B"/>
    <w:rsid w:val="001D19A0"/>
    <w:rsid w:val="001D1F05"/>
    <w:rsid w:val="001D2EF7"/>
    <w:rsid w:val="001D4890"/>
    <w:rsid w:val="001D5534"/>
    <w:rsid w:val="001D561D"/>
    <w:rsid w:val="001D5C3F"/>
    <w:rsid w:val="001D67DF"/>
    <w:rsid w:val="001D72B9"/>
    <w:rsid w:val="001E29E7"/>
    <w:rsid w:val="001E340D"/>
    <w:rsid w:val="001E3ABA"/>
    <w:rsid w:val="001E5397"/>
    <w:rsid w:val="001E5CED"/>
    <w:rsid w:val="001E6082"/>
    <w:rsid w:val="001F0061"/>
    <w:rsid w:val="001F273B"/>
    <w:rsid w:val="001F27FF"/>
    <w:rsid w:val="001F3D4C"/>
    <w:rsid w:val="001F463C"/>
    <w:rsid w:val="001F7EE2"/>
    <w:rsid w:val="00201405"/>
    <w:rsid w:val="0020298B"/>
    <w:rsid w:val="00202E3C"/>
    <w:rsid w:val="002033FC"/>
    <w:rsid w:val="00203C9F"/>
    <w:rsid w:val="00203EF3"/>
    <w:rsid w:val="002041CC"/>
    <w:rsid w:val="002057B0"/>
    <w:rsid w:val="002070E7"/>
    <w:rsid w:val="002073F9"/>
    <w:rsid w:val="00207D7D"/>
    <w:rsid w:val="002108DD"/>
    <w:rsid w:val="002122C8"/>
    <w:rsid w:val="00212D1D"/>
    <w:rsid w:val="00214068"/>
    <w:rsid w:val="002160B4"/>
    <w:rsid w:val="0021757F"/>
    <w:rsid w:val="00217A53"/>
    <w:rsid w:val="00217A5A"/>
    <w:rsid w:val="00217C91"/>
    <w:rsid w:val="00222266"/>
    <w:rsid w:val="00223C77"/>
    <w:rsid w:val="002265D5"/>
    <w:rsid w:val="00226E28"/>
    <w:rsid w:val="00227C35"/>
    <w:rsid w:val="002312EB"/>
    <w:rsid w:val="00231F64"/>
    <w:rsid w:val="0023383B"/>
    <w:rsid w:val="00233E6E"/>
    <w:rsid w:val="00234DFD"/>
    <w:rsid w:val="00236AD0"/>
    <w:rsid w:val="00237AED"/>
    <w:rsid w:val="002400A9"/>
    <w:rsid w:val="0024100F"/>
    <w:rsid w:val="00243494"/>
    <w:rsid w:val="002449F1"/>
    <w:rsid w:val="00244AA4"/>
    <w:rsid w:val="0024511E"/>
    <w:rsid w:val="00245CEC"/>
    <w:rsid w:val="00246CDB"/>
    <w:rsid w:val="00247422"/>
    <w:rsid w:val="00247D84"/>
    <w:rsid w:val="00247F69"/>
    <w:rsid w:val="00250893"/>
    <w:rsid w:val="002531D3"/>
    <w:rsid w:val="0025506F"/>
    <w:rsid w:val="00257FEB"/>
    <w:rsid w:val="00260A63"/>
    <w:rsid w:val="002612FF"/>
    <w:rsid w:val="00261588"/>
    <w:rsid w:val="002616D4"/>
    <w:rsid w:val="00261EE2"/>
    <w:rsid w:val="002620D0"/>
    <w:rsid w:val="002621BA"/>
    <w:rsid w:val="00262699"/>
    <w:rsid w:val="00262B61"/>
    <w:rsid w:val="00264BE2"/>
    <w:rsid w:val="00265468"/>
    <w:rsid w:val="00266C21"/>
    <w:rsid w:val="00267409"/>
    <w:rsid w:val="002700D6"/>
    <w:rsid w:val="00271767"/>
    <w:rsid w:val="00273020"/>
    <w:rsid w:val="00274498"/>
    <w:rsid w:val="0027564A"/>
    <w:rsid w:val="00275873"/>
    <w:rsid w:val="002818C5"/>
    <w:rsid w:val="0028452F"/>
    <w:rsid w:val="00287C76"/>
    <w:rsid w:val="00287CDE"/>
    <w:rsid w:val="0029148F"/>
    <w:rsid w:val="00292F82"/>
    <w:rsid w:val="002931D7"/>
    <w:rsid w:val="0029378D"/>
    <w:rsid w:val="002937D5"/>
    <w:rsid w:val="002938EF"/>
    <w:rsid w:val="002952CA"/>
    <w:rsid w:val="00297211"/>
    <w:rsid w:val="00297443"/>
    <w:rsid w:val="00297589"/>
    <w:rsid w:val="002A049F"/>
    <w:rsid w:val="002A191C"/>
    <w:rsid w:val="002A1C68"/>
    <w:rsid w:val="002A20C1"/>
    <w:rsid w:val="002A36DC"/>
    <w:rsid w:val="002A4331"/>
    <w:rsid w:val="002A497B"/>
    <w:rsid w:val="002A7363"/>
    <w:rsid w:val="002B00B4"/>
    <w:rsid w:val="002B1BA3"/>
    <w:rsid w:val="002B2662"/>
    <w:rsid w:val="002B4E8F"/>
    <w:rsid w:val="002B4EFD"/>
    <w:rsid w:val="002B5B42"/>
    <w:rsid w:val="002B6381"/>
    <w:rsid w:val="002B77A7"/>
    <w:rsid w:val="002B7B04"/>
    <w:rsid w:val="002C08FC"/>
    <w:rsid w:val="002C0AE0"/>
    <w:rsid w:val="002C2F71"/>
    <w:rsid w:val="002C425D"/>
    <w:rsid w:val="002C47D1"/>
    <w:rsid w:val="002C4B37"/>
    <w:rsid w:val="002C5B20"/>
    <w:rsid w:val="002C5DD8"/>
    <w:rsid w:val="002C5FD6"/>
    <w:rsid w:val="002C6297"/>
    <w:rsid w:val="002D009F"/>
    <w:rsid w:val="002D2022"/>
    <w:rsid w:val="002D2226"/>
    <w:rsid w:val="002D2E39"/>
    <w:rsid w:val="002D3897"/>
    <w:rsid w:val="002D3B85"/>
    <w:rsid w:val="002D3E61"/>
    <w:rsid w:val="002D4774"/>
    <w:rsid w:val="002D500E"/>
    <w:rsid w:val="002D5DBE"/>
    <w:rsid w:val="002D5FF5"/>
    <w:rsid w:val="002E0193"/>
    <w:rsid w:val="002E22BC"/>
    <w:rsid w:val="002E24B7"/>
    <w:rsid w:val="002E3159"/>
    <w:rsid w:val="002E39AD"/>
    <w:rsid w:val="002E3BFC"/>
    <w:rsid w:val="002E460F"/>
    <w:rsid w:val="002E499B"/>
    <w:rsid w:val="002E6257"/>
    <w:rsid w:val="002E7527"/>
    <w:rsid w:val="002F08B9"/>
    <w:rsid w:val="002F136A"/>
    <w:rsid w:val="002F1B98"/>
    <w:rsid w:val="002F35BE"/>
    <w:rsid w:val="002F44D1"/>
    <w:rsid w:val="002F4680"/>
    <w:rsid w:val="002F52D0"/>
    <w:rsid w:val="002F68D8"/>
    <w:rsid w:val="002F6DE0"/>
    <w:rsid w:val="00300603"/>
    <w:rsid w:val="003009F0"/>
    <w:rsid w:val="00300E4F"/>
    <w:rsid w:val="00300EC1"/>
    <w:rsid w:val="00302577"/>
    <w:rsid w:val="003029CC"/>
    <w:rsid w:val="00303BEB"/>
    <w:rsid w:val="003040E7"/>
    <w:rsid w:val="00304110"/>
    <w:rsid w:val="0030428A"/>
    <w:rsid w:val="0030431B"/>
    <w:rsid w:val="00305CF9"/>
    <w:rsid w:val="0030618B"/>
    <w:rsid w:val="003062B2"/>
    <w:rsid w:val="003070B3"/>
    <w:rsid w:val="0030735F"/>
    <w:rsid w:val="00307532"/>
    <w:rsid w:val="003125D9"/>
    <w:rsid w:val="003214A4"/>
    <w:rsid w:val="00322F08"/>
    <w:rsid w:val="003230BA"/>
    <w:rsid w:val="003237E1"/>
    <w:rsid w:val="00324DEE"/>
    <w:rsid w:val="00324FD2"/>
    <w:rsid w:val="00330DF2"/>
    <w:rsid w:val="003325A5"/>
    <w:rsid w:val="00332D60"/>
    <w:rsid w:val="00332E1D"/>
    <w:rsid w:val="00333DDA"/>
    <w:rsid w:val="00333ED0"/>
    <w:rsid w:val="00335A6B"/>
    <w:rsid w:val="00340EFE"/>
    <w:rsid w:val="003413EE"/>
    <w:rsid w:val="00343E32"/>
    <w:rsid w:val="00345401"/>
    <w:rsid w:val="0034572A"/>
    <w:rsid w:val="00346A6D"/>
    <w:rsid w:val="003472B1"/>
    <w:rsid w:val="0034739E"/>
    <w:rsid w:val="00351254"/>
    <w:rsid w:val="0035148C"/>
    <w:rsid w:val="003519DE"/>
    <w:rsid w:val="00353C4B"/>
    <w:rsid w:val="003542DC"/>
    <w:rsid w:val="00354B1E"/>
    <w:rsid w:val="00355BE7"/>
    <w:rsid w:val="00356659"/>
    <w:rsid w:val="00356864"/>
    <w:rsid w:val="00356947"/>
    <w:rsid w:val="00356C75"/>
    <w:rsid w:val="00361191"/>
    <w:rsid w:val="003617C6"/>
    <w:rsid w:val="0036255D"/>
    <w:rsid w:val="00362A5F"/>
    <w:rsid w:val="00362D46"/>
    <w:rsid w:val="0036314B"/>
    <w:rsid w:val="00366A5F"/>
    <w:rsid w:val="00367430"/>
    <w:rsid w:val="0037049E"/>
    <w:rsid w:val="0037125E"/>
    <w:rsid w:val="0037164C"/>
    <w:rsid w:val="00371E8D"/>
    <w:rsid w:val="003720B8"/>
    <w:rsid w:val="00372A79"/>
    <w:rsid w:val="003733B5"/>
    <w:rsid w:val="00374566"/>
    <w:rsid w:val="00375B16"/>
    <w:rsid w:val="00376CCF"/>
    <w:rsid w:val="00376D36"/>
    <w:rsid w:val="00384BC7"/>
    <w:rsid w:val="00384D2A"/>
    <w:rsid w:val="00385587"/>
    <w:rsid w:val="003855D9"/>
    <w:rsid w:val="00386268"/>
    <w:rsid w:val="0038727B"/>
    <w:rsid w:val="003875A7"/>
    <w:rsid w:val="00387639"/>
    <w:rsid w:val="0039163F"/>
    <w:rsid w:val="00391F33"/>
    <w:rsid w:val="00392583"/>
    <w:rsid w:val="003926FE"/>
    <w:rsid w:val="00395666"/>
    <w:rsid w:val="00395780"/>
    <w:rsid w:val="003A3E02"/>
    <w:rsid w:val="003A4325"/>
    <w:rsid w:val="003A7B98"/>
    <w:rsid w:val="003A7CA1"/>
    <w:rsid w:val="003B275F"/>
    <w:rsid w:val="003B2DC1"/>
    <w:rsid w:val="003B3C11"/>
    <w:rsid w:val="003B667C"/>
    <w:rsid w:val="003B740D"/>
    <w:rsid w:val="003C011F"/>
    <w:rsid w:val="003C1A3E"/>
    <w:rsid w:val="003C3C83"/>
    <w:rsid w:val="003C46B3"/>
    <w:rsid w:val="003C4C35"/>
    <w:rsid w:val="003C59E1"/>
    <w:rsid w:val="003C6CEB"/>
    <w:rsid w:val="003C6EC5"/>
    <w:rsid w:val="003D0423"/>
    <w:rsid w:val="003D1013"/>
    <w:rsid w:val="003D10BE"/>
    <w:rsid w:val="003D2273"/>
    <w:rsid w:val="003D26AB"/>
    <w:rsid w:val="003D2D80"/>
    <w:rsid w:val="003D4029"/>
    <w:rsid w:val="003D5607"/>
    <w:rsid w:val="003E21E7"/>
    <w:rsid w:val="003E3FF7"/>
    <w:rsid w:val="003E462F"/>
    <w:rsid w:val="003E4740"/>
    <w:rsid w:val="003E5A42"/>
    <w:rsid w:val="003E7F47"/>
    <w:rsid w:val="003F0BBD"/>
    <w:rsid w:val="003F14EC"/>
    <w:rsid w:val="003F226E"/>
    <w:rsid w:val="003F2D80"/>
    <w:rsid w:val="003F32F9"/>
    <w:rsid w:val="003F3D6B"/>
    <w:rsid w:val="003F404A"/>
    <w:rsid w:val="003F5C1D"/>
    <w:rsid w:val="004011B3"/>
    <w:rsid w:val="004020A6"/>
    <w:rsid w:val="00402309"/>
    <w:rsid w:val="00403E9A"/>
    <w:rsid w:val="00404180"/>
    <w:rsid w:val="004042E1"/>
    <w:rsid w:val="00404A3C"/>
    <w:rsid w:val="00405BD0"/>
    <w:rsid w:val="00406106"/>
    <w:rsid w:val="004063C2"/>
    <w:rsid w:val="00406EE6"/>
    <w:rsid w:val="004075E4"/>
    <w:rsid w:val="004103ED"/>
    <w:rsid w:val="00412AF3"/>
    <w:rsid w:val="00413395"/>
    <w:rsid w:val="00413AD9"/>
    <w:rsid w:val="00415A86"/>
    <w:rsid w:val="004168B3"/>
    <w:rsid w:val="0042209E"/>
    <w:rsid w:val="00423DC3"/>
    <w:rsid w:val="004242C5"/>
    <w:rsid w:val="004259BE"/>
    <w:rsid w:val="004265B0"/>
    <w:rsid w:val="00426B25"/>
    <w:rsid w:val="0042740B"/>
    <w:rsid w:val="004326DD"/>
    <w:rsid w:val="004329F3"/>
    <w:rsid w:val="00432F26"/>
    <w:rsid w:val="0043315D"/>
    <w:rsid w:val="004331D5"/>
    <w:rsid w:val="00434D11"/>
    <w:rsid w:val="004358C0"/>
    <w:rsid w:val="00435E66"/>
    <w:rsid w:val="00436067"/>
    <w:rsid w:val="00437C0B"/>
    <w:rsid w:val="004402CF"/>
    <w:rsid w:val="00440554"/>
    <w:rsid w:val="00440962"/>
    <w:rsid w:val="00441920"/>
    <w:rsid w:val="00441B09"/>
    <w:rsid w:val="00442D50"/>
    <w:rsid w:val="00450EFE"/>
    <w:rsid w:val="004522C9"/>
    <w:rsid w:val="00452815"/>
    <w:rsid w:val="0045389B"/>
    <w:rsid w:val="00453F14"/>
    <w:rsid w:val="004562A8"/>
    <w:rsid w:val="00456978"/>
    <w:rsid w:val="00460783"/>
    <w:rsid w:val="00460A78"/>
    <w:rsid w:val="004618BD"/>
    <w:rsid w:val="00461FD2"/>
    <w:rsid w:val="004634C3"/>
    <w:rsid w:val="004637E0"/>
    <w:rsid w:val="00463830"/>
    <w:rsid w:val="0046463F"/>
    <w:rsid w:val="0046583B"/>
    <w:rsid w:val="00465910"/>
    <w:rsid w:val="00466300"/>
    <w:rsid w:val="00470433"/>
    <w:rsid w:val="0047051A"/>
    <w:rsid w:val="00471386"/>
    <w:rsid w:val="00473E3B"/>
    <w:rsid w:val="00473E88"/>
    <w:rsid w:val="004767AC"/>
    <w:rsid w:val="00477EAB"/>
    <w:rsid w:val="00480808"/>
    <w:rsid w:val="00481E97"/>
    <w:rsid w:val="0048342B"/>
    <w:rsid w:val="004837BC"/>
    <w:rsid w:val="00485400"/>
    <w:rsid w:val="0048688D"/>
    <w:rsid w:val="004871D5"/>
    <w:rsid w:val="004908EF"/>
    <w:rsid w:val="00490EF4"/>
    <w:rsid w:val="0049142B"/>
    <w:rsid w:val="00491501"/>
    <w:rsid w:val="00493656"/>
    <w:rsid w:val="00493BDF"/>
    <w:rsid w:val="00493C8D"/>
    <w:rsid w:val="0049502B"/>
    <w:rsid w:val="00495160"/>
    <w:rsid w:val="00496953"/>
    <w:rsid w:val="00497517"/>
    <w:rsid w:val="004A157D"/>
    <w:rsid w:val="004A21F8"/>
    <w:rsid w:val="004A2E43"/>
    <w:rsid w:val="004A35E1"/>
    <w:rsid w:val="004A369C"/>
    <w:rsid w:val="004A6217"/>
    <w:rsid w:val="004A6427"/>
    <w:rsid w:val="004A71EE"/>
    <w:rsid w:val="004A7BC3"/>
    <w:rsid w:val="004A7C07"/>
    <w:rsid w:val="004A7C12"/>
    <w:rsid w:val="004A7C28"/>
    <w:rsid w:val="004B08A4"/>
    <w:rsid w:val="004B0C84"/>
    <w:rsid w:val="004B166A"/>
    <w:rsid w:val="004B26CF"/>
    <w:rsid w:val="004B2AFE"/>
    <w:rsid w:val="004B421D"/>
    <w:rsid w:val="004B62C5"/>
    <w:rsid w:val="004B732D"/>
    <w:rsid w:val="004B7BE2"/>
    <w:rsid w:val="004B7CB5"/>
    <w:rsid w:val="004C0AAC"/>
    <w:rsid w:val="004C193E"/>
    <w:rsid w:val="004C4842"/>
    <w:rsid w:val="004C4DF5"/>
    <w:rsid w:val="004C5249"/>
    <w:rsid w:val="004C61A8"/>
    <w:rsid w:val="004C66B1"/>
    <w:rsid w:val="004C674C"/>
    <w:rsid w:val="004D2203"/>
    <w:rsid w:val="004D2252"/>
    <w:rsid w:val="004D2392"/>
    <w:rsid w:val="004D2E4A"/>
    <w:rsid w:val="004D4DD7"/>
    <w:rsid w:val="004D5E64"/>
    <w:rsid w:val="004E12D5"/>
    <w:rsid w:val="004E267B"/>
    <w:rsid w:val="004E2B85"/>
    <w:rsid w:val="004E2BEF"/>
    <w:rsid w:val="004E37BD"/>
    <w:rsid w:val="004E3E1A"/>
    <w:rsid w:val="004E525F"/>
    <w:rsid w:val="004E5664"/>
    <w:rsid w:val="004E6183"/>
    <w:rsid w:val="004F0325"/>
    <w:rsid w:val="004F41D6"/>
    <w:rsid w:val="004F4D25"/>
    <w:rsid w:val="004F4DA7"/>
    <w:rsid w:val="004F4EBD"/>
    <w:rsid w:val="004F553C"/>
    <w:rsid w:val="004F6DB5"/>
    <w:rsid w:val="004F73A7"/>
    <w:rsid w:val="004F75CF"/>
    <w:rsid w:val="004F79C2"/>
    <w:rsid w:val="00500114"/>
    <w:rsid w:val="00500889"/>
    <w:rsid w:val="005008FC"/>
    <w:rsid w:val="00501D6D"/>
    <w:rsid w:val="00501E60"/>
    <w:rsid w:val="00505749"/>
    <w:rsid w:val="0050770D"/>
    <w:rsid w:val="00507D73"/>
    <w:rsid w:val="005103B0"/>
    <w:rsid w:val="00510644"/>
    <w:rsid w:val="005109D0"/>
    <w:rsid w:val="005111AE"/>
    <w:rsid w:val="00511896"/>
    <w:rsid w:val="00512A58"/>
    <w:rsid w:val="0051652F"/>
    <w:rsid w:val="005167E4"/>
    <w:rsid w:val="0052015B"/>
    <w:rsid w:val="00521562"/>
    <w:rsid w:val="005228E1"/>
    <w:rsid w:val="00522AB1"/>
    <w:rsid w:val="00523227"/>
    <w:rsid w:val="005237C6"/>
    <w:rsid w:val="005261B3"/>
    <w:rsid w:val="0052752C"/>
    <w:rsid w:val="005306A8"/>
    <w:rsid w:val="00531007"/>
    <w:rsid w:val="00532667"/>
    <w:rsid w:val="00532A1D"/>
    <w:rsid w:val="0053348E"/>
    <w:rsid w:val="0053429B"/>
    <w:rsid w:val="00534353"/>
    <w:rsid w:val="00534A00"/>
    <w:rsid w:val="005428ED"/>
    <w:rsid w:val="005442BF"/>
    <w:rsid w:val="00544555"/>
    <w:rsid w:val="005448D5"/>
    <w:rsid w:val="00546C33"/>
    <w:rsid w:val="00546D1E"/>
    <w:rsid w:val="00547EAB"/>
    <w:rsid w:val="005512CD"/>
    <w:rsid w:val="005524E1"/>
    <w:rsid w:val="005527B7"/>
    <w:rsid w:val="00552C10"/>
    <w:rsid w:val="00557F86"/>
    <w:rsid w:val="00562E8D"/>
    <w:rsid w:val="0056445B"/>
    <w:rsid w:val="00567107"/>
    <w:rsid w:val="0056781A"/>
    <w:rsid w:val="00570082"/>
    <w:rsid w:val="005703CB"/>
    <w:rsid w:val="00571500"/>
    <w:rsid w:val="00571A2F"/>
    <w:rsid w:val="005723BA"/>
    <w:rsid w:val="00572C2C"/>
    <w:rsid w:val="0057387A"/>
    <w:rsid w:val="005741D4"/>
    <w:rsid w:val="005750F9"/>
    <w:rsid w:val="005755C2"/>
    <w:rsid w:val="00575718"/>
    <w:rsid w:val="0057714A"/>
    <w:rsid w:val="00577873"/>
    <w:rsid w:val="00577A9A"/>
    <w:rsid w:val="00582E39"/>
    <w:rsid w:val="005831A3"/>
    <w:rsid w:val="005843FB"/>
    <w:rsid w:val="00586EFE"/>
    <w:rsid w:val="00587938"/>
    <w:rsid w:val="00591089"/>
    <w:rsid w:val="005939BA"/>
    <w:rsid w:val="00595930"/>
    <w:rsid w:val="00596432"/>
    <w:rsid w:val="00596E73"/>
    <w:rsid w:val="00597646"/>
    <w:rsid w:val="005976AA"/>
    <w:rsid w:val="005979E3"/>
    <w:rsid w:val="005A01B9"/>
    <w:rsid w:val="005A0C9D"/>
    <w:rsid w:val="005A2527"/>
    <w:rsid w:val="005A28DB"/>
    <w:rsid w:val="005A45A6"/>
    <w:rsid w:val="005A5C9B"/>
    <w:rsid w:val="005A68FC"/>
    <w:rsid w:val="005B05AD"/>
    <w:rsid w:val="005B0BD7"/>
    <w:rsid w:val="005B12F7"/>
    <w:rsid w:val="005B2E5B"/>
    <w:rsid w:val="005B3071"/>
    <w:rsid w:val="005B30B0"/>
    <w:rsid w:val="005B3164"/>
    <w:rsid w:val="005B31BC"/>
    <w:rsid w:val="005B372E"/>
    <w:rsid w:val="005B37EF"/>
    <w:rsid w:val="005B601F"/>
    <w:rsid w:val="005C0138"/>
    <w:rsid w:val="005C1352"/>
    <w:rsid w:val="005C15CE"/>
    <w:rsid w:val="005C33DF"/>
    <w:rsid w:val="005C5459"/>
    <w:rsid w:val="005C6043"/>
    <w:rsid w:val="005C6575"/>
    <w:rsid w:val="005D12DA"/>
    <w:rsid w:val="005D3D1C"/>
    <w:rsid w:val="005D45A8"/>
    <w:rsid w:val="005D4784"/>
    <w:rsid w:val="005D5201"/>
    <w:rsid w:val="005D52CA"/>
    <w:rsid w:val="005D5FEC"/>
    <w:rsid w:val="005D7569"/>
    <w:rsid w:val="005E0EB4"/>
    <w:rsid w:val="005E1DC4"/>
    <w:rsid w:val="005E1FA4"/>
    <w:rsid w:val="005E35E4"/>
    <w:rsid w:val="005E4215"/>
    <w:rsid w:val="005E507B"/>
    <w:rsid w:val="005E54EC"/>
    <w:rsid w:val="005E5782"/>
    <w:rsid w:val="005E7BD9"/>
    <w:rsid w:val="005E7D46"/>
    <w:rsid w:val="005E7EAC"/>
    <w:rsid w:val="005E7F09"/>
    <w:rsid w:val="005E7F3B"/>
    <w:rsid w:val="005F070F"/>
    <w:rsid w:val="005F1303"/>
    <w:rsid w:val="005F2384"/>
    <w:rsid w:val="005F303F"/>
    <w:rsid w:val="005F4368"/>
    <w:rsid w:val="005F5A91"/>
    <w:rsid w:val="005F5C58"/>
    <w:rsid w:val="005F5FEB"/>
    <w:rsid w:val="005F6029"/>
    <w:rsid w:val="005F67F2"/>
    <w:rsid w:val="005F6852"/>
    <w:rsid w:val="005F7970"/>
    <w:rsid w:val="00602AC1"/>
    <w:rsid w:val="00602CD3"/>
    <w:rsid w:val="0060302F"/>
    <w:rsid w:val="00605AA2"/>
    <w:rsid w:val="0060606B"/>
    <w:rsid w:val="00607518"/>
    <w:rsid w:val="00607751"/>
    <w:rsid w:val="00610810"/>
    <w:rsid w:val="00611DCE"/>
    <w:rsid w:val="00613CA0"/>
    <w:rsid w:val="00614659"/>
    <w:rsid w:val="006153EA"/>
    <w:rsid w:val="006174CA"/>
    <w:rsid w:val="006200ED"/>
    <w:rsid w:val="006214B3"/>
    <w:rsid w:val="006227F0"/>
    <w:rsid w:val="00622D4C"/>
    <w:rsid w:val="00622D73"/>
    <w:rsid w:val="00622D91"/>
    <w:rsid w:val="00623AE3"/>
    <w:rsid w:val="006243A0"/>
    <w:rsid w:val="0062600A"/>
    <w:rsid w:val="00626721"/>
    <w:rsid w:val="00626A57"/>
    <w:rsid w:val="00626F97"/>
    <w:rsid w:val="00626FFC"/>
    <w:rsid w:val="0062749D"/>
    <w:rsid w:val="00627D8E"/>
    <w:rsid w:val="00630610"/>
    <w:rsid w:val="00631395"/>
    <w:rsid w:val="0063153E"/>
    <w:rsid w:val="00631713"/>
    <w:rsid w:val="00631F45"/>
    <w:rsid w:val="0063250F"/>
    <w:rsid w:val="00632BEE"/>
    <w:rsid w:val="006333FB"/>
    <w:rsid w:val="006340F4"/>
    <w:rsid w:val="0063442D"/>
    <w:rsid w:val="00635592"/>
    <w:rsid w:val="00636A3C"/>
    <w:rsid w:val="00637730"/>
    <w:rsid w:val="00640345"/>
    <w:rsid w:val="00640569"/>
    <w:rsid w:val="006416B0"/>
    <w:rsid w:val="006421C4"/>
    <w:rsid w:val="00642877"/>
    <w:rsid w:val="0064421C"/>
    <w:rsid w:val="00644B83"/>
    <w:rsid w:val="00644FA2"/>
    <w:rsid w:val="0064749C"/>
    <w:rsid w:val="006478E3"/>
    <w:rsid w:val="00650C91"/>
    <w:rsid w:val="00650F78"/>
    <w:rsid w:val="006517E8"/>
    <w:rsid w:val="00651E6B"/>
    <w:rsid w:val="006523D9"/>
    <w:rsid w:val="0065258B"/>
    <w:rsid w:val="006528A9"/>
    <w:rsid w:val="0065290C"/>
    <w:rsid w:val="00653C23"/>
    <w:rsid w:val="00654CFE"/>
    <w:rsid w:val="00654D84"/>
    <w:rsid w:val="00657940"/>
    <w:rsid w:val="006606A7"/>
    <w:rsid w:val="00660B58"/>
    <w:rsid w:val="00661AB5"/>
    <w:rsid w:val="00662D19"/>
    <w:rsid w:val="00663E5B"/>
    <w:rsid w:val="006643CC"/>
    <w:rsid w:val="006661DE"/>
    <w:rsid w:val="00666240"/>
    <w:rsid w:val="006668EE"/>
    <w:rsid w:val="00666F79"/>
    <w:rsid w:val="00666FE0"/>
    <w:rsid w:val="00667B18"/>
    <w:rsid w:val="00671840"/>
    <w:rsid w:val="00671DAB"/>
    <w:rsid w:val="00673697"/>
    <w:rsid w:val="00673761"/>
    <w:rsid w:val="0067503F"/>
    <w:rsid w:val="00675492"/>
    <w:rsid w:val="00675B64"/>
    <w:rsid w:val="00680230"/>
    <w:rsid w:val="00680FA3"/>
    <w:rsid w:val="00681EE1"/>
    <w:rsid w:val="00682C15"/>
    <w:rsid w:val="00685F13"/>
    <w:rsid w:val="0068619B"/>
    <w:rsid w:val="0069005A"/>
    <w:rsid w:val="0069129D"/>
    <w:rsid w:val="006914CE"/>
    <w:rsid w:val="006923E0"/>
    <w:rsid w:val="00693A68"/>
    <w:rsid w:val="00693AED"/>
    <w:rsid w:val="00693EAB"/>
    <w:rsid w:val="00694D51"/>
    <w:rsid w:val="00695501"/>
    <w:rsid w:val="0069552A"/>
    <w:rsid w:val="006977AF"/>
    <w:rsid w:val="006A0437"/>
    <w:rsid w:val="006A0949"/>
    <w:rsid w:val="006A17C0"/>
    <w:rsid w:val="006A33F1"/>
    <w:rsid w:val="006A571D"/>
    <w:rsid w:val="006A625E"/>
    <w:rsid w:val="006B0E6C"/>
    <w:rsid w:val="006B11F2"/>
    <w:rsid w:val="006B1C24"/>
    <w:rsid w:val="006B1D46"/>
    <w:rsid w:val="006B2549"/>
    <w:rsid w:val="006B4867"/>
    <w:rsid w:val="006B7540"/>
    <w:rsid w:val="006B7B9E"/>
    <w:rsid w:val="006C1CF9"/>
    <w:rsid w:val="006C383C"/>
    <w:rsid w:val="006C4188"/>
    <w:rsid w:val="006C56E0"/>
    <w:rsid w:val="006C6E19"/>
    <w:rsid w:val="006D00AA"/>
    <w:rsid w:val="006D188D"/>
    <w:rsid w:val="006D197A"/>
    <w:rsid w:val="006D1A2C"/>
    <w:rsid w:val="006D22ED"/>
    <w:rsid w:val="006D3854"/>
    <w:rsid w:val="006D5319"/>
    <w:rsid w:val="006D7060"/>
    <w:rsid w:val="006D733F"/>
    <w:rsid w:val="006D73D8"/>
    <w:rsid w:val="006D7AEB"/>
    <w:rsid w:val="006E0AEB"/>
    <w:rsid w:val="006E0DC6"/>
    <w:rsid w:val="006E17A5"/>
    <w:rsid w:val="006E6025"/>
    <w:rsid w:val="006E6EA4"/>
    <w:rsid w:val="006F0586"/>
    <w:rsid w:val="006F0BBD"/>
    <w:rsid w:val="006F1696"/>
    <w:rsid w:val="006F2E87"/>
    <w:rsid w:val="006F35CE"/>
    <w:rsid w:val="006F3C4C"/>
    <w:rsid w:val="006F4036"/>
    <w:rsid w:val="006F4F6C"/>
    <w:rsid w:val="006F5C42"/>
    <w:rsid w:val="006F78ED"/>
    <w:rsid w:val="00700721"/>
    <w:rsid w:val="00700869"/>
    <w:rsid w:val="00700F6C"/>
    <w:rsid w:val="0070258E"/>
    <w:rsid w:val="00704246"/>
    <w:rsid w:val="007047F7"/>
    <w:rsid w:val="00704D59"/>
    <w:rsid w:val="0070660C"/>
    <w:rsid w:val="007071B2"/>
    <w:rsid w:val="00707460"/>
    <w:rsid w:val="00707CB2"/>
    <w:rsid w:val="007111C9"/>
    <w:rsid w:val="0071439A"/>
    <w:rsid w:val="00714CD9"/>
    <w:rsid w:val="00720E06"/>
    <w:rsid w:val="007215EF"/>
    <w:rsid w:val="0072192A"/>
    <w:rsid w:val="00722C2D"/>
    <w:rsid w:val="0072493C"/>
    <w:rsid w:val="00726032"/>
    <w:rsid w:val="00726107"/>
    <w:rsid w:val="007301EA"/>
    <w:rsid w:val="00730923"/>
    <w:rsid w:val="0073338A"/>
    <w:rsid w:val="00733A8F"/>
    <w:rsid w:val="00733AB8"/>
    <w:rsid w:val="0073421F"/>
    <w:rsid w:val="00734EB1"/>
    <w:rsid w:val="007354DE"/>
    <w:rsid w:val="00735A78"/>
    <w:rsid w:val="00735EF8"/>
    <w:rsid w:val="00736A3C"/>
    <w:rsid w:val="0074012E"/>
    <w:rsid w:val="0074072B"/>
    <w:rsid w:val="0074074F"/>
    <w:rsid w:val="00741084"/>
    <w:rsid w:val="0074128D"/>
    <w:rsid w:val="007417FA"/>
    <w:rsid w:val="00743835"/>
    <w:rsid w:val="0074433C"/>
    <w:rsid w:val="00744AC8"/>
    <w:rsid w:val="00744F41"/>
    <w:rsid w:val="007467A4"/>
    <w:rsid w:val="00746852"/>
    <w:rsid w:val="00746A13"/>
    <w:rsid w:val="00746F79"/>
    <w:rsid w:val="0075028F"/>
    <w:rsid w:val="00750634"/>
    <w:rsid w:val="00750982"/>
    <w:rsid w:val="00752342"/>
    <w:rsid w:val="00752A9D"/>
    <w:rsid w:val="00753B86"/>
    <w:rsid w:val="00754533"/>
    <w:rsid w:val="0075519F"/>
    <w:rsid w:val="007555E1"/>
    <w:rsid w:val="0075570B"/>
    <w:rsid w:val="00755C42"/>
    <w:rsid w:val="007563C1"/>
    <w:rsid w:val="00756BEE"/>
    <w:rsid w:val="007609B4"/>
    <w:rsid w:val="00763389"/>
    <w:rsid w:val="00765491"/>
    <w:rsid w:val="0076712E"/>
    <w:rsid w:val="00770CE2"/>
    <w:rsid w:val="00771326"/>
    <w:rsid w:val="00771651"/>
    <w:rsid w:val="00771F41"/>
    <w:rsid w:val="00772104"/>
    <w:rsid w:val="00772176"/>
    <w:rsid w:val="0077272F"/>
    <w:rsid w:val="007739A4"/>
    <w:rsid w:val="00775F36"/>
    <w:rsid w:val="00777260"/>
    <w:rsid w:val="00781406"/>
    <w:rsid w:val="0078180C"/>
    <w:rsid w:val="00781993"/>
    <w:rsid w:val="00782766"/>
    <w:rsid w:val="00782FD0"/>
    <w:rsid w:val="00784054"/>
    <w:rsid w:val="0078620D"/>
    <w:rsid w:val="007864DC"/>
    <w:rsid w:val="00790F69"/>
    <w:rsid w:val="0079206F"/>
    <w:rsid w:val="00792D9A"/>
    <w:rsid w:val="007946F5"/>
    <w:rsid w:val="00797D3D"/>
    <w:rsid w:val="00797E92"/>
    <w:rsid w:val="007A0DE9"/>
    <w:rsid w:val="007A11F7"/>
    <w:rsid w:val="007A15BF"/>
    <w:rsid w:val="007A2326"/>
    <w:rsid w:val="007A265F"/>
    <w:rsid w:val="007A308D"/>
    <w:rsid w:val="007A30A4"/>
    <w:rsid w:val="007A41F1"/>
    <w:rsid w:val="007A56F7"/>
    <w:rsid w:val="007A60A1"/>
    <w:rsid w:val="007A62E9"/>
    <w:rsid w:val="007A6AD1"/>
    <w:rsid w:val="007B03BF"/>
    <w:rsid w:val="007B1287"/>
    <w:rsid w:val="007B1B57"/>
    <w:rsid w:val="007B266A"/>
    <w:rsid w:val="007B293C"/>
    <w:rsid w:val="007B4C05"/>
    <w:rsid w:val="007B5A58"/>
    <w:rsid w:val="007B650E"/>
    <w:rsid w:val="007B6944"/>
    <w:rsid w:val="007B7EE1"/>
    <w:rsid w:val="007C1669"/>
    <w:rsid w:val="007C24CE"/>
    <w:rsid w:val="007C26F7"/>
    <w:rsid w:val="007C28D5"/>
    <w:rsid w:val="007C303A"/>
    <w:rsid w:val="007C4162"/>
    <w:rsid w:val="007D1795"/>
    <w:rsid w:val="007D21DD"/>
    <w:rsid w:val="007D2900"/>
    <w:rsid w:val="007D3ACC"/>
    <w:rsid w:val="007D4349"/>
    <w:rsid w:val="007D52A7"/>
    <w:rsid w:val="007D571C"/>
    <w:rsid w:val="007D5E4B"/>
    <w:rsid w:val="007D6479"/>
    <w:rsid w:val="007D7848"/>
    <w:rsid w:val="007D7E9E"/>
    <w:rsid w:val="007E105A"/>
    <w:rsid w:val="007E1735"/>
    <w:rsid w:val="007E1C8F"/>
    <w:rsid w:val="007E540D"/>
    <w:rsid w:val="007E54F3"/>
    <w:rsid w:val="007E5BCD"/>
    <w:rsid w:val="007F0639"/>
    <w:rsid w:val="007F0BF1"/>
    <w:rsid w:val="007F1F32"/>
    <w:rsid w:val="007F536A"/>
    <w:rsid w:val="007F5EDD"/>
    <w:rsid w:val="007F77C4"/>
    <w:rsid w:val="00801746"/>
    <w:rsid w:val="00801DC0"/>
    <w:rsid w:val="00802822"/>
    <w:rsid w:val="00802DF5"/>
    <w:rsid w:val="00803401"/>
    <w:rsid w:val="008036B2"/>
    <w:rsid w:val="00804057"/>
    <w:rsid w:val="00804444"/>
    <w:rsid w:val="00806486"/>
    <w:rsid w:val="0081211D"/>
    <w:rsid w:val="0081366A"/>
    <w:rsid w:val="008145BA"/>
    <w:rsid w:val="00815294"/>
    <w:rsid w:val="00815BA2"/>
    <w:rsid w:val="008162DF"/>
    <w:rsid w:val="00816838"/>
    <w:rsid w:val="008168F9"/>
    <w:rsid w:val="00820A81"/>
    <w:rsid w:val="008216F8"/>
    <w:rsid w:val="00821741"/>
    <w:rsid w:val="00821B7D"/>
    <w:rsid w:val="00822F4B"/>
    <w:rsid w:val="00823CA5"/>
    <w:rsid w:val="00823DB6"/>
    <w:rsid w:val="008267E3"/>
    <w:rsid w:val="00827C01"/>
    <w:rsid w:val="00827D7A"/>
    <w:rsid w:val="00830BC3"/>
    <w:rsid w:val="00831ED5"/>
    <w:rsid w:val="00831F93"/>
    <w:rsid w:val="0083291B"/>
    <w:rsid w:val="00832F56"/>
    <w:rsid w:val="0083497D"/>
    <w:rsid w:val="00835859"/>
    <w:rsid w:val="00836508"/>
    <w:rsid w:val="008376B7"/>
    <w:rsid w:val="00837C11"/>
    <w:rsid w:val="008414C4"/>
    <w:rsid w:val="00841642"/>
    <w:rsid w:val="00841BEF"/>
    <w:rsid w:val="00842A25"/>
    <w:rsid w:val="00843462"/>
    <w:rsid w:val="008436AB"/>
    <w:rsid w:val="00844E6A"/>
    <w:rsid w:val="0084553E"/>
    <w:rsid w:val="00846532"/>
    <w:rsid w:val="00847077"/>
    <w:rsid w:val="0084786D"/>
    <w:rsid w:val="00847A65"/>
    <w:rsid w:val="00851910"/>
    <w:rsid w:val="00853CDE"/>
    <w:rsid w:val="00853D8C"/>
    <w:rsid w:val="00853F4B"/>
    <w:rsid w:val="00854DEC"/>
    <w:rsid w:val="0085567E"/>
    <w:rsid w:val="00855992"/>
    <w:rsid w:val="008606D8"/>
    <w:rsid w:val="00862A2F"/>
    <w:rsid w:val="00863440"/>
    <w:rsid w:val="00864544"/>
    <w:rsid w:val="00873D01"/>
    <w:rsid w:val="0087551C"/>
    <w:rsid w:val="008774D3"/>
    <w:rsid w:val="00880B5E"/>
    <w:rsid w:val="008823F4"/>
    <w:rsid w:val="00882E2E"/>
    <w:rsid w:val="00885F85"/>
    <w:rsid w:val="008869E4"/>
    <w:rsid w:val="00891D56"/>
    <w:rsid w:val="00892E5C"/>
    <w:rsid w:val="00894FB2"/>
    <w:rsid w:val="0089533F"/>
    <w:rsid w:val="008967C7"/>
    <w:rsid w:val="008A017E"/>
    <w:rsid w:val="008A2465"/>
    <w:rsid w:val="008A2655"/>
    <w:rsid w:val="008A29D1"/>
    <w:rsid w:val="008A2C0C"/>
    <w:rsid w:val="008A2DD0"/>
    <w:rsid w:val="008A30F3"/>
    <w:rsid w:val="008A4342"/>
    <w:rsid w:val="008A4D1B"/>
    <w:rsid w:val="008A653B"/>
    <w:rsid w:val="008A7A5C"/>
    <w:rsid w:val="008A7B3C"/>
    <w:rsid w:val="008B15C9"/>
    <w:rsid w:val="008B1DCB"/>
    <w:rsid w:val="008B4204"/>
    <w:rsid w:val="008B4281"/>
    <w:rsid w:val="008B4296"/>
    <w:rsid w:val="008B467B"/>
    <w:rsid w:val="008B48C3"/>
    <w:rsid w:val="008B49E6"/>
    <w:rsid w:val="008B59D8"/>
    <w:rsid w:val="008B5E6F"/>
    <w:rsid w:val="008B6B5E"/>
    <w:rsid w:val="008B753D"/>
    <w:rsid w:val="008C11FD"/>
    <w:rsid w:val="008C2DB3"/>
    <w:rsid w:val="008C3DB8"/>
    <w:rsid w:val="008C4937"/>
    <w:rsid w:val="008C5882"/>
    <w:rsid w:val="008C793B"/>
    <w:rsid w:val="008D247C"/>
    <w:rsid w:val="008D3427"/>
    <w:rsid w:val="008D5166"/>
    <w:rsid w:val="008D7364"/>
    <w:rsid w:val="008E0877"/>
    <w:rsid w:val="008E3F77"/>
    <w:rsid w:val="008E7605"/>
    <w:rsid w:val="008E7717"/>
    <w:rsid w:val="008E78BB"/>
    <w:rsid w:val="008F0C27"/>
    <w:rsid w:val="008F1BDD"/>
    <w:rsid w:val="008F1EA0"/>
    <w:rsid w:val="008F2343"/>
    <w:rsid w:val="008F3665"/>
    <w:rsid w:val="008F3842"/>
    <w:rsid w:val="008F3BE5"/>
    <w:rsid w:val="008F3FE8"/>
    <w:rsid w:val="008F5641"/>
    <w:rsid w:val="008F568D"/>
    <w:rsid w:val="008F5E2B"/>
    <w:rsid w:val="008F6167"/>
    <w:rsid w:val="008F702A"/>
    <w:rsid w:val="008F7C8C"/>
    <w:rsid w:val="009023AD"/>
    <w:rsid w:val="0090298E"/>
    <w:rsid w:val="00902A32"/>
    <w:rsid w:val="009030BF"/>
    <w:rsid w:val="00903E6C"/>
    <w:rsid w:val="0090405F"/>
    <w:rsid w:val="00905416"/>
    <w:rsid w:val="00907311"/>
    <w:rsid w:val="009075C9"/>
    <w:rsid w:val="0091095A"/>
    <w:rsid w:val="00910B3E"/>
    <w:rsid w:val="00910C46"/>
    <w:rsid w:val="00911510"/>
    <w:rsid w:val="00911FC3"/>
    <w:rsid w:val="009120F3"/>
    <w:rsid w:val="009138C4"/>
    <w:rsid w:val="00914A04"/>
    <w:rsid w:val="00914A6F"/>
    <w:rsid w:val="00914EED"/>
    <w:rsid w:val="00914F12"/>
    <w:rsid w:val="00916969"/>
    <w:rsid w:val="00916B40"/>
    <w:rsid w:val="00916CFD"/>
    <w:rsid w:val="00916D51"/>
    <w:rsid w:val="00917532"/>
    <w:rsid w:val="009214EC"/>
    <w:rsid w:val="009220B3"/>
    <w:rsid w:val="00922976"/>
    <w:rsid w:val="0092378B"/>
    <w:rsid w:val="00925F1F"/>
    <w:rsid w:val="00926389"/>
    <w:rsid w:val="00926C75"/>
    <w:rsid w:val="009272FA"/>
    <w:rsid w:val="009324C2"/>
    <w:rsid w:val="00934B4C"/>
    <w:rsid w:val="0093589A"/>
    <w:rsid w:val="00936FA3"/>
    <w:rsid w:val="00941EEF"/>
    <w:rsid w:val="00943B00"/>
    <w:rsid w:val="00944486"/>
    <w:rsid w:val="009452DE"/>
    <w:rsid w:val="0094537E"/>
    <w:rsid w:val="00945F0D"/>
    <w:rsid w:val="00946CFE"/>
    <w:rsid w:val="00947D27"/>
    <w:rsid w:val="00947FAB"/>
    <w:rsid w:val="0095109D"/>
    <w:rsid w:val="009521CA"/>
    <w:rsid w:val="0095260A"/>
    <w:rsid w:val="0095343B"/>
    <w:rsid w:val="00953953"/>
    <w:rsid w:val="009577B2"/>
    <w:rsid w:val="00960323"/>
    <w:rsid w:val="00963325"/>
    <w:rsid w:val="0096363F"/>
    <w:rsid w:val="00963AD0"/>
    <w:rsid w:val="0096439B"/>
    <w:rsid w:val="00964899"/>
    <w:rsid w:val="00965A65"/>
    <w:rsid w:val="00966044"/>
    <w:rsid w:val="0096609C"/>
    <w:rsid w:val="00966AC5"/>
    <w:rsid w:val="009715B1"/>
    <w:rsid w:val="00972359"/>
    <w:rsid w:val="0097298F"/>
    <w:rsid w:val="00972ACE"/>
    <w:rsid w:val="00973316"/>
    <w:rsid w:val="0097352F"/>
    <w:rsid w:val="00974093"/>
    <w:rsid w:val="00974AEC"/>
    <w:rsid w:val="00974B4A"/>
    <w:rsid w:val="009753C4"/>
    <w:rsid w:val="00975C06"/>
    <w:rsid w:val="00975C71"/>
    <w:rsid w:val="0097640C"/>
    <w:rsid w:val="009764E0"/>
    <w:rsid w:val="00977A1B"/>
    <w:rsid w:val="00981958"/>
    <w:rsid w:val="0098469C"/>
    <w:rsid w:val="00984C52"/>
    <w:rsid w:val="0098552B"/>
    <w:rsid w:val="00985A5A"/>
    <w:rsid w:val="00986230"/>
    <w:rsid w:val="00986670"/>
    <w:rsid w:val="0098781B"/>
    <w:rsid w:val="00987A97"/>
    <w:rsid w:val="009905DF"/>
    <w:rsid w:val="00990FAB"/>
    <w:rsid w:val="00991002"/>
    <w:rsid w:val="00992F52"/>
    <w:rsid w:val="0099337C"/>
    <w:rsid w:val="009933CF"/>
    <w:rsid w:val="00994838"/>
    <w:rsid w:val="00994FF1"/>
    <w:rsid w:val="00995F0A"/>
    <w:rsid w:val="00996C80"/>
    <w:rsid w:val="00996FA0"/>
    <w:rsid w:val="009A0F35"/>
    <w:rsid w:val="009A19D3"/>
    <w:rsid w:val="009A26FD"/>
    <w:rsid w:val="009A2D99"/>
    <w:rsid w:val="009A301D"/>
    <w:rsid w:val="009A4A9F"/>
    <w:rsid w:val="009A4B19"/>
    <w:rsid w:val="009A4DF9"/>
    <w:rsid w:val="009A78EA"/>
    <w:rsid w:val="009A7DC2"/>
    <w:rsid w:val="009A7DC6"/>
    <w:rsid w:val="009B1658"/>
    <w:rsid w:val="009B2FE2"/>
    <w:rsid w:val="009B336D"/>
    <w:rsid w:val="009B5FCC"/>
    <w:rsid w:val="009B617F"/>
    <w:rsid w:val="009C0304"/>
    <w:rsid w:val="009C1E91"/>
    <w:rsid w:val="009C1F89"/>
    <w:rsid w:val="009C27D0"/>
    <w:rsid w:val="009C36BD"/>
    <w:rsid w:val="009C55F9"/>
    <w:rsid w:val="009C69B5"/>
    <w:rsid w:val="009C73D9"/>
    <w:rsid w:val="009D0B68"/>
    <w:rsid w:val="009D202B"/>
    <w:rsid w:val="009D2B96"/>
    <w:rsid w:val="009D3050"/>
    <w:rsid w:val="009D322C"/>
    <w:rsid w:val="009D345D"/>
    <w:rsid w:val="009D4491"/>
    <w:rsid w:val="009D4A06"/>
    <w:rsid w:val="009D5CB0"/>
    <w:rsid w:val="009D77C7"/>
    <w:rsid w:val="009D7D3D"/>
    <w:rsid w:val="009E19DF"/>
    <w:rsid w:val="009E1A58"/>
    <w:rsid w:val="009E1B4D"/>
    <w:rsid w:val="009E20C7"/>
    <w:rsid w:val="009E4CA9"/>
    <w:rsid w:val="009E52A1"/>
    <w:rsid w:val="009E5326"/>
    <w:rsid w:val="009E543D"/>
    <w:rsid w:val="009E652D"/>
    <w:rsid w:val="009E66C2"/>
    <w:rsid w:val="009F1550"/>
    <w:rsid w:val="009F158D"/>
    <w:rsid w:val="009F17EC"/>
    <w:rsid w:val="009F3B7D"/>
    <w:rsid w:val="009F43A2"/>
    <w:rsid w:val="009F6D49"/>
    <w:rsid w:val="009F7EC1"/>
    <w:rsid w:val="00A04633"/>
    <w:rsid w:val="00A04A29"/>
    <w:rsid w:val="00A05081"/>
    <w:rsid w:val="00A06CD1"/>
    <w:rsid w:val="00A074AE"/>
    <w:rsid w:val="00A07A8C"/>
    <w:rsid w:val="00A106FE"/>
    <w:rsid w:val="00A118B4"/>
    <w:rsid w:val="00A120A4"/>
    <w:rsid w:val="00A14397"/>
    <w:rsid w:val="00A159AF"/>
    <w:rsid w:val="00A16C3D"/>
    <w:rsid w:val="00A1723E"/>
    <w:rsid w:val="00A17737"/>
    <w:rsid w:val="00A17E7F"/>
    <w:rsid w:val="00A205A7"/>
    <w:rsid w:val="00A22AAD"/>
    <w:rsid w:val="00A230D7"/>
    <w:rsid w:val="00A278CD"/>
    <w:rsid w:val="00A30124"/>
    <w:rsid w:val="00A322B9"/>
    <w:rsid w:val="00A323FD"/>
    <w:rsid w:val="00A34D32"/>
    <w:rsid w:val="00A373EF"/>
    <w:rsid w:val="00A3749C"/>
    <w:rsid w:val="00A37556"/>
    <w:rsid w:val="00A37B72"/>
    <w:rsid w:val="00A400BB"/>
    <w:rsid w:val="00A40E3F"/>
    <w:rsid w:val="00A45300"/>
    <w:rsid w:val="00A45422"/>
    <w:rsid w:val="00A467B9"/>
    <w:rsid w:val="00A47D84"/>
    <w:rsid w:val="00A503E2"/>
    <w:rsid w:val="00A506F7"/>
    <w:rsid w:val="00A50D09"/>
    <w:rsid w:val="00A511B2"/>
    <w:rsid w:val="00A5147C"/>
    <w:rsid w:val="00A52484"/>
    <w:rsid w:val="00A53FA9"/>
    <w:rsid w:val="00A54A3B"/>
    <w:rsid w:val="00A54B1A"/>
    <w:rsid w:val="00A54DDD"/>
    <w:rsid w:val="00A55575"/>
    <w:rsid w:val="00A55ACC"/>
    <w:rsid w:val="00A55C61"/>
    <w:rsid w:val="00A56444"/>
    <w:rsid w:val="00A56D2E"/>
    <w:rsid w:val="00A6386A"/>
    <w:rsid w:val="00A65DEB"/>
    <w:rsid w:val="00A66761"/>
    <w:rsid w:val="00A66EA3"/>
    <w:rsid w:val="00A67ABA"/>
    <w:rsid w:val="00A7332F"/>
    <w:rsid w:val="00A739D3"/>
    <w:rsid w:val="00A739F5"/>
    <w:rsid w:val="00A74018"/>
    <w:rsid w:val="00A742E1"/>
    <w:rsid w:val="00A74A81"/>
    <w:rsid w:val="00A74C5F"/>
    <w:rsid w:val="00A75951"/>
    <w:rsid w:val="00A766A0"/>
    <w:rsid w:val="00A77DFD"/>
    <w:rsid w:val="00A80556"/>
    <w:rsid w:val="00A807A8"/>
    <w:rsid w:val="00A81521"/>
    <w:rsid w:val="00A818A9"/>
    <w:rsid w:val="00A82716"/>
    <w:rsid w:val="00A83B63"/>
    <w:rsid w:val="00A84BCF"/>
    <w:rsid w:val="00A8674F"/>
    <w:rsid w:val="00A87A55"/>
    <w:rsid w:val="00A87D70"/>
    <w:rsid w:val="00A9006B"/>
    <w:rsid w:val="00A922E8"/>
    <w:rsid w:val="00A92CDC"/>
    <w:rsid w:val="00A93026"/>
    <w:rsid w:val="00A933EA"/>
    <w:rsid w:val="00A93658"/>
    <w:rsid w:val="00A95617"/>
    <w:rsid w:val="00A95A66"/>
    <w:rsid w:val="00A95E07"/>
    <w:rsid w:val="00A97164"/>
    <w:rsid w:val="00AA09B0"/>
    <w:rsid w:val="00AA10A5"/>
    <w:rsid w:val="00AA22C4"/>
    <w:rsid w:val="00AA3641"/>
    <w:rsid w:val="00AA697D"/>
    <w:rsid w:val="00AA6B16"/>
    <w:rsid w:val="00AA7BD8"/>
    <w:rsid w:val="00AB083F"/>
    <w:rsid w:val="00AB2125"/>
    <w:rsid w:val="00AB297B"/>
    <w:rsid w:val="00AB29D1"/>
    <w:rsid w:val="00AB3C89"/>
    <w:rsid w:val="00AB40BE"/>
    <w:rsid w:val="00AB4C27"/>
    <w:rsid w:val="00AB4FEB"/>
    <w:rsid w:val="00AB5E9F"/>
    <w:rsid w:val="00AC1556"/>
    <w:rsid w:val="00AC23A3"/>
    <w:rsid w:val="00AC23F0"/>
    <w:rsid w:val="00AC2B54"/>
    <w:rsid w:val="00AC380E"/>
    <w:rsid w:val="00AC58C1"/>
    <w:rsid w:val="00AC6653"/>
    <w:rsid w:val="00AC7F1D"/>
    <w:rsid w:val="00AD0061"/>
    <w:rsid w:val="00AD043B"/>
    <w:rsid w:val="00AD31FB"/>
    <w:rsid w:val="00AD71E8"/>
    <w:rsid w:val="00AD71EF"/>
    <w:rsid w:val="00AE0EF9"/>
    <w:rsid w:val="00AE1690"/>
    <w:rsid w:val="00AE26EC"/>
    <w:rsid w:val="00AE3738"/>
    <w:rsid w:val="00AE50B1"/>
    <w:rsid w:val="00AE524C"/>
    <w:rsid w:val="00AE604F"/>
    <w:rsid w:val="00AE6281"/>
    <w:rsid w:val="00AE6DBB"/>
    <w:rsid w:val="00AE6E81"/>
    <w:rsid w:val="00AF145D"/>
    <w:rsid w:val="00AF15EA"/>
    <w:rsid w:val="00AF46B7"/>
    <w:rsid w:val="00B06016"/>
    <w:rsid w:val="00B062D6"/>
    <w:rsid w:val="00B07EC2"/>
    <w:rsid w:val="00B100F0"/>
    <w:rsid w:val="00B115E4"/>
    <w:rsid w:val="00B11AB0"/>
    <w:rsid w:val="00B1282C"/>
    <w:rsid w:val="00B13184"/>
    <w:rsid w:val="00B15369"/>
    <w:rsid w:val="00B157FE"/>
    <w:rsid w:val="00B16B9B"/>
    <w:rsid w:val="00B16D4C"/>
    <w:rsid w:val="00B16EE2"/>
    <w:rsid w:val="00B1787F"/>
    <w:rsid w:val="00B17E01"/>
    <w:rsid w:val="00B213B1"/>
    <w:rsid w:val="00B215E6"/>
    <w:rsid w:val="00B22492"/>
    <w:rsid w:val="00B23173"/>
    <w:rsid w:val="00B23633"/>
    <w:rsid w:val="00B240A9"/>
    <w:rsid w:val="00B249C4"/>
    <w:rsid w:val="00B259DB"/>
    <w:rsid w:val="00B261B1"/>
    <w:rsid w:val="00B26ABB"/>
    <w:rsid w:val="00B26E2B"/>
    <w:rsid w:val="00B30850"/>
    <w:rsid w:val="00B30878"/>
    <w:rsid w:val="00B30B86"/>
    <w:rsid w:val="00B30F94"/>
    <w:rsid w:val="00B314B6"/>
    <w:rsid w:val="00B31A11"/>
    <w:rsid w:val="00B32F8F"/>
    <w:rsid w:val="00B333B2"/>
    <w:rsid w:val="00B3605B"/>
    <w:rsid w:val="00B3682A"/>
    <w:rsid w:val="00B37123"/>
    <w:rsid w:val="00B44177"/>
    <w:rsid w:val="00B45487"/>
    <w:rsid w:val="00B4634C"/>
    <w:rsid w:val="00B47977"/>
    <w:rsid w:val="00B509B0"/>
    <w:rsid w:val="00B53CB8"/>
    <w:rsid w:val="00B540D6"/>
    <w:rsid w:val="00B54429"/>
    <w:rsid w:val="00B54566"/>
    <w:rsid w:val="00B561F5"/>
    <w:rsid w:val="00B57151"/>
    <w:rsid w:val="00B57E6D"/>
    <w:rsid w:val="00B6141F"/>
    <w:rsid w:val="00B6339D"/>
    <w:rsid w:val="00B65B38"/>
    <w:rsid w:val="00B66014"/>
    <w:rsid w:val="00B67741"/>
    <w:rsid w:val="00B67A37"/>
    <w:rsid w:val="00B703B8"/>
    <w:rsid w:val="00B73185"/>
    <w:rsid w:val="00B737ED"/>
    <w:rsid w:val="00B75D4A"/>
    <w:rsid w:val="00B773BA"/>
    <w:rsid w:val="00B81BCD"/>
    <w:rsid w:val="00B8431B"/>
    <w:rsid w:val="00B86FCF"/>
    <w:rsid w:val="00B87B3B"/>
    <w:rsid w:val="00B87CAD"/>
    <w:rsid w:val="00B87F61"/>
    <w:rsid w:val="00B90339"/>
    <w:rsid w:val="00B906BE"/>
    <w:rsid w:val="00B906F0"/>
    <w:rsid w:val="00B91A59"/>
    <w:rsid w:val="00B92EB8"/>
    <w:rsid w:val="00B93651"/>
    <w:rsid w:val="00B93E80"/>
    <w:rsid w:val="00B942D5"/>
    <w:rsid w:val="00B95E47"/>
    <w:rsid w:val="00B95F8E"/>
    <w:rsid w:val="00B95FDB"/>
    <w:rsid w:val="00B974C2"/>
    <w:rsid w:val="00B97C3D"/>
    <w:rsid w:val="00B97FAD"/>
    <w:rsid w:val="00BA15BB"/>
    <w:rsid w:val="00BA175A"/>
    <w:rsid w:val="00BA235E"/>
    <w:rsid w:val="00BA3B9E"/>
    <w:rsid w:val="00BA3E79"/>
    <w:rsid w:val="00BA446A"/>
    <w:rsid w:val="00BA54A5"/>
    <w:rsid w:val="00BA5F95"/>
    <w:rsid w:val="00BA60C8"/>
    <w:rsid w:val="00BA6FEF"/>
    <w:rsid w:val="00BB02B9"/>
    <w:rsid w:val="00BB0D05"/>
    <w:rsid w:val="00BB1D92"/>
    <w:rsid w:val="00BB1E59"/>
    <w:rsid w:val="00BB3DF8"/>
    <w:rsid w:val="00BB412E"/>
    <w:rsid w:val="00BB4974"/>
    <w:rsid w:val="00BB5D06"/>
    <w:rsid w:val="00BB7CA6"/>
    <w:rsid w:val="00BC18C0"/>
    <w:rsid w:val="00BC2DF4"/>
    <w:rsid w:val="00BC423C"/>
    <w:rsid w:val="00BC57AE"/>
    <w:rsid w:val="00BC6563"/>
    <w:rsid w:val="00BC671F"/>
    <w:rsid w:val="00BC676C"/>
    <w:rsid w:val="00BC76D1"/>
    <w:rsid w:val="00BD0126"/>
    <w:rsid w:val="00BD04D7"/>
    <w:rsid w:val="00BD205B"/>
    <w:rsid w:val="00BD23B9"/>
    <w:rsid w:val="00BD3604"/>
    <w:rsid w:val="00BD46ED"/>
    <w:rsid w:val="00BD4889"/>
    <w:rsid w:val="00BD4ACB"/>
    <w:rsid w:val="00BD57BC"/>
    <w:rsid w:val="00BD7E1A"/>
    <w:rsid w:val="00BD7F21"/>
    <w:rsid w:val="00BE019B"/>
    <w:rsid w:val="00BE268F"/>
    <w:rsid w:val="00BE293B"/>
    <w:rsid w:val="00BE2B29"/>
    <w:rsid w:val="00BE37A3"/>
    <w:rsid w:val="00BE54BA"/>
    <w:rsid w:val="00BE5809"/>
    <w:rsid w:val="00BE5AA3"/>
    <w:rsid w:val="00BE694B"/>
    <w:rsid w:val="00BE7635"/>
    <w:rsid w:val="00BE765E"/>
    <w:rsid w:val="00BF0FBE"/>
    <w:rsid w:val="00BF319F"/>
    <w:rsid w:val="00BF3DB8"/>
    <w:rsid w:val="00BF45A4"/>
    <w:rsid w:val="00BF6105"/>
    <w:rsid w:val="00BF6343"/>
    <w:rsid w:val="00BF728D"/>
    <w:rsid w:val="00C00C0F"/>
    <w:rsid w:val="00C02212"/>
    <w:rsid w:val="00C02CB0"/>
    <w:rsid w:val="00C032A3"/>
    <w:rsid w:val="00C03976"/>
    <w:rsid w:val="00C050EE"/>
    <w:rsid w:val="00C063E9"/>
    <w:rsid w:val="00C064DB"/>
    <w:rsid w:val="00C116FF"/>
    <w:rsid w:val="00C12698"/>
    <w:rsid w:val="00C12839"/>
    <w:rsid w:val="00C13E87"/>
    <w:rsid w:val="00C16080"/>
    <w:rsid w:val="00C16BA0"/>
    <w:rsid w:val="00C17917"/>
    <w:rsid w:val="00C21B6F"/>
    <w:rsid w:val="00C221F0"/>
    <w:rsid w:val="00C2443F"/>
    <w:rsid w:val="00C24483"/>
    <w:rsid w:val="00C24BD6"/>
    <w:rsid w:val="00C26E02"/>
    <w:rsid w:val="00C30AB5"/>
    <w:rsid w:val="00C31139"/>
    <w:rsid w:val="00C31396"/>
    <w:rsid w:val="00C32390"/>
    <w:rsid w:val="00C32B6F"/>
    <w:rsid w:val="00C32C6F"/>
    <w:rsid w:val="00C3532C"/>
    <w:rsid w:val="00C353A7"/>
    <w:rsid w:val="00C35EB0"/>
    <w:rsid w:val="00C4188B"/>
    <w:rsid w:val="00C42D25"/>
    <w:rsid w:val="00C42E5C"/>
    <w:rsid w:val="00C4568C"/>
    <w:rsid w:val="00C47180"/>
    <w:rsid w:val="00C47CBA"/>
    <w:rsid w:val="00C50E8C"/>
    <w:rsid w:val="00C5183C"/>
    <w:rsid w:val="00C51C44"/>
    <w:rsid w:val="00C53AAD"/>
    <w:rsid w:val="00C53E63"/>
    <w:rsid w:val="00C548B0"/>
    <w:rsid w:val="00C54A7A"/>
    <w:rsid w:val="00C605C7"/>
    <w:rsid w:val="00C62724"/>
    <w:rsid w:val="00C6331D"/>
    <w:rsid w:val="00C64566"/>
    <w:rsid w:val="00C64E72"/>
    <w:rsid w:val="00C65C8A"/>
    <w:rsid w:val="00C6633C"/>
    <w:rsid w:val="00C666F5"/>
    <w:rsid w:val="00C66CB8"/>
    <w:rsid w:val="00C70369"/>
    <w:rsid w:val="00C71DA2"/>
    <w:rsid w:val="00C75D80"/>
    <w:rsid w:val="00C77C6E"/>
    <w:rsid w:val="00C80356"/>
    <w:rsid w:val="00C8069C"/>
    <w:rsid w:val="00C80E09"/>
    <w:rsid w:val="00C82450"/>
    <w:rsid w:val="00C82C02"/>
    <w:rsid w:val="00C833F9"/>
    <w:rsid w:val="00C83A49"/>
    <w:rsid w:val="00C87B06"/>
    <w:rsid w:val="00C904CA"/>
    <w:rsid w:val="00C9055F"/>
    <w:rsid w:val="00C92351"/>
    <w:rsid w:val="00C92A5C"/>
    <w:rsid w:val="00C938C4"/>
    <w:rsid w:val="00C93D5D"/>
    <w:rsid w:val="00C93F0E"/>
    <w:rsid w:val="00C94121"/>
    <w:rsid w:val="00C94C7C"/>
    <w:rsid w:val="00C96DD9"/>
    <w:rsid w:val="00CA04B3"/>
    <w:rsid w:val="00CA0D5C"/>
    <w:rsid w:val="00CA4A84"/>
    <w:rsid w:val="00CA55A4"/>
    <w:rsid w:val="00CA55F4"/>
    <w:rsid w:val="00CA5FEB"/>
    <w:rsid w:val="00CA6D81"/>
    <w:rsid w:val="00CA707B"/>
    <w:rsid w:val="00CB02F9"/>
    <w:rsid w:val="00CB0553"/>
    <w:rsid w:val="00CB0570"/>
    <w:rsid w:val="00CB2A75"/>
    <w:rsid w:val="00CB483D"/>
    <w:rsid w:val="00CB5B66"/>
    <w:rsid w:val="00CB6D1C"/>
    <w:rsid w:val="00CB6F91"/>
    <w:rsid w:val="00CB7472"/>
    <w:rsid w:val="00CB78B8"/>
    <w:rsid w:val="00CC0059"/>
    <w:rsid w:val="00CC01C9"/>
    <w:rsid w:val="00CC08A1"/>
    <w:rsid w:val="00CC12AB"/>
    <w:rsid w:val="00CC288B"/>
    <w:rsid w:val="00CC28A9"/>
    <w:rsid w:val="00CC2BD6"/>
    <w:rsid w:val="00CC3817"/>
    <w:rsid w:val="00CC409F"/>
    <w:rsid w:val="00CC5DEC"/>
    <w:rsid w:val="00CC70C2"/>
    <w:rsid w:val="00CD01CD"/>
    <w:rsid w:val="00CD0746"/>
    <w:rsid w:val="00CD14CD"/>
    <w:rsid w:val="00CD183C"/>
    <w:rsid w:val="00CD3472"/>
    <w:rsid w:val="00CD3BC4"/>
    <w:rsid w:val="00CD3E82"/>
    <w:rsid w:val="00CD511D"/>
    <w:rsid w:val="00CD5201"/>
    <w:rsid w:val="00CD533A"/>
    <w:rsid w:val="00CD5A10"/>
    <w:rsid w:val="00CD61EB"/>
    <w:rsid w:val="00CD6B40"/>
    <w:rsid w:val="00CE12D3"/>
    <w:rsid w:val="00CE19F2"/>
    <w:rsid w:val="00CE3F1E"/>
    <w:rsid w:val="00CE4015"/>
    <w:rsid w:val="00CE4A28"/>
    <w:rsid w:val="00CE6ABE"/>
    <w:rsid w:val="00CE792E"/>
    <w:rsid w:val="00CF087F"/>
    <w:rsid w:val="00CF22DF"/>
    <w:rsid w:val="00CF264C"/>
    <w:rsid w:val="00CF29EA"/>
    <w:rsid w:val="00CF2F65"/>
    <w:rsid w:val="00CF5D2C"/>
    <w:rsid w:val="00CF721E"/>
    <w:rsid w:val="00CF7F16"/>
    <w:rsid w:val="00CF7FBD"/>
    <w:rsid w:val="00D02B3A"/>
    <w:rsid w:val="00D03CD9"/>
    <w:rsid w:val="00D056D7"/>
    <w:rsid w:val="00D0679D"/>
    <w:rsid w:val="00D06833"/>
    <w:rsid w:val="00D0690A"/>
    <w:rsid w:val="00D07793"/>
    <w:rsid w:val="00D0779C"/>
    <w:rsid w:val="00D07FDC"/>
    <w:rsid w:val="00D105A1"/>
    <w:rsid w:val="00D12171"/>
    <w:rsid w:val="00D13388"/>
    <w:rsid w:val="00D137AE"/>
    <w:rsid w:val="00D14DBC"/>
    <w:rsid w:val="00D14FD8"/>
    <w:rsid w:val="00D15F42"/>
    <w:rsid w:val="00D167E5"/>
    <w:rsid w:val="00D171F4"/>
    <w:rsid w:val="00D17730"/>
    <w:rsid w:val="00D21C6E"/>
    <w:rsid w:val="00D21ECA"/>
    <w:rsid w:val="00D2262A"/>
    <w:rsid w:val="00D2339E"/>
    <w:rsid w:val="00D233EE"/>
    <w:rsid w:val="00D2446B"/>
    <w:rsid w:val="00D2492A"/>
    <w:rsid w:val="00D25055"/>
    <w:rsid w:val="00D2738E"/>
    <w:rsid w:val="00D27C6B"/>
    <w:rsid w:val="00D308B5"/>
    <w:rsid w:val="00D31C1A"/>
    <w:rsid w:val="00D33918"/>
    <w:rsid w:val="00D33E96"/>
    <w:rsid w:val="00D344CD"/>
    <w:rsid w:val="00D3525E"/>
    <w:rsid w:val="00D353E5"/>
    <w:rsid w:val="00D3574C"/>
    <w:rsid w:val="00D36D7E"/>
    <w:rsid w:val="00D36EF3"/>
    <w:rsid w:val="00D374D3"/>
    <w:rsid w:val="00D3767A"/>
    <w:rsid w:val="00D37B80"/>
    <w:rsid w:val="00D37D53"/>
    <w:rsid w:val="00D40F02"/>
    <w:rsid w:val="00D4340D"/>
    <w:rsid w:val="00D466A4"/>
    <w:rsid w:val="00D469D4"/>
    <w:rsid w:val="00D51BE2"/>
    <w:rsid w:val="00D51CF7"/>
    <w:rsid w:val="00D5547E"/>
    <w:rsid w:val="00D57945"/>
    <w:rsid w:val="00D60CE1"/>
    <w:rsid w:val="00D6308A"/>
    <w:rsid w:val="00D6367B"/>
    <w:rsid w:val="00D66B2D"/>
    <w:rsid w:val="00D70273"/>
    <w:rsid w:val="00D70B65"/>
    <w:rsid w:val="00D7273A"/>
    <w:rsid w:val="00D73031"/>
    <w:rsid w:val="00D74DAB"/>
    <w:rsid w:val="00D7524F"/>
    <w:rsid w:val="00D75B25"/>
    <w:rsid w:val="00D80932"/>
    <w:rsid w:val="00D8149E"/>
    <w:rsid w:val="00D82A9B"/>
    <w:rsid w:val="00D85A52"/>
    <w:rsid w:val="00D86B2A"/>
    <w:rsid w:val="00D86BB5"/>
    <w:rsid w:val="00D873F6"/>
    <w:rsid w:val="00D879B1"/>
    <w:rsid w:val="00D902C2"/>
    <w:rsid w:val="00D90A3C"/>
    <w:rsid w:val="00D90C21"/>
    <w:rsid w:val="00D91529"/>
    <w:rsid w:val="00D94241"/>
    <w:rsid w:val="00D94465"/>
    <w:rsid w:val="00D945DB"/>
    <w:rsid w:val="00D947CD"/>
    <w:rsid w:val="00D952B0"/>
    <w:rsid w:val="00D954B1"/>
    <w:rsid w:val="00D955C1"/>
    <w:rsid w:val="00D972EB"/>
    <w:rsid w:val="00D97611"/>
    <w:rsid w:val="00DA1AAF"/>
    <w:rsid w:val="00DA1F34"/>
    <w:rsid w:val="00DA25A2"/>
    <w:rsid w:val="00DA2C70"/>
    <w:rsid w:val="00DA2CB1"/>
    <w:rsid w:val="00DA39AD"/>
    <w:rsid w:val="00DA3EDE"/>
    <w:rsid w:val="00DA52C6"/>
    <w:rsid w:val="00DA5A61"/>
    <w:rsid w:val="00DA651C"/>
    <w:rsid w:val="00DA7DE6"/>
    <w:rsid w:val="00DB01A3"/>
    <w:rsid w:val="00DB1629"/>
    <w:rsid w:val="00DB666B"/>
    <w:rsid w:val="00DB787C"/>
    <w:rsid w:val="00DC1A06"/>
    <w:rsid w:val="00DC214B"/>
    <w:rsid w:val="00DC65B9"/>
    <w:rsid w:val="00DC68E1"/>
    <w:rsid w:val="00DC7A92"/>
    <w:rsid w:val="00DC7CC4"/>
    <w:rsid w:val="00DD3006"/>
    <w:rsid w:val="00DD3A2B"/>
    <w:rsid w:val="00DD7189"/>
    <w:rsid w:val="00DE48CE"/>
    <w:rsid w:val="00DE4B36"/>
    <w:rsid w:val="00DE501E"/>
    <w:rsid w:val="00DE7F3F"/>
    <w:rsid w:val="00DF0657"/>
    <w:rsid w:val="00DF06B9"/>
    <w:rsid w:val="00DF0B22"/>
    <w:rsid w:val="00DF2855"/>
    <w:rsid w:val="00DF2AD4"/>
    <w:rsid w:val="00DF3C4C"/>
    <w:rsid w:val="00DF4310"/>
    <w:rsid w:val="00DF51EE"/>
    <w:rsid w:val="00DF53BA"/>
    <w:rsid w:val="00DF5E85"/>
    <w:rsid w:val="00DF6FE1"/>
    <w:rsid w:val="00DF74C3"/>
    <w:rsid w:val="00DF751C"/>
    <w:rsid w:val="00E00A1B"/>
    <w:rsid w:val="00E01625"/>
    <w:rsid w:val="00E0163E"/>
    <w:rsid w:val="00E03CAC"/>
    <w:rsid w:val="00E04392"/>
    <w:rsid w:val="00E05F66"/>
    <w:rsid w:val="00E07197"/>
    <w:rsid w:val="00E073A1"/>
    <w:rsid w:val="00E10488"/>
    <w:rsid w:val="00E12A6D"/>
    <w:rsid w:val="00E12B1F"/>
    <w:rsid w:val="00E168AE"/>
    <w:rsid w:val="00E176DD"/>
    <w:rsid w:val="00E17DAD"/>
    <w:rsid w:val="00E20849"/>
    <w:rsid w:val="00E210C0"/>
    <w:rsid w:val="00E21227"/>
    <w:rsid w:val="00E22936"/>
    <w:rsid w:val="00E22B58"/>
    <w:rsid w:val="00E22C13"/>
    <w:rsid w:val="00E26F93"/>
    <w:rsid w:val="00E275D5"/>
    <w:rsid w:val="00E31EA5"/>
    <w:rsid w:val="00E33CC8"/>
    <w:rsid w:val="00E36219"/>
    <w:rsid w:val="00E36A5F"/>
    <w:rsid w:val="00E36B68"/>
    <w:rsid w:val="00E3729E"/>
    <w:rsid w:val="00E424F1"/>
    <w:rsid w:val="00E43303"/>
    <w:rsid w:val="00E455EF"/>
    <w:rsid w:val="00E466DC"/>
    <w:rsid w:val="00E46BDE"/>
    <w:rsid w:val="00E46D41"/>
    <w:rsid w:val="00E46DC1"/>
    <w:rsid w:val="00E50549"/>
    <w:rsid w:val="00E51BB8"/>
    <w:rsid w:val="00E53E7A"/>
    <w:rsid w:val="00E55873"/>
    <w:rsid w:val="00E55A74"/>
    <w:rsid w:val="00E55DDF"/>
    <w:rsid w:val="00E55EE0"/>
    <w:rsid w:val="00E56A23"/>
    <w:rsid w:val="00E6022B"/>
    <w:rsid w:val="00E60916"/>
    <w:rsid w:val="00E610A2"/>
    <w:rsid w:val="00E611A3"/>
    <w:rsid w:val="00E639AE"/>
    <w:rsid w:val="00E6435E"/>
    <w:rsid w:val="00E65113"/>
    <w:rsid w:val="00E656FF"/>
    <w:rsid w:val="00E67726"/>
    <w:rsid w:val="00E70219"/>
    <w:rsid w:val="00E7046E"/>
    <w:rsid w:val="00E70DA1"/>
    <w:rsid w:val="00E726CA"/>
    <w:rsid w:val="00E72CE6"/>
    <w:rsid w:val="00E72FEA"/>
    <w:rsid w:val="00E75329"/>
    <w:rsid w:val="00E762BE"/>
    <w:rsid w:val="00E7724C"/>
    <w:rsid w:val="00E774CB"/>
    <w:rsid w:val="00E81234"/>
    <w:rsid w:val="00E81CA7"/>
    <w:rsid w:val="00E83E42"/>
    <w:rsid w:val="00E844C5"/>
    <w:rsid w:val="00E85310"/>
    <w:rsid w:val="00E91477"/>
    <w:rsid w:val="00E91BCB"/>
    <w:rsid w:val="00E92155"/>
    <w:rsid w:val="00E925E4"/>
    <w:rsid w:val="00E951A8"/>
    <w:rsid w:val="00E9530B"/>
    <w:rsid w:val="00E96069"/>
    <w:rsid w:val="00E9743E"/>
    <w:rsid w:val="00E974E5"/>
    <w:rsid w:val="00E97777"/>
    <w:rsid w:val="00EA1FC5"/>
    <w:rsid w:val="00EA20DF"/>
    <w:rsid w:val="00EA3865"/>
    <w:rsid w:val="00EA4E97"/>
    <w:rsid w:val="00EA77D7"/>
    <w:rsid w:val="00EA793D"/>
    <w:rsid w:val="00EA7CB7"/>
    <w:rsid w:val="00EA7EF2"/>
    <w:rsid w:val="00EB066C"/>
    <w:rsid w:val="00EB0B8A"/>
    <w:rsid w:val="00EB3215"/>
    <w:rsid w:val="00EB32D1"/>
    <w:rsid w:val="00EB4A1F"/>
    <w:rsid w:val="00EB5F86"/>
    <w:rsid w:val="00EB617E"/>
    <w:rsid w:val="00EB632F"/>
    <w:rsid w:val="00EB6481"/>
    <w:rsid w:val="00EB669F"/>
    <w:rsid w:val="00EB6FA6"/>
    <w:rsid w:val="00EB748E"/>
    <w:rsid w:val="00EC0857"/>
    <w:rsid w:val="00EC0D4C"/>
    <w:rsid w:val="00EC1755"/>
    <w:rsid w:val="00EC2189"/>
    <w:rsid w:val="00EC402F"/>
    <w:rsid w:val="00EC43D4"/>
    <w:rsid w:val="00EC5865"/>
    <w:rsid w:val="00EC637F"/>
    <w:rsid w:val="00EC6F9A"/>
    <w:rsid w:val="00EC7963"/>
    <w:rsid w:val="00ED6DF6"/>
    <w:rsid w:val="00ED7DCF"/>
    <w:rsid w:val="00EE008F"/>
    <w:rsid w:val="00EE0793"/>
    <w:rsid w:val="00EE0BB7"/>
    <w:rsid w:val="00EE192C"/>
    <w:rsid w:val="00EE196E"/>
    <w:rsid w:val="00EE1BD4"/>
    <w:rsid w:val="00EE2396"/>
    <w:rsid w:val="00EE24B7"/>
    <w:rsid w:val="00EE3D71"/>
    <w:rsid w:val="00EE425A"/>
    <w:rsid w:val="00EE50E4"/>
    <w:rsid w:val="00EE539D"/>
    <w:rsid w:val="00EE5675"/>
    <w:rsid w:val="00EE7984"/>
    <w:rsid w:val="00EE7A10"/>
    <w:rsid w:val="00EF145A"/>
    <w:rsid w:val="00EF3055"/>
    <w:rsid w:val="00EF3789"/>
    <w:rsid w:val="00EF7CCA"/>
    <w:rsid w:val="00EF7CFD"/>
    <w:rsid w:val="00F0082B"/>
    <w:rsid w:val="00F0191A"/>
    <w:rsid w:val="00F027DB"/>
    <w:rsid w:val="00F031C5"/>
    <w:rsid w:val="00F03BC8"/>
    <w:rsid w:val="00F043C6"/>
    <w:rsid w:val="00F053AF"/>
    <w:rsid w:val="00F071F9"/>
    <w:rsid w:val="00F10E5D"/>
    <w:rsid w:val="00F129DE"/>
    <w:rsid w:val="00F15779"/>
    <w:rsid w:val="00F15F32"/>
    <w:rsid w:val="00F20007"/>
    <w:rsid w:val="00F23256"/>
    <w:rsid w:val="00F233F5"/>
    <w:rsid w:val="00F23749"/>
    <w:rsid w:val="00F2416F"/>
    <w:rsid w:val="00F24DAC"/>
    <w:rsid w:val="00F25FE6"/>
    <w:rsid w:val="00F2620F"/>
    <w:rsid w:val="00F2695F"/>
    <w:rsid w:val="00F271AD"/>
    <w:rsid w:val="00F310B3"/>
    <w:rsid w:val="00F31359"/>
    <w:rsid w:val="00F31527"/>
    <w:rsid w:val="00F319D5"/>
    <w:rsid w:val="00F32AAB"/>
    <w:rsid w:val="00F346B6"/>
    <w:rsid w:val="00F34A4C"/>
    <w:rsid w:val="00F35547"/>
    <w:rsid w:val="00F3608A"/>
    <w:rsid w:val="00F365F1"/>
    <w:rsid w:val="00F36CE5"/>
    <w:rsid w:val="00F37A91"/>
    <w:rsid w:val="00F37CBE"/>
    <w:rsid w:val="00F40431"/>
    <w:rsid w:val="00F40759"/>
    <w:rsid w:val="00F40CC5"/>
    <w:rsid w:val="00F42BE5"/>
    <w:rsid w:val="00F42E7B"/>
    <w:rsid w:val="00F47015"/>
    <w:rsid w:val="00F475D1"/>
    <w:rsid w:val="00F477DC"/>
    <w:rsid w:val="00F47B2F"/>
    <w:rsid w:val="00F50313"/>
    <w:rsid w:val="00F5046F"/>
    <w:rsid w:val="00F50498"/>
    <w:rsid w:val="00F52683"/>
    <w:rsid w:val="00F52B38"/>
    <w:rsid w:val="00F553D4"/>
    <w:rsid w:val="00F61026"/>
    <w:rsid w:val="00F61193"/>
    <w:rsid w:val="00F614DB"/>
    <w:rsid w:val="00F64D9D"/>
    <w:rsid w:val="00F656F0"/>
    <w:rsid w:val="00F67EF4"/>
    <w:rsid w:val="00F67FE8"/>
    <w:rsid w:val="00F70F10"/>
    <w:rsid w:val="00F7177A"/>
    <w:rsid w:val="00F72B6E"/>
    <w:rsid w:val="00F733E7"/>
    <w:rsid w:val="00F734BB"/>
    <w:rsid w:val="00F749E0"/>
    <w:rsid w:val="00F7618A"/>
    <w:rsid w:val="00F76797"/>
    <w:rsid w:val="00F76BAD"/>
    <w:rsid w:val="00F77966"/>
    <w:rsid w:val="00F81E15"/>
    <w:rsid w:val="00F82411"/>
    <w:rsid w:val="00F83A26"/>
    <w:rsid w:val="00F84556"/>
    <w:rsid w:val="00F8476E"/>
    <w:rsid w:val="00F84A50"/>
    <w:rsid w:val="00F84BC9"/>
    <w:rsid w:val="00F851E0"/>
    <w:rsid w:val="00F87429"/>
    <w:rsid w:val="00F9014F"/>
    <w:rsid w:val="00F901A0"/>
    <w:rsid w:val="00F90639"/>
    <w:rsid w:val="00F90F46"/>
    <w:rsid w:val="00F91498"/>
    <w:rsid w:val="00F91FFB"/>
    <w:rsid w:val="00F921D6"/>
    <w:rsid w:val="00F92769"/>
    <w:rsid w:val="00F928EA"/>
    <w:rsid w:val="00F930BB"/>
    <w:rsid w:val="00F9366A"/>
    <w:rsid w:val="00F9486F"/>
    <w:rsid w:val="00F94BF6"/>
    <w:rsid w:val="00F961A2"/>
    <w:rsid w:val="00FA057C"/>
    <w:rsid w:val="00FA13D5"/>
    <w:rsid w:val="00FA3BF8"/>
    <w:rsid w:val="00FA4448"/>
    <w:rsid w:val="00FA72C7"/>
    <w:rsid w:val="00FA78D0"/>
    <w:rsid w:val="00FB033D"/>
    <w:rsid w:val="00FB145B"/>
    <w:rsid w:val="00FB43CC"/>
    <w:rsid w:val="00FB61C6"/>
    <w:rsid w:val="00FB6F5B"/>
    <w:rsid w:val="00FB7B75"/>
    <w:rsid w:val="00FC0F04"/>
    <w:rsid w:val="00FC1C48"/>
    <w:rsid w:val="00FC2B61"/>
    <w:rsid w:val="00FC2C23"/>
    <w:rsid w:val="00FC409E"/>
    <w:rsid w:val="00FC52A3"/>
    <w:rsid w:val="00FC59FD"/>
    <w:rsid w:val="00FC66A1"/>
    <w:rsid w:val="00FC67F7"/>
    <w:rsid w:val="00FC6B24"/>
    <w:rsid w:val="00FC6C0F"/>
    <w:rsid w:val="00FC7390"/>
    <w:rsid w:val="00FC7E69"/>
    <w:rsid w:val="00FD0021"/>
    <w:rsid w:val="00FD2011"/>
    <w:rsid w:val="00FD35A9"/>
    <w:rsid w:val="00FD71A5"/>
    <w:rsid w:val="00FE1942"/>
    <w:rsid w:val="00FE2170"/>
    <w:rsid w:val="00FE2D00"/>
    <w:rsid w:val="00FE39FB"/>
    <w:rsid w:val="00FE4A9B"/>
    <w:rsid w:val="00FE54F7"/>
    <w:rsid w:val="00FE6376"/>
    <w:rsid w:val="00FE7A41"/>
    <w:rsid w:val="00FF1D16"/>
    <w:rsid w:val="00FF1D77"/>
    <w:rsid w:val="00FF2323"/>
    <w:rsid w:val="00FF4488"/>
    <w:rsid w:val="00FF7388"/>
    <w:rsid w:val="00FF7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8"/>
    <o:shapelayout v:ext="edit">
      <o:idmap v:ext="edit" data="1"/>
    </o:shapelayout>
  </w:shapeDefaults>
  <w:decimalSymbol w:val="."/>
  <w:listSeparator w:val=","/>
  <w14:docId w14:val="56A0F8E8"/>
  <w15:docId w15:val="{F4E8B4BF-656A-4EC2-B105-192BCD764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04A"/>
    <w:rPr>
      <w:rFonts w:ascii="Calibri" w:eastAsia="Calibri" w:hAnsi="Calibri" w:cs="Times New Roman"/>
    </w:rPr>
  </w:style>
  <w:style w:type="paragraph" w:styleId="Heading1">
    <w:name w:val="heading 1"/>
    <w:basedOn w:val="Normal"/>
    <w:next w:val="Normal"/>
    <w:link w:val="Heading1Char"/>
    <w:qFormat/>
    <w:rsid w:val="003F404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F404A"/>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404A"/>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F404A"/>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3F404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F404A"/>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F404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F404A"/>
    <w:rPr>
      <w:rFonts w:ascii="Calibri" w:eastAsia="Calibri" w:hAnsi="Calibri" w:cs="Times New Roman"/>
    </w:rPr>
  </w:style>
  <w:style w:type="character" w:styleId="PageNumber">
    <w:name w:val="page number"/>
    <w:basedOn w:val="DefaultParagraphFont"/>
    <w:rsid w:val="003F404A"/>
  </w:style>
  <w:style w:type="character" w:styleId="Hyperlink">
    <w:name w:val="Hyperlink"/>
    <w:uiPriority w:val="99"/>
    <w:rsid w:val="003F404A"/>
    <w:rPr>
      <w:color w:val="0000FF"/>
      <w:u w:val="single"/>
    </w:rPr>
  </w:style>
  <w:style w:type="paragraph" w:styleId="ListParagraph">
    <w:name w:val="List Paragraph"/>
    <w:aliases w:val="Normal bullet 2,lp1,Heading x1,body 2"/>
    <w:basedOn w:val="Normal"/>
    <w:link w:val="ListParagraphChar"/>
    <w:uiPriority w:val="34"/>
    <w:qFormat/>
    <w:rsid w:val="003F404A"/>
    <w:pPr>
      <w:ind w:left="720"/>
    </w:pPr>
  </w:style>
  <w:style w:type="paragraph" w:styleId="BalloonText">
    <w:name w:val="Balloon Text"/>
    <w:basedOn w:val="Normal"/>
    <w:link w:val="BalloonTextChar"/>
    <w:uiPriority w:val="99"/>
    <w:semiHidden/>
    <w:unhideWhenUsed/>
    <w:rsid w:val="003F4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04A"/>
    <w:rPr>
      <w:rFonts w:ascii="Tahoma" w:eastAsia="Calibri" w:hAnsi="Tahoma" w:cs="Tahoma"/>
      <w:sz w:val="16"/>
      <w:szCs w:val="16"/>
    </w:rPr>
  </w:style>
  <w:style w:type="paragraph" w:styleId="NormalWeb">
    <w:name w:val="Normal (Web)"/>
    <w:basedOn w:val="Normal"/>
    <w:uiPriority w:val="99"/>
    <w:semiHidden/>
    <w:unhideWhenUsed/>
    <w:rsid w:val="00D73031"/>
    <w:rPr>
      <w:rFonts w:ascii="Times New Roman" w:hAnsi="Times New Roman"/>
      <w:sz w:val="24"/>
      <w:szCs w:val="24"/>
    </w:rPr>
  </w:style>
  <w:style w:type="paragraph" w:styleId="BodyText">
    <w:name w:val="Body Text"/>
    <w:basedOn w:val="Normal"/>
    <w:link w:val="BodyTextChar"/>
    <w:rsid w:val="009753C4"/>
    <w:pPr>
      <w:suppressAutoHyphens/>
      <w:spacing w:after="0" w:line="240" w:lineRule="auto"/>
    </w:pPr>
    <w:rPr>
      <w:rFonts w:ascii="!!Helvetica" w:eastAsia="Times New Roman" w:hAnsi="!!Helvetica"/>
      <w:spacing w:val="-2"/>
      <w:szCs w:val="20"/>
    </w:rPr>
  </w:style>
  <w:style w:type="character" w:customStyle="1" w:styleId="BodyTextChar">
    <w:name w:val="Body Text Char"/>
    <w:basedOn w:val="DefaultParagraphFont"/>
    <w:link w:val="BodyText"/>
    <w:rsid w:val="009753C4"/>
    <w:rPr>
      <w:rFonts w:ascii="!!Helvetica" w:eastAsia="Times New Roman" w:hAnsi="!!Helvetica" w:cs="Times New Roman"/>
      <w:spacing w:val="-2"/>
      <w:szCs w:val="20"/>
    </w:rPr>
  </w:style>
  <w:style w:type="table" w:styleId="TableGrid">
    <w:name w:val="Table Grid"/>
    <w:basedOn w:val="TableNormal"/>
    <w:uiPriority w:val="39"/>
    <w:rsid w:val="006F5C42"/>
    <w:pPr>
      <w:spacing w:after="0" w:line="240" w:lineRule="auto"/>
    </w:pPr>
    <w:rPr>
      <w:lang w:val="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bullet 2 Char,lp1 Char,Heading x1 Char,body 2 Char"/>
    <w:link w:val="ListParagraph"/>
    <w:uiPriority w:val="34"/>
    <w:locked/>
    <w:rsid w:val="001E340D"/>
    <w:rPr>
      <w:rFonts w:ascii="Calibri" w:eastAsia="Calibri" w:hAnsi="Calibri" w:cs="Times New Roman"/>
    </w:rPr>
  </w:style>
  <w:style w:type="paragraph" w:customStyle="1" w:styleId="Bullet">
    <w:name w:val="Bullet"/>
    <w:basedOn w:val="Normal"/>
    <w:link w:val="BulletChar"/>
    <w:qFormat/>
    <w:rsid w:val="001E340D"/>
    <w:pPr>
      <w:spacing w:after="120"/>
      <w:jc w:val="both"/>
    </w:pPr>
    <w:rPr>
      <w:rFonts w:ascii="Arial Narrow" w:eastAsia="Times New Roman" w:hAnsi="Arial Narrow"/>
      <w:sz w:val="26"/>
      <w:szCs w:val="23"/>
      <w:lang w:val="ro-RO" w:eastAsia="ar-SA"/>
    </w:rPr>
  </w:style>
  <w:style w:type="character" w:customStyle="1" w:styleId="BulletChar">
    <w:name w:val="Bullet Char"/>
    <w:link w:val="Bullet"/>
    <w:rsid w:val="001E340D"/>
    <w:rPr>
      <w:rFonts w:ascii="Arial Narrow" w:eastAsia="Times New Roman" w:hAnsi="Arial Narrow" w:cs="Times New Roman"/>
      <w:sz w:val="26"/>
      <w:szCs w:val="23"/>
      <w:lang w:val="ro-RO" w:eastAsia="ar-SA"/>
    </w:rPr>
  </w:style>
  <w:style w:type="paragraph" w:customStyle="1" w:styleId="AText">
    <w:name w:val="AText"/>
    <w:basedOn w:val="Normal"/>
    <w:link w:val="ATextChar"/>
    <w:qFormat/>
    <w:rsid w:val="000B70C7"/>
    <w:pPr>
      <w:spacing w:after="120"/>
      <w:jc w:val="both"/>
    </w:pPr>
    <w:rPr>
      <w:rFonts w:ascii="Arial Narrow" w:eastAsia="Times New Roman" w:hAnsi="Arial Narrow"/>
      <w:sz w:val="26"/>
      <w:szCs w:val="23"/>
      <w:lang w:val="ro-RO" w:eastAsia="ar-SA"/>
    </w:rPr>
  </w:style>
  <w:style w:type="character" w:customStyle="1" w:styleId="ATextChar">
    <w:name w:val="AText Char"/>
    <w:link w:val="AText"/>
    <w:rsid w:val="000B70C7"/>
    <w:rPr>
      <w:rFonts w:ascii="Arial Narrow" w:eastAsia="Times New Roman" w:hAnsi="Arial Narrow" w:cs="Times New Roman"/>
      <w:sz w:val="26"/>
      <w:szCs w:val="23"/>
      <w:lang w:val="ro-RO" w:eastAsia="ar-SA"/>
    </w:rPr>
  </w:style>
  <w:style w:type="paragraph" w:styleId="NoSpacing">
    <w:name w:val="No Spacing"/>
    <w:aliases w:val="Text Normal,No Spacing1,Grilă medie 2 - Accentuare 11,Heading 21"/>
    <w:link w:val="NoSpacingChar"/>
    <w:uiPriority w:val="1"/>
    <w:qFormat/>
    <w:rsid w:val="0013016B"/>
    <w:pPr>
      <w:spacing w:after="0" w:line="240" w:lineRule="auto"/>
    </w:pPr>
    <w:rPr>
      <w:rFonts w:ascii="Times New Roman" w:eastAsia="Times New Roman" w:hAnsi="Times New Roman" w:cs="Times New Roman"/>
      <w:sz w:val="24"/>
      <w:szCs w:val="24"/>
      <w:lang w:val="ro-RO" w:eastAsia="ro-RO"/>
    </w:rPr>
  </w:style>
  <w:style w:type="paragraph" w:customStyle="1" w:styleId="numberin">
    <w:name w:val="numberin"/>
    <w:basedOn w:val="Normal"/>
    <w:rsid w:val="00C605C7"/>
    <w:pPr>
      <w:numPr>
        <w:numId w:val="9"/>
      </w:numPr>
      <w:spacing w:before="120" w:after="0"/>
      <w:jc w:val="both"/>
    </w:pPr>
    <w:rPr>
      <w:sz w:val="24"/>
      <w:szCs w:val="24"/>
    </w:rPr>
  </w:style>
  <w:style w:type="character" w:customStyle="1" w:styleId="NoSpacingChar">
    <w:name w:val="No Spacing Char"/>
    <w:aliases w:val="Text Normal Char,No Spacing1 Char,Grilă medie 2 - Accentuare 11 Char,Heading 21 Char"/>
    <w:link w:val="NoSpacing"/>
    <w:uiPriority w:val="1"/>
    <w:locked/>
    <w:rsid w:val="002952CA"/>
    <w:rPr>
      <w:rFonts w:ascii="Times New Roman" w:eastAsia="Times New Roman" w:hAnsi="Times New Roman" w:cs="Times New Roman"/>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06562">
      <w:bodyDiv w:val="1"/>
      <w:marLeft w:val="0"/>
      <w:marRight w:val="0"/>
      <w:marTop w:val="0"/>
      <w:marBottom w:val="0"/>
      <w:divBdr>
        <w:top w:val="none" w:sz="0" w:space="0" w:color="auto"/>
        <w:left w:val="none" w:sz="0" w:space="0" w:color="auto"/>
        <w:bottom w:val="none" w:sz="0" w:space="0" w:color="auto"/>
        <w:right w:val="none" w:sz="0" w:space="0" w:color="auto"/>
      </w:divBdr>
    </w:div>
    <w:div w:id="413358285">
      <w:bodyDiv w:val="1"/>
      <w:marLeft w:val="0"/>
      <w:marRight w:val="0"/>
      <w:marTop w:val="0"/>
      <w:marBottom w:val="0"/>
      <w:divBdr>
        <w:top w:val="none" w:sz="0" w:space="0" w:color="auto"/>
        <w:left w:val="none" w:sz="0" w:space="0" w:color="auto"/>
        <w:bottom w:val="none" w:sz="0" w:space="0" w:color="auto"/>
        <w:right w:val="none" w:sz="0" w:space="0" w:color="auto"/>
      </w:divBdr>
    </w:div>
    <w:div w:id="537091477">
      <w:bodyDiv w:val="1"/>
      <w:marLeft w:val="0"/>
      <w:marRight w:val="0"/>
      <w:marTop w:val="0"/>
      <w:marBottom w:val="0"/>
      <w:divBdr>
        <w:top w:val="none" w:sz="0" w:space="0" w:color="auto"/>
        <w:left w:val="none" w:sz="0" w:space="0" w:color="auto"/>
        <w:bottom w:val="none" w:sz="0" w:space="0" w:color="auto"/>
        <w:right w:val="none" w:sz="0" w:space="0" w:color="auto"/>
      </w:divBdr>
    </w:div>
    <w:div w:id="647131063">
      <w:bodyDiv w:val="1"/>
      <w:marLeft w:val="0"/>
      <w:marRight w:val="0"/>
      <w:marTop w:val="0"/>
      <w:marBottom w:val="0"/>
      <w:divBdr>
        <w:top w:val="none" w:sz="0" w:space="0" w:color="auto"/>
        <w:left w:val="none" w:sz="0" w:space="0" w:color="auto"/>
        <w:bottom w:val="none" w:sz="0" w:space="0" w:color="auto"/>
        <w:right w:val="none" w:sz="0" w:space="0" w:color="auto"/>
      </w:divBdr>
    </w:div>
    <w:div w:id="817958133">
      <w:bodyDiv w:val="1"/>
      <w:marLeft w:val="0"/>
      <w:marRight w:val="0"/>
      <w:marTop w:val="0"/>
      <w:marBottom w:val="0"/>
      <w:divBdr>
        <w:top w:val="none" w:sz="0" w:space="0" w:color="auto"/>
        <w:left w:val="none" w:sz="0" w:space="0" w:color="auto"/>
        <w:bottom w:val="none" w:sz="0" w:space="0" w:color="auto"/>
        <w:right w:val="none" w:sz="0" w:space="0" w:color="auto"/>
      </w:divBdr>
    </w:div>
    <w:div w:id="1041982372">
      <w:bodyDiv w:val="1"/>
      <w:marLeft w:val="0"/>
      <w:marRight w:val="0"/>
      <w:marTop w:val="0"/>
      <w:marBottom w:val="0"/>
      <w:divBdr>
        <w:top w:val="none" w:sz="0" w:space="0" w:color="auto"/>
        <w:left w:val="none" w:sz="0" w:space="0" w:color="auto"/>
        <w:bottom w:val="none" w:sz="0" w:space="0" w:color="auto"/>
        <w:right w:val="none" w:sz="0" w:space="0" w:color="auto"/>
      </w:divBdr>
    </w:div>
    <w:div w:id="1053117653">
      <w:bodyDiv w:val="1"/>
      <w:marLeft w:val="0"/>
      <w:marRight w:val="0"/>
      <w:marTop w:val="0"/>
      <w:marBottom w:val="0"/>
      <w:divBdr>
        <w:top w:val="none" w:sz="0" w:space="0" w:color="auto"/>
        <w:left w:val="none" w:sz="0" w:space="0" w:color="auto"/>
        <w:bottom w:val="none" w:sz="0" w:space="0" w:color="auto"/>
        <w:right w:val="none" w:sz="0" w:space="0" w:color="auto"/>
      </w:divBdr>
    </w:div>
    <w:div w:id="1165241763">
      <w:bodyDiv w:val="1"/>
      <w:marLeft w:val="0"/>
      <w:marRight w:val="0"/>
      <w:marTop w:val="0"/>
      <w:marBottom w:val="0"/>
      <w:divBdr>
        <w:top w:val="none" w:sz="0" w:space="0" w:color="auto"/>
        <w:left w:val="none" w:sz="0" w:space="0" w:color="auto"/>
        <w:bottom w:val="none" w:sz="0" w:space="0" w:color="auto"/>
        <w:right w:val="none" w:sz="0" w:space="0" w:color="auto"/>
      </w:divBdr>
    </w:div>
    <w:div w:id="1180314936">
      <w:bodyDiv w:val="1"/>
      <w:marLeft w:val="0"/>
      <w:marRight w:val="0"/>
      <w:marTop w:val="0"/>
      <w:marBottom w:val="0"/>
      <w:divBdr>
        <w:top w:val="none" w:sz="0" w:space="0" w:color="auto"/>
        <w:left w:val="none" w:sz="0" w:space="0" w:color="auto"/>
        <w:bottom w:val="none" w:sz="0" w:space="0" w:color="auto"/>
        <w:right w:val="none" w:sz="0" w:space="0" w:color="auto"/>
      </w:divBdr>
    </w:div>
    <w:div w:id="1214387808">
      <w:bodyDiv w:val="1"/>
      <w:marLeft w:val="0"/>
      <w:marRight w:val="0"/>
      <w:marTop w:val="0"/>
      <w:marBottom w:val="0"/>
      <w:divBdr>
        <w:top w:val="none" w:sz="0" w:space="0" w:color="auto"/>
        <w:left w:val="none" w:sz="0" w:space="0" w:color="auto"/>
        <w:bottom w:val="none" w:sz="0" w:space="0" w:color="auto"/>
        <w:right w:val="none" w:sz="0" w:space="0" w:color="auto"/>
      </w:divBdr>
    </w:div>
    <w:div w:id="1318609446">
      <w:bodyDiv w:val="1"/>
      <w:marLeft w:val="0"/>
      <w:marRight w:val="0"/>
      <w:marTop w:val="0"/>
      <w:marBottom w:val="0"/>
      <w:divBdr>
        <w:top w:val="none" w:sz="0" w:space="0" w:color="auto"/>
        <w:left w:val="none" w:sz="0" w:space="0" w:color="auto"/>
        <w:bottom w:val="none" w:sz="0" w:space="0" w:color="auto"/>
        <w:right w:val="none" w:sz="0" w:space="0" w:color="auto"/>
      </w:divBdr>
    </w:div>
    <w:div w:id="1453330102">
      <w:bodyDiv w:val="1"/>
      <w:marLeft w:val="0"/>
      <w:marRight w:val="0"/>
      <w:marTop w:val="0"/>
      <w:marBottom w:val="0"/>
      <w:divBdr>
        <w:top w:val="none" w:sz="0" w:space="0" w:color="auto"/>
        <w:left w:val="none" w:sz="0" w:space="0" w:color="auto"/>
        <w:bottom w:val="none" w:sz="0" w:space="0" w:color="auto"/>
        <w:right w:val="none" w:sz="0" w:space="0" w:color="auto"/>
      </w:divBdr>
    </w:div>
    <w:div w:id="1545827236">
      <w:bodyDiv w:val="1"/>
      <w:marLeft w:val="0"/>
      <w:marRight w:val="0"/>
      <w:marTop w:val="0"/>
      <w:marBottom w:val="0"/>
      <w:divBdr>
        <w:top w:val="none" w:sz="0" w:space="0" w:color="auto"/>
        <w:left w:val="none" w:sz="0" w:space="0" w:color="auto"/>
        <w:bottom w:val="none" w:sz="0" w:space="0" w:color="auto"/>
        <w:right w:val="none" w:sz="0" w:space="0" w:color="auto"/>
      </w:divBdr>
    </w:div>
    <w:div w:id="1693724036">
      <w:bodyDiv w:val="1"/>
      <w:marLeft w:val="0"/>
      <w:marRight w:val="0"/>
      <w:marTop w:val="0"/>
      <w:marBottom w:val="0"/>
      <w:divBdr>
        <w:top w:val="none" w:sz="0" w:space="0" w:color="auto"/>
        <w:left w:val="none" w:sz="0" w:space="0" w:color="auto"/>
        <w:bottom w:val="none" w:sz="0" w:space="0" w:color="auto"/>
        <w:right w:val="none" w:sz="0" w:space="0" w:color="auto"/>
      </w:divBdr>
    </w:div>
    <w:div w:id="1696032416">
      <w:bodyDiv w:val="1"/>
      <w:marLeft w:val="0"/>
      <w:marRight w:val="0"/>
      <w:marTop w:val="0"/>
      <w:marBottom w:val="0"/>
      <w:divBdr>
        <w:top w:val="none" w:sz="0" w:space="0" w:color="auto"/>
        <w:left w:val="none" w:sz="0" w:space="0" w:color="auto"/>
        <w:bottom w:val="none" w:sz="0" w:space="0" w:color="auto"/>
        <w:right w:val="none" w:sz="0" w:space="0" w:color="auto"/>
      </w:divBdr>
    </w:div>
    <w:div w:id="1720782199">
      <w:bodyDiv w:val="1"/>
      <w:marLeft w:val="0"/>
      <w:marRight w:val="0"/>
      <w:marTop w:val="0"/>
      <w:marBottom w:val="0"/>
      <w:divBdr>
        <w:top w:val="none" w:sz="0" w:space="0" w:color="auto"/>
        <w:left w:val="none" w:sz="0" w:space="0" w:color="auto"/>
        <w:bottom w:val="none" w:sz="0" w:space="0" w:color="auto"/>
        <w:right w:val="none" w:sz="0" w:space="0" w:color="auto"/>
      </w:divBdr>
    </w:div>
    <w:div w:id="1838836263">
      <w:bodyDiv w:val="1"/>
      <w:marLeft w:val="0"/>
      <w:marRight w:val="0"/>
      <w:marTop w:val="0"/>
      <w:marBottom w:val="0"/>
      <w:divBdr>
        <w:top w:val="none" w:sz="0" w:space="0" w:color="auto"/>
        <w:left w:val="none" w:sz="0" w:space="0" w:color="auto"/>
        <w:bottom w:val="none" w:sz="0" w:space="0" w:color="auto"/>
        <w:right w:val="none" w:sz="0" w:space="0" w:color="auto"/>
      </w:divBdr>
    </w:div>
    <w:div w:id="1901017489">
      <w:bodyDiv w:val="1"/>
      <w:marLeft w:val="0"/>
      <w:marRight w:val="0"/>
      <w:marTop w:val="0"/>
      <w:marBottom w:val="0"/>
      <w:divBdr>
        <w:top w:val="none" w:sz="0" w:space="0" w:color="auto"/>
        <w:left w:val="none" w:sz="0" w:space="0" w:color="auto"/>
        <w:bottom w:val="none" w:sz="0" w:space="0" w:color="auto"/>
        <w:right w:val="none" w:sz="0" w:space="0" w:color="auto"/>
      </w:divBdr>
    </w:div>
    <w:div w:id="2113430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A66228-5697-4224-918C-F5410B541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9</Pages>
  <Words>3935</Words>
  <Characters>22432</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hajnalka.mate</dc:creator>
  <cp:lastModifiedBy>HOROTAN ANCA</cp:lastModifiedBy>
  <cp:revision>6</cp:revision>
  <cp:lastPrinted>2021-05-07T05:36:00Z</cp:lastPrinted>
  <dcterms:created xsi:type="dcterms:W3CDTF">2022-11-17T08:51:00Z</dcterms:created>
  <dcterms:modified xsi:type="dcterms:W3CDTF">2022-11-17T10:13:00Z</dcterms:modified>
</cp:coreProperties>
</file>